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02AD" w14:textId="77777777" w:rsidR="003D3E87" w:rsidRPr="00402CD8" w:rsidRDefault="003D3E87" w:rsidP="005D0B28">
      <w:pPr>
        <w:pStyle w:val="CityDate"/>
        <w:spacing w:before="0"/>
        <w:rPr>
          <w:sz w:val="2"/>
          <w:szCs w:val="2"/>
        </w:rPr>
        <w:sectPr w:rsidR="003D3E87" w:rsidRPr="00402CD8" w:rsidSect="00B050C5">
          <w:headerReference w:type="default" r:id="rId12"/>
          <w:footerReference w:type="default" r:id="rId13"/>
          <w:headerReference w:type="first" r:id="rId14"/>
          <w:type w:val="continuous"/>
          <w:pgSz w:w="11906" w:h="16838" w:code="9"/>
          <w:pgMar w:top="1950" w:right="1134" w:bottom="1134" w:left="1701" w:header="567" w:footer="420" w:gutter="0"/>
          <w:cols w:space="708"/>
          <w:titlePg/>
          <w:docGrid w:linePitch="360"/>
        </w:sectPr>
      </w:pPr>
    </w:p>
    <w:p w14:paraId="40D83215" w14:textId="285E3E4A" w:rsidR="00402CD8" w:rsidRPr="0043734B" w:rsidRDefault="00402CD8" w:rsidP="003D3E87">
      <w:pPr>
        <w:rPr>
          <w:b/>
          <w:sz w:val="28"/>
          <w:szCs w:val="28"/>
        </w:rPr>
      </w:pPr>
      <w:bookmarkStart w:id="2" w:name="Text"/>
    </w:p>
    <w:bookmarkEnd w:id="2"/>
    <w:p w14:paraId="41062AD1" w14:textId="77777777" w:rsidR="00402CD8" w:rsidRPr="007804AD" w:rsidRDefault="00402CD8" w:rsidP="00402CD8">
      <w:pPr>
        <w:jc w:val="center"/>
        <w:rPr>
          <w:rFonts w:cs="Arial"/>
          <w:b/>
          <w:sz w:val="28"/>
          <w:szCs w:val="28"/>
        </w:rPr>
      </w:pPr>
      <w:r w:rsidRPr="007804AD">
        <w:rPr>
          <w:rFonts w:cs="Arial"/>
          <w:b/>
          <w:sz w:val="28"/>
          <w:szCs w:val="28"/>
        </w:rPr>
        <w:t>BEREICH A: Kinder und Jugendliche</w:t>
      </w:r>
    </w:p>
    <w:p w14:paraId="24A56FF1" w14:textId="6F06E665" w:rsidR="00402CD8" w:rsidRDefault="00402CD8" w:rsidP="00402CD8">
      <w:pPr>
        <w:rPr>
          <w:rFonts w:cs="Arial"/>
        </w:rPr>
      </w:pPr>
    </w:p>
    <w:p w14:paraId="76C19491" w14:textId="77777777" w:rsidR="0091413D" w:rsidRPr="00FE2211" w:rsidRDefault="0091413D" w:rsidP="00402CD8">
      <w:pPr>
        <w:rPr>
          <w:rFonts w:cs="Arial"/>
        </w:rPr>
      </w:pPr>
    </w:p>
    <w:p w14:paraId="12F7333D" w14:textId="60CAB72C" w:rsidR="0091413D" w:rsidRDefault="00402CD8" w:rsidP="0043734B">
      <w:pPr>
        <w:spacing w:line="360" w:lineRule="exact"/>
        <w:jc w:val="center"/>
        <w:rPr>
          <w:rFonts w:cs="Arial"/>
          <w:b/>
          <w:sz w:val="28"/>
          <w:szCs w:val="28"/>
        </w:rPr>
      </w:pPr>
      <w:r w:rsidRPr="00FE2211">
        <w:rPr>
          <w:rFonts w:cs="Arial"/>
          <w:b/>
          <w:sz w:val="28"/>
          <w:szCs w:val="28"/>
        </w:rPr>
        <w:t>Indikation</w:t>
      </w:r>
    </w:p>
    <w:p w14:paraId="5BE1F3DE" w14:textId="77777777" w:rsidR="0091413D" w:rsidRDefault="0091413D" w:rsidP="0043734B">
      <w:pPr>
        <w:spacing w:line="360" w:lineRule="exact"/>
        <w:jc w:val="center"/>
        <w:rPr>
          <w:rFonts w:cs="Arial"/>
          <w:b/>
          <w:sz w:val="28"/>
          <w:szCs w:val="28"/>
        </w:rPr>
      </w:pPr>
    </w:p>
    <w:p w14:paraId="73085BED" w14:textId="0EB52C3E" w:rsidR="0091413D" w:rsidRDefault="00402CD8" w:rsidP="0091413D">
      <w:pPr>
        <w:spacing w:line="360" w:lineRule="exact"/>
        <w:jc w:val="center"/>
        <w:rPr>
          <w:rFonts w:cs="Arial"/>
          <w:b/>
          <w:sz w:val="28"/>
          <w:szCs w:val="28"/>
        </w:rPr>
      </w:pPr>
      <w:r w:rsidRPr="00F90298">
        <w:rPr>
          <w:rFonts w:cs="Arial"/>
          <w:b/>
          <w:sz w:val="28"/>
          <w:szCs w:val="28"/>
          <w:u w:val="single"/>
        </w:rPr>
        <w:t>Verlängerung</w:t>
      </w:r>
      <w:r w:rsidRPr="005644FC">
        <w:rPr>
          <w:rFonts w:cs="Arial"/>
          <w:b/>
          <w:sz w:val="28"/>
          <w:szCs w:val="28"/>
        </w:rPr>
        <w:t xml:space="preserve"> </w:t>
      </w:r>
      <w:r w:rsidR="0091413D">
        <w:rPr>
          <w:rFonts w:cs="Arial"/>
          <w:b/>
          <w:sz w:val="28"/>
          <w:szCs w:val="28"/>
        </w:rPr>
        <w:t>ausserfamiliäre</w:t>
      </w:r>
      <w:r w:rsidR="0043734B">
        <w:rPr>
          <w:rFonts w:cs="Arial"/>
          <w:b/>
          <w:sz w:val="28"/>
          <w:szCs w:val="28"/>
        </w:rPr>
        <w:t xml:space="preserve"> Unterbringung</w:t>
      </w:r>
      <w:r>
        <w:rPr>
          <w:rFonts w:cs="Arial"/>
          <w:b/>
          <w:sz w:val="28"/>
          <w:szCs w:val="28"/>
        </w:rPr>
        <w:t xml:space="preserve"> in einer </w:t>
      </w:r>
    </w:p>
    <w:p w14:paraId="535A9675" w14:textId="50C00EE6" w:rsidR="00402CD8" w:rsidRPr="0091413D" w:rsidRDefault="0091413D" w:rsidP="0091413D">
      <w:pPr>
        <w:spacing w:line="360" w:lineRule="exact"/>
        <w:jc w:val="center"/>
        <w:rPr>
          <w:rFonts w:cs="Arial"/>
          <w:b/>
          <w:sz w:val="28"/>
          <w:szCs w:val="28"/>
        </w:rPr>
      </w:pPr>
      <w:r>
        <w:rPr>
          <w:rFonts w:cs="Arial"/>
          <w:b/>
          <w:sz w:val="28"/>
          <w:szCs w:val="28"/>
        </w:rPr>
        <w:t xml:space="preserve">innerkantonalen </w:t>
      </w:r>
      <w:r w:rsidR="00402CD8">
        <w:rPr>
          <w:rFonts w:cs="Arial"/>
          <w:b/>
          <w:sz w:val="28"/>
          <w:szCs w:val="28"/>
        </w:rPr>
        <w:t>SEG-anerkannten Einrichtung</w:t>
      </w:r>
    </w:p>
    <w:p w14:paraId="554AED3B" w14:textId="77777777" w:rsidR="00402CD8" w:rsidRDefault="00402CD8" w:rsidP="00402CD8">
      <w:pPr>
        <w:jc w:val="center"/>
        <w:rPr>
          <w:rFonts w:cs="Arial"/>
        </w:rPr>
      </w:pPr>
      <w:r w:rsidRPr="00BB087A">
        <w:rPr>
          <w:rFonts w:cs="Arial"/>
        </w:rPr>
        <w:t xml:space="preserve">(§ </w:t>
      </w:r>
      <w:r w:rsidR="00BB087A" w:rsidRPr="00BB087A">
        <w:rPr>
          <w:rFonts w:cs="Arial"/>
        </w:rPr>
        <w:t>23 Abs</w:t>
      </w:r>
      <w:r w:rsidR="00BB087A">
        <w:rPr>
          <w:rFonts w:cs="Arial"/>
        </w:rPr>
        <w:t>. 2bis SEG)</w:t>
      </w:r>
    </w:p>
    <w:p w14:paraId="4636CF29" w14:textId="29D0849F" w:rsidR="00402CD8" w:rsidRDefault="00402CD8" w:rsidP="00402CD8">
      <w:pPr>
        <w:rPr>
          <w:rFonts w:cs="Arial"/>
        </w:rPr>
      </w:pPr>
    </w:p>
    <w:p w14:paraId="3FB64032" w14:textId="56EAB70E" w:rsidR="0028526E" w:rsidRPr="00CE747F" w:rsidRDefault="0028526E" w:rsidP="0028526E">
      <w:pPr>
        <w:rPr>
          <w:rFonts w:cs="Arial"/>
          <w:szCs w:val="20"/>
        </w:rPr>
      </w:pPr>
      <w:r w:rsidRPr="00CE747F">
        <w:rPr>
          <w:rFonts w:cs="Arial"/>
          <w:szCs w:val="20"/>
        </w:rPr>
        <w:t xml:space="preserve">Die </w:t>
      </w:r>
      <w:r w:rsidR="00C27B1C">
        <w:rPr>
          <w:rFonts w:cs="Arial"/>
          <w:szCs w:val="20"/>
        </w:rPr>
        <w:t>Indikation</w:t>
      </w:r>
      <w:r w:rsidR="00C27B1C" w:rsidRPr="00CE747F">
        <w:rPr>
          <w:rFonts w:cs="Arial"/>
          <w:szCs w:val="20"/>
        </w:rPr>
        <w:t xml:space="preserve"> </w:t>
      </w:r>
      <w:r w:rsidRPr="00CE747F">
        <w:rPr>
          <w:rFonts w:cs="Arial"/>
          <w:szCs w:val="20"/>
        </w:rPr>
        <w:t xml:space="preserve">gibt Aufschluss über </w:t>
      </w:r>
      <w:r w:rsidR="00515711">
        <w:rPr>
          <w:rFonts w:cs="Arial"/>
          <w:szCs w:val="20"/>
        </w:rPr>
        <w:t>die bisherige Zielerreichung, die Zielsetzung der Verlängerung, die Optionen zur Rückplatzierung, die beantragte Dauer der und Haltung zur Verlängerung</w:t>
      </w:r>
      <w:r w:rsidRPr="00CE747F">
        <w:rPr>
          <w:rFonts w:cs="Arial"/>
          <w:szCs w:val="20"/>
        </w:rPr>
        <w:t xml:space="preserve">. Das Indikationsformular ist durch die Berufsbeistandschaft oder eine </w:t>
      </w:r>
      <w:r w:rsidR="0057724D">
        <w:rPr>
          <w:rFonts w:cs="Arial"/>
          <w:szCs w:val="20"/>
        </w:rPr>
        <w:t xml:space="preserve">andere </w:t>
      </w:r>
      <w:r w:rsidRPr="00CE747F">
        <w:rPr>
          <w:rFonts w:cs="Arial"/>
          <w:szCs w:val="20"/>
        </w:rPr>
        <w:t xml:space="preserve">Fachperson auszufüllen und der vorgesehenen sozialen Einrichtung zu senden. Diese übermittelt das Indikationsformular zusammen mit dem Gesuch um Kostenübernahme (KÜG) der Dienststelle Soziales und Gesellschaft DISG. Die DISG prüft das KÜG (§ 19 Abs. 2 SEV). </w:t>
      </w:r>
    </w:p>
    <w:p w14:paraId="48F33A62" w14:textId="1F059F92" w:rsidR="00402CD8" w:rsidRDefault="00402CD8" w:rsidP="00402CD8">
      <w:pPr>
        <w:rPr>
          <w:rFonts w:cs="Arial"/>
        </w:rPr>
      </w:pPr>
    </w:p>
    <w:p w14:paraId="79C4DBB8" w14:textId="1651FC34" w:rsidR="00283033" w:rsidRPr="00CC7699" w:rsidRDefault="00572131" w:rsidP="00283033">
      <w:pPr>
        <w:tabs>
          <w:tab w:val="left" w:pos="4253"/>
          <w:tab w:val="left" w:pos="5387"/>
        </w:tabs>
        <w:rPr>
          <w:rFonts w:cs="Arial"/>
          <w:b/>
        </w:rPr>
      </w:pPr>
      <w:r>
        <w:rPr>
          <w:rFonts w:cs="Arial"/>
          <w:b/>
        </w:rPr>
        <w:t>Nutzende/r:</w:t>
      </w:r>
    </w:p>
    <w:p w14:paraId="102E293E" w14:textId="77777777" w:rsidR="00283033" w:rsidRPr="00FE2211" w:rsidRDefault="00283033" w:rsidP="00283033">
      <w:pPr>
        <w:tabs>
          <w:tab w:val="left" w:pos="4253"/>
          <w:tab w:val="left" w:pos="5387"/>
        </w:tabs>
        <w:rPr>
          <w:rFonts w:cs="Arial"/>
        </w:rPr>
      </w:pPr>
    </w:p>
    <w:p w14:paraId="55F0EBB1" w14:textId="05F658AD" w:rsidR="00283033" w:rsidRPr="00FE2211" w:rsidRDefault="00283033" w:rsidP="00283033">
      <w:pPr>
        <w:tabs>
          <w:tab w:val="left" w:pos="4253"/>
          <w:tab w:val="left" w:pos="5670"/>
          <w:tab w:val="right" w:pos="9071"/>
        </w:tabs>
        <w:rPr>
          <w:rFonts w:cs="Arial"/>
        </w:rPr>
      </w:pPr>
      <w:r w:rsidRPr="00E42F29">
        <w:rPr>
          <w:rFonts w:cs="Arial"/>
          <w:b/>
        </w:rPr>
        <w:t xml:space="preserve">Name: </w:t>
      </w:r>
      <w:r w:rsidR="000C1571" w:rsidRPr="007E2A0F">
        <w:rPr>
          <w:rFonts w:cs="Arial"/>
        </w:rPr>
        <w:fldChar w:fldCharType="begin">
          <w:ffData>
            <w:name w:val="Text1"/>
            <w:enabled/>
            <w:calcOnExit w:val="0"/>
            <w:textInput>
              <w:maxLength w:val="36"/>
            </w:textInput>
          </w:ffData>
        </w:fldChar>
      </w:r>
      <w:bookmarkStart w:id="3" w:name="Text1"/>
      <w:r w:rsidR="000C1571" w:rsidRPr="007E2A0F">
        <w:rPr>
          <w:rFonts w:cs="Arial"/>
        </w:rPr>
        <w:instrText xml:space="preserve"> FORMTEXT </w:instrText>
      </w:r>
      <w:r w:rsidR="000C1571" w:rsidRPr="007E2A0F">
        <w:rPr>
          <w:rFonts w:cs="Arial"/>
        </w:rPr>
      </w:r>
      <w:r w:rsidR="000C1571" w:rsidRPr="007E2A0F">
        <w:rPr>
          <w:rFonts w:cs="Arial"/>
        </w:rPr>
        <w:fldChar w:fldCharType="separate"/>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fldChar w:fldCharType="end"/>
      </w:r>
      <w:bookmarkEnd w:id="3"/>
      <w:r w:rsidRPr="00C96356">
        <w:rPr>
          <w:rFonts w:cs="Arial"/>
          <w:b/>
        </w:rPr>
        <w:tab/>
      </w:r>
      <w:r w:rsidRPr="00E42F29">
        <w:rPr>
          <w:rFonts w:cs="Arial"/>
          <w:b/>
        </w:rPr>
        <w:t xml:space="preserve">Vorname: </w:t>
      </w:r>
      <w:r w:rsidR="000C1571" w:rsidRPr="007E2A0F">
        <w:rPr>
          <w:rFonts w:cs="Arial"/>
        </w:rPr>
        <w:fldChar w:fldCharType="begin">
          <w:ffData>
            <w:name w:val="Text1"/>
            <w:enabled/>
            <w:calcOnExit w:val="0"/>
            <w:textInput>
              <w:maxLength w:val="36"/>
            </w:textInput>
          </w:ffData>
        </w:fldChar>
      </w:r>
      <w:r w:rsidR="000C1571" w:rsidRPr="007E2A0F">
        <w:rPr>
          <w:rFonts w:cs="Arial"/>
        </w:rPr>
        <w:instrText xml:space="preserve"> FORMTEXT </w:instrText>
      </w:r>
      <w:r w:rsidR="000C1571" w:rsidRPr="007E2A0F">
        <w:rPr>
          <w:rFonts w:cs="Arial"/>
        </w:rPr>
      </w:r>
      <w:r w:rsidR="000C1571" w:rsidRPr="007E2A0F">
        <w:rPr>
          <w:rFonts w:cs="Arial"/>
        </w:rPr>
        <w:fldChar w:fldCharType="separate"/>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fldChar w:fldCharType="end"/>
      </w:r>
    </w:p>
    <w:p w14:paraId="168EB9AC" w14:textId="77777777" w:rsidR="00283033" w:rsidRPr="00FE2211" w:rsidRDefault="00283033" w:rsidP="00283033">
      <w:pPr>
        <w:tabs>
          <w:tab w:val="right" w:pos="3960"/>
          <w:tab w:val="left" w:pos="4253"/>
          <w:tab w:val="left" w:pos="4860"/>
          <w:tab w:val="left" w:pos="5387"/>
          <w:tab w:val="left" w:pos="5670"/>
          <w:tab w:val="right" w:pos="9000"/>
        </w:tabs>
        <w:rPr>
          <w:rFonts w:cs="Arial"/>
        </w:rPr>
      </w:pPr>
    </w:p>
    <w:p w14:paraId="5E0CA3FC" w14:textId="6BCD6F45" w:rsidR="00CE747F" w:rsidRDefault="00572131" w:rsidP="00283033">
      <w:pPr>
        <w:tabs>
          <w:tab w:val="right" w:pos="3960"/>
          <w:tab w:val="left" w:pos="4253"/>
          <w:tab w:val="left" w:pos="4536"/>
          <w:tab w:val="left" w:pos="5387"/>
          <w:tab w:val="left" w:pos="5670"/>
          <w:tab w:val="right" w:pos="9000"/>
        </w:tabs>
        <w:rPr>
          <w:rFonts w:cs="Arial"/>
        </w:rPr>
      </w:pPr>
      <w:r>
        <w:rPr>
          <w:rFonts w:cs="Arial"/>
          <w:b/>
        </w:rPr>
        <w:t xml:space="preserve">Geb.: </w:t>
      </w:r>
      <w:r w:rsidR="000C1571" w:rsidRPr="007E2A0F">
        <w:rPr>
          <w:rFonts w:cs="Arial"/>
        </w:rPr>
        <w:fldChar w:fldCharType="begin">
          <w:ffData>
            <w:name w:val="Text1"/>
            <w:enabled/>
            <w:calcOnExit w:val="0"/>
            <w:textInput>
              <w:maxLength w:val="36"/>
            </w:textInput>
          </w:ffData>
        </w:fldChar>
      </w:r>
      <w:r w:rsidR="000C1571" w:rsidRPr="007E2A0F">
        <w:rPr>
          <w:rFonts w:cs="Arial"/>
        </w:rPr>
        <w:instrText xml:space="preserve"> FORMTEXT </w:instrText>
      </w:r>
      <w:r w:rsidR="000C1571" w:rsidRPr="007E2A0F">
        <w:rPr>
          <w:rFonts w:cs="Arial"/>
        </w:rPr>
      </w:r>
      <w:r w:rsidR="000C1571" w:rsidRPr="007E2A0F">
        <w:rPr>
          <w:rFonts w:cs="Arial"/>
        </w:rPr>
        <w:fldChar w:fldCharType="separate"/>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fldChar w:fldCharType="end"/>
      </w:r>
      <w:r w:rsidR="00283033">
        <w:rPr>
          <w:rFonts w:cs="Arial"/>
          <w:b/>
        </w:rPr>
        <w:tab/>
      </w:r>
      <w:r w:rsidR="00283033">
        <w:rPr>
          <w:rFonts w:cs="Arial"/>
          <w:b/>
        </w:rPr>
        <w:tab/>
        <w:t>Geschlecht</w:t>
      </w:r>
      <w:r w:rsidR="00283033" w:rsidRPr="00E42F29">
        <w:rPr>
          <w:rFonts w:cs="Arial"/>
          <w:b/>
        </w:rPr>
        <w:t>:</w:t>
      </w:r>
      <w:r w:rsidR="00283033">
        <w:rPr>
          <w:rFonts w:cs="Arial"/>
          <w:b/>
        </w:rPr>
        <w:tab/>
      </w:r>
      <w:sdt>
        <w:sdtPr>
          <w:rPr>
            <w:rFonts w:cs="Arial"/>
            <w:b/>
          </w:rPr>
          <w:id w:val="430639163"/>
          <w14:checkbox>
            <w14:checked w14:val="0"/>
            <w14:checkedState w14:val="2612" w14:font="MS Gothic"/>
            <w14:uncheckedState w14:val="2610" w14:font="MS Gothic"/>
          </w14:checkbox>
        </w:sdtPr>
        <w:sdtEndPr/>
        <w:sdtContent>
          <w:r w:rsidR="0043734B">
            <w:rPr>
              <w:rFonts w:ascii="MS Gothic" w:eastAsia="MS Gothic" w:hAnsi="MS Gothic" w:cs="Arial" w:hint="eastAsia"/>
              <w:b/>
            </w:rPr>
            <w:t>☐</w:t>
          </w:r>
        </w:sdtContent>
      </w:sdt>
      <w:r w:rsidR="0043734B">
        <w:rPr>
          <w:rFonts w:cs="Arial"/>
          <w:b/>
        </w:rPr>
        <w:t xml:space="preserve"> </w:t>
      </w:r>
      <w:r w:rsidR="00283033" w:rsidRPr="005479C6">
        <w:rPr>
          <w:rFonts w:cs="Arial"/>
        </w:rPr>
        <w:t>männlich</w:t>
      </w:r>
      <w:r w:rsidR="0043734B">
        <w:rPr>
          <w:rFonts w:cs="Arial"/>
        </w:rPr>
        <w:t xml:space="preserve"> </w:t>
      </w:r>
      <w:r w:rsidR="00283033">
        <w:rPr>
          <w:rFonts w:cs="Arial"/>
          <w:b/>
        </w:rPr>
        <w:t xml:space="preserve"> </w:t>
      </w:r>
      <w:sdt>
        <w:sdtPr>
          <w:rPr>
            <w:rFonts w:cs="Arial"/>
            <w:b/>
          </w:rPr>
          <w:id w:val="-2107652066"/>
          <w14:checkbox>
            <w14:checked w14:val="0"/>
            <w14:checkedState w14:val="2612" w14:font="MS Gothic"/>
            <w14:uncheckedState w14:val="2610" w14:font="MS Gothic"/>
          </w14:checkbox>
        </w:sdtPr>
        <w:sdtEndPr/>
        <w:sdtContent>
          <w:r w:rsidR="0043734B">
            <w:rPr>
              <w:rFonts w:ascii="MS Gothic" w:eastAsia="MS Gothic" w:hAnsi="MS Gothic" w:cs="Arial" w:hint="eastAsia"/>
              <w:b/>
            </w:rPr>
            <w:t>☐</w:t>
          </w:r>
        </w:sdtContent>
      </w:sdt>
      <w:r w:rsidR="0043734B">
        <w:rPr>
          <w:rFonts w:cs="Arial"/>
          <w:b/>
        </w:rPr>
        <w:t xml:space="preserve"> </w:t>
      </w:r>
      <w:r w:rsidR="00283033" w:rsidRPr="005479C6">
        <w:rPr>
          <w:rFonts w:cs="Arial"/>
        </w:rPr>
        <w:t>weiblich</w:t>
      </w:r>
    </w:p>
    <w:p w14:paraId="5819A7EE" w14:textId="0B549585" w:rsidR="0043734B" w:rsidRPr="00FE2211" w:rsidRDefault="0043734B" w:rsidP="00283033">
      <w:pPr>
        <w:tabs>
          <w:tab w:val="right" w:pos="3960"/>
          <w:tab w:val="left" w:pos="4253"/>
          <w:tab w:val="left" w:pos="4536"/>
          <w:tab w:val="left" w:pos="5387"/>
          <w:tab w:val="left" w:pos="5670"/>
          <w:tab w:val="right" w:pos="9000"/>
        </w:tabs>
        <w:rPr>
          <w:rFonts w:cs="Arial"/>
        </w:rPr>
      </w:pPr>
    </w:p>
    <w:p w14:paraId="4C65653A" w14:textId="2A6EB486" w:rsidR="0028526E" w:rsidRPr="00572131" w:rsidRDefault="00572131" w:rsidP="00462057">
      <w:pPr>
        <w:pStyle w:val="ListLevelsWithNumbers"/>
        <w:spacing w:before="240" w:after="120"/>
        <w:rPr>
          <w:b/>
        </w:rPr>
      </w:pPr>
      <w:r w:rsidRPr="00572131">
        <w:rPr>
          <w:b/>
        </w:rPr>
        <w:t>Soziale Einrichtung</w:t>
      </w:r>
    </w:p>
    <w:tbl>
      <w:tblPr>
        <w:tblStyle w:val="Tabellenraster"/>
        <w:tblW w:w="5000" w:type="pct"/>
        <w:tblLook w:val="04A0" w:firstRow="1" w:lastRow="0" w:firstColumn="1" w:lastColumn="0" w:noHBand="0" w:noVBand="1"/>
      </w:tblPr>
      <w:tblGrid>
        <w:gridCol w:w="9061"/>
      </w:tblGrid>
      <w:tr w:rsidR="009D6D54" w14:paraId="6B420DD9" w14:textId="77777777" w:rsidTr="00A4586C">
        <w:tc>
          <w:tcPr>
            <w:tcW w:w="5000" w:type="pct"/>
          </w:tcPr>
          <w:p w14:paraId="17ABBFE1" w14:textId="3C1446D4" w:rsidR="009D6D54" w:rsidRPr="002206FD" w:rsidRDefault="009D6D54" w:rsidP="00A4586C">
            <w:pPr>
              <w:tabs>
                <w:tab w:val="left" w:pos="284"/>
                <w:tab w:val="right" w:pos="4860"/>
                <w:tab w:val="left" w:pos="5040"/>
                <w:tab w:val="right" w:pos="9000"/>
              </w:tabs>
              <w:spacing w:before="240" w:after="120"/>
              <w:rPr>
                <w:rFonts w:cs="Arial"/>
              </w:rPr>
            </w:pPr>
            <w:r>
              <w:rPr>
                <w:rFonts w:cs="Arial"/>
              </w:rPr>
              <w:t>Name der SEG-anerkannten Einrichtung</w:t>
            </w:r>
          </w:p>
          <w:p w14:paraId="32ECE79E" w14:textId="77777777" w:rsidR="009D6D54" w:rsidRDefault="009D6D54" w:rsidP="00A4586C">
            <w:pPr>
              <w:tabs>
                <w:tab w:val="left" w:pos="284"/>
                <w:tab w:val="right" w:pos="4860"/>
                <w:tab w:val="left" w:pos="5040"/>
                <w:tab w:val="right" w:pos="9000"/>
              </w:tabs>
              <w:spacing w:before="240" w:after="120"/>
              <w:rPr>
                <w:rFonts w:cs="Arial"/>
                <w:noProof/>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p w14:paraId="457E59D0" w14:textId="77777777" w:rsidR="009D6D54" w:rsidRDefault="009D6D54" w:rsidP="00A4586C">
            <w:pPr>
              <w:tabs>
                <w:tab w:val="left" w:pos="284"/>
                <w:tab w:val="right" w:pos="4860"/>
                <w:tab w:val="left" w:pos="5040"/>
                <w:tab w:val="right" w:pos="9000"/>
              </w:tabs>
              <w:spacing w:before="240" w:after="120"/>
              <w:contextualSpacing/>
              <w:rPr>
                <w:rFonts w:cs="Arial"/>
                <w:noProof/>
              </w:rPr>
            </w:pPr>
          </w:p>
          <w:p w14:paraId="1B4849FF" w14:textId="77777777" w:rsidR="009D6D54" w:rsidRDefault="009D6D54" w:rsidP="00A4586C">
            <w:pPr>
              <w:tabs>
                <w:tab w:val="left" w:pos="284"/>
                <w:tab w:val="right" w:pos="4860"/>
                <w:tab w:val="left" w:pos="5040"/>
                <w:tab w:val="right" w:pos="9000"/>
              </w:tabs>
              <w:spacing w:before="240" w:after="120"/>
              <w:contextualSpacing/>
              <w:rPr>
                <w:rFonts w:cs="Arial"/>
                <w:noProof/>
              </w:rPr>
            </w:pPr>
            <w:r>
              <w:rPr>
                <w:rFonts w:cs="Arial"/>
                <w:noProof/>
              </w:rPr>
              <w:t>Nur für Sonderschulinternate:</w:t>
            </w:r>
          </w:p>
          <w:p w14:paraId="3F4B6F6A" w14:textId="77777777" w:rsidR="009D6D54" w:rsidRDefault="003D696A" w:rsidP="00A4586C">
            <w:pPr>
              <w:tabs>
                <w:tab w:val="left" w:pos="284"/>
                <w:tab w:val="right" w:pos="4860"/>
                <w:tab w:val="left" w:pos="5040"/>
                <w:tab w:val="right" w:pos="9000"/>
              </w:tabs>
              <w:spacing w:before="240" w:after="120"/>
              <w:contextualSpacing/>
              <w:rPr>
                <w:rFonts w:cs="Arial"/>
                <w:noProof/>
              </w:rPr>
            </w:pPr>
            <w:sdt>
              <w:sdtPr>
                <w:rPr>
                  <w:rFonts w:cs="Arial"/>
                  <w:noProof/>
                </w:rPr>
                <w:id w:val="596293348"/>
                <w14:checkbox>
                  <w14:checked w14:val="0"/>
                  <w14:checkedState w14:val="2612" w14:font="MS Gothic"/>
                  <w14:uncheckedState w14:val="2610" w14:font="MS Gothic"/>
                </w14:checkbox>
              </w:sdtPr>
              <w:sdtEndPr/>
              <w:sdtContent>
                <w:r w:rsidR="009D6D54">
                  <w:rPr>
                    <w:rFonts w:ascii="MS Gothic" w:eastAsia="MS Gothic" w:hAnsi="MS Gothic" w:cs="Arial" w:hint="eastAsia"/>
                    <w:noProof/>
                  </w:rPr>
                  <w:t>☐</w:t>
                </w:r>
              </w:sdtContent>
            </w:sdt>
            <w:r w:rsidR="009D6D54">
              <w:rPr>
                <w:rFonts w:cs="Arial"/>
                <w:noProof/>
              </w:rPr>
              <w:t xml:space="preserve"> DVS-Sonderschulverfügung liegt vor (bitte als Beilage einreichen)</w:t>
            </w:r>
          </w:p>
          <w:p w14:paraId="4BFDFCB0" w14:textId="77777777" w:rsidR="009D6D54" w:rsidRDefault="003D696A" w:rsidP="00A4586C">
            <w:pPr>
              <w:tabs>
                <w:tab w:val="left" w:pos="284"/>
                <w:tab w:val="right" w:pos="4860"/>
                <w:tab w:val="left" w:pos="5040"/>
                <w:tab w:val="right" w:pos="9000"/>
              </w:tabs>
              <w:spacing w:before="240" w:after="120"/>
              <w:contextualSpacing/>
              <w:rPr>
                <w:rFonts w:cs="Arial"/>
                <w:noProof/>
              </w:rPr>
            </w:pPr>
            <w:sdt>
              <w:sdtPr>
                <w:rPr>
                  <w:rFonts w:cs="Arial"/>
                  <w:noProof/>
                </w:rPr>
                <w:id w:val="1632371361"/>
                <w14:checkbox>
                  <w14:checked w14:val="0"/>
                  <w14:checkedState w14:val="2612" w14:font="MS Gothic"/>
                  <w14:uncheckedState w14:val="2610" w14:font="MS Gothic"/>
                </w14:checkbox>
              </w:sdtPr>
              <w:sdtEndPr/>
              <w:sdtContent>
                <w:r w:rsidR="009D6D54">
                  <w:rPr>
                    <w:rFonts w:ascii="MS Gothic" w:eastAsia="MS Gothic" w:hAnsi="MS Gothic" w:cs="Arial" w:hint="eastAsia"/>
                    <w:noProof/>
                  </w:rPr>
                  <w:t>☐</w:t>
                </w:r>
              </w:sdtContent>
            </w:sdt>
            <w:r w:rsidR="009D6D54">
              <w:rPr>
                <w:rFonts w:cs="Arial"/>
                <w:noProof/>
              </w:rPr>
              <w:t xml:space="preserve"> 365-Tages-Internat</w:t>
            </w:r>
          </w:p>
          <w:p w14:paraId="69D3DB34" w14:textId="77777777" w:rsidR="009D6D54" w:rsidRDefault="003D696A" w:rsidP="00A4586C">
            <w:pPr>
              <w:tabs>
                <w:tab w:val="left" w:pos="284"/>
                <w:tab w:val="right" w:pos="4860"/>
                <w:tab w:val="left" w:pos="5040"/>
                <w:tab w:val="right" w:pos="9000"/>
              </w:tabs>
              <w:spacing w:before="240" w:after="120"/>
              <w:contextualSpacing/>
              <w:rPr>
                <w:rFonts w:cs="Arial"/>
                <w:noProof/>
              </w:rPr>
            </w:pPr>
            <w:sdt>
              <w:sdtPr>
                <w:rPr>
                  <w:rFonts w:cs="Arial"/>
                  <w:noProof/>
                </w:rPr>
                <w:id w:val="-1251889771"/>
                <w14:checkbox>
                  <w14:checked w14:val="0"/>
                  <w14:checkedState w14:val="2612" w14:font="MS Gothic"/>
                  <w14:uncheckedState w14:val="2610" w14:font="MS Gothic"/>
                </w14:checkbox>
              </w:sdtPr>
              <w:sdtEndPr/>
              <w:sdtContent>
                <w:r w:rsidR="009D6D54">
                  <w:rPr>
                    <w:rFonts w:ascii="MS Gothic" w:eastAsia="MS Gothic" w:hAnsi="MS Gothic" w:cs="Arial" w:hint="eastAsia"/>
                    <w:noProof/>
                  </w:rPr>
                  <w:t>☐</w:t>
                </w:r>
              </w:sdtContent>
            </w:sdt>
            <w:r w:rsidR="009D6D54">
              <w:rPr>
                <w:rFonts w:cs="Arial"/>
                <w:noProof/>
              </w:rPr>
              <w:t xml:space="preserve"> Wocheninternat</w:t>
            </w:r>
          </w:p>
          <w:p w14:paraId="7F8D4FF9" w14:textId="77777777" w:rsidR="009D6D54" w:rsidRPr="00E030D8" w:rsidRDefault="003D696A" w:rsidP="00A4586C">
            <w:pPr>
              <w:tabs>
                <w:tab w:val="left" w:pos="284"/>
                <w:tab w:val="right" w:pos="4860"/>
                <w:tab w:val="left" w:pos="5040"/>
                <w:tab w:val="right" w:pos="9000"/>
              </w:tabs>
              <w:spacing w:before="240" w:after="120"/>
              <w:contextualSpacing/>
              <w:rPr>
                <w:rFonts w:cs="Arial"/>
                <w:noProof/>
              </w:rPr>
            </w:pPr>
            <w:sdt>
              <w:sdtPr>
                <w:rPr>
                  <w:rFonts w:cs="Arial"/>
                  <w:noProof/>
                </w:rPr>
                <w:id w:val="-1271773549"/>
                <w14:checkbox>
                  <w14:checked w14:val="0"/>
                  <w14:checkedState w14:val="2612" w14:font="MS Gothic"/>
                  <w14:uncheckedState w14:val="2610" w14:font="MS Gothic"/>
                </w14:checkbox>
              </w:sdtPr>
              <w:sdtEndPr/>
              <w:sdtContent>
                <w:r w:rsidR="009D6D54">
                  <w:rPr>
                    <w:rFonts w:ascii="MS Gothic" w:eastAsia="MS Gothic" w:hAnsi="MS Gothic" w:cs="Arial" w:hint="eastAsia"/>
                    <w:noProof/>
                  </w:rPr>
                  <w:t>☐</w:t>
                </w:r>
              </w:sdtContent>
            </w:sdt>
            <w:r w:rsidR="009D6D54">
              <w:rPr>
                <w:rFonts w:cs="Arial"/>
                <w:noProof/>
              </w:rPr>
              <w:t xml:space="preserve"> Teilzeitinternat</w:t>
            </w:r>
            <w:r w:rsidR="009D6D54">
              <w:rPr>
                <w:rFonts w:cs="Arial"/>
                <w:noProof/>
              </w:rPr>
              <w:sym w:font="Wingdings" w:char="F0E0"/>
            </w:r>
            <w:r w:rsidR="009D6D54">
              <w:rPr>
                <w:rFonts w:cs="Arial"/>
                <w:noProof/>
              </w:rPr>
              <w:t xml:space="preserve"> Anzahl Nächte bei Eintritt </w:t>
            </w:r>
            <w:r w:rsidR="009D6D54" w:rsidRPr="002206FD">
              <w:rPr>
                <w:rFonts w:cs="Arial"/>
                <w:noProof/>
              </w:rPr>
              <w:fldChar w:fldCharType="begin">
                <w:ffData>
                  <w:name w:val=""/>
                  <w:enabled/>
                  <w:calcOnExit w:val="0"/>
                  <w:textInput/>
                </w:ffData>
              </w:fldChar>
            </w:r>
            <w:r w:rsidR="009D6D54" w:rsidRPr="002206FD">
              <w:rPr>
                <w:rFonts w:cs="Arial"/>
                <w:noProof/>
              </w:rPr>
              <w:instrText xml:space="preserve"> FORMTEXT </w:instrText>
            </w:r>
            <w:r w:rsidR="009D6D54" w:rsidRPr="002206FD">
              <w:rPr>
                <w:rFonts w:cs="Arial"/>
                <w:noProof/>
              </w:rPr>
            </w:r>
            <w:r w:rsidR="009D6D54" w:rsidRPr="002206FD">
              <w:rPr>
                <w:rFonts w:cs="Arial"/>
                <w:noProof/>
              </w:rPr>
              <w:fldChar w:fldCharType="separate"/>
            </w:r>
            <w:r w:rsidR="009D6D54" w:rsidRPr="002206FD">
              <w:rPr>
                <w:rFonts w:cs="Arial"/>
                <w:noProof/>
              </w:rPr>
              <w:t> </w:t>
            </w:r>
            <w:r w:rsidR="009D6D54" w:rsidRPr="002206FD">
              <w:rPr>
                <w:rFonts w:cs="Arial"/>
                <w:noProof/>
              </w:rPr>
              <w:t> </w:t>
            </w:r>
            <w:r w:rsidR="009D6D54" w:rsidRPr="002206FD">
              <w:rPr>
                <w:rFonts w:cs="Arial"/>
                <w:noProof/>
              </w:rPr>
              <w:t> </w:t>
            </w:r>
            <w:r w:rsidR="009D6D54" w:rsidRPr="002206FD">
              <w:rPr>
                <w:rFonts w:cs="Arial"/>
                <w:noProof/>
              </w:rPr>
              <w:t> </w:t>
            </w:r>
            <w:r w:rsidR="009D6D54" w:rsidRPr="002206FD">
              <w:rPr>
                <w:rFonts w:cs="Arial"/>
                <w:noProof/>
              </w:rPr>
              <w:t> </w:t>
            </w:r>
            <w:r w:rsidR="009D6D54" w:rsidRPr="002206FD">
              <w:rPr>
                <w:rFonts w:cs="Arial"/>
                <w:noProof/>
              </w:rPr>
              <w:fldChar w:fldCharType="end"/>
            </w:r>
          </w:p>
        </w:tc>
      </w:tr>
    </w:tbl>
    <w:p w14:paraId="2BDA651E" w14:textId="2CDE6D9C" w:rsidR="00402CD8" w:rsidRPr="00572131" w:rsidRDefault="00402CD8" w:rsidP="00462057">
      <w:pPr>
        <w:pStyle w:val="ListLevelsWithNumbers"/>
        <w:spacing w:before="240" w:after="120"/>
        <w:rPr>
          <w:b/>
        </w:rPr>
      </w:pPr>
      <w:r w:rsidRPr="00572131">
        <w:rPr>
          <w:b/>
        </w:rPr>
        <w:t>Bisherige Zielerreichung</w:t>
      </w:r>
    </w:p>
    <w:tbl>
      <w:tblPr>
        <w:tblStyle w:val="Tabellenraster"/>
        <w:tblW w:w="5000" w:type="pct"/>
        <w:tblLook w:val="04A0" w:firstRow="1" w:lastRow="0" w:firstColumn="1" w:lastColumn="0" w:noHBand="0" w:noVBand="1"/>
      </w:tblPr>
      <w:tblGrid>
        <w:gridCol w:w="9061"/>
      </w:tblGrid>
      <w:tr w:rsidR="009D6D54" w14:paraId="2565FCB4" w14:textId="77777777" w:rsidTr="00A4586C">
        <w:tc>
          <w:tcPr>
            <w:tcW w:w="5000" w:type="pct"/>
          </w:tcPr>
          <w:p w14:paraId="2540FAE2" w14:textId="14981A87" w:rsidR="009D6D54" w:rsidRPr="002206FD" w:rsidRDefault="009D6D54" w:rsidP="00A4586C">
            <w:pPr>
              <w:tabs>
                <w:tab w:val="left" w:pos="284"/>
                <w:tab w:val="right" w:pos="4860"/>
                <w:tab w:val="left" w:pos="5040"/>
                <w:tab w:val="right" w:pos="9000"/>
              </w:tabs>
              <w:spacing w:before="240" w:after="120"/>
              <w:rPr>
                <w:rFonts w:cs="Arial"/>
              </w:rPr>
            </w:pPr>
            <w:r>
              <w:rPr>
                <w:rFonts w:cs="Arial"/>
              </w:rPr>
              <w:t xml:space="preserve">Welche der formulierten </w:t>
            </w:r>
            <w:r w:rsidRPr="002206FD">
              <w:rPr>
                <w:rFonts w:cs="Arial"/>
              </w:rPr>
              <w:t xml:space="preserve">Ziele </w:t>
            </w:r>
            <w:r>
              <w:rPr>
                <w:rFonts w:cs="Arial"/>
              </w:rPr>
              <w:t>konnten bisher erreicht werden, welche (noch) nicht?</w:t>
            </w:r>
          </w:p>
          <w:p w14:paraId="48E5727D" w14:textId="77777777" w:rsidR="009D6D54" w:rsidRDefault="009D6D54" w:rsidP="00A4586C">
            <w:pPr>
              <w:tabs>
                <w:tab w:val="left" w:pos="284"/>
                <w:tab w:val="right" w:pos="4860"/>
                <w:tab w:val="left" w:pos="5040"/>
                <w:tab w:val="right" w:pos="9000"/>
              </w:tabs>
              <w:spacing w:before="240" w:after="120"/>
              <w:rPr>
                <w:rFonts w:cs="Arial"/>
                <w:b/>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tc>
      </w:tr>
    </w:tbl>
    <w:p w14:paraId="5982F4A0" w14:textId="04732C6C" w:rsidR="00402CD8" w:rsidRPr="00572131" w:rsidRDefault="00402CD8" w:rsidP="00462057">
      <w:pPr>
        <w:pStyle w:val="ListLevelsWithNumbers"/>
        <w:spacing w:before="240" w:after="120"/>
        <w:rPr>
          <w:b/>
        </w:rPr>
      </w:pPr>
      <w:r w:rsidRPr="00572131">
        <w:rPr>
          <w:b/>
        </w:rPr>
        <w:t>Zielsetzung der Verlängerung</w:t>
      </w:r>
    </w:p>
    <w:tbl>
      <w:tblPr>
        <w:tblStyle w:val="Tabellenraster"/>
        <w:tblW w:w="5000" w:type="pct"/>
        <w:tblLook w:val="04A0" w:firstRow="1" w:lastRow="0" w:firstColumn="1" w:lastColumn="0" w:noHBand="0" w:noVBand="1"/>
      </w:tblPr>
      <w:tblGrid>
        <w:gridCol w:w="9061"/>
      </w:tblGrid>
      <w:tr w:rsidR="009D6D54" w14:paraId="3C310528" w14:textId="77777777" w:rsidTr="00A4586C">
        <w:tc>
          <w:tcPr>
            <w:tcW w:w="5000" w:type="pct"/>
          </w:tcPr>
          <w:p w14:paraId="304B34FC" w14:textId="60E98FDE" w:rsidR="009D6D54" w:rsidRPr="002206FD" w:rsidRDefault="00532D94" w:rsidP="00A4586C">
            <w:pPr>
              <w:tabs>
                <w:tab w:val="left" w:pos="284"/>
                <w:tab w:val="right" w:pos="4860"/>
                <w:tab w:val="left" w:pos="5040"/>
                <w:tab w:val="right" w:pos="9000"/>
              </w:tabs>
              <w:spacing w:before="240" w:after="120"/>
              <w:rPr>
                <w:rFonts w:cs="Arial"/>
              </w:rPr>
            </w:pPr>
            <w:r>
              <w:rPr>
                <w:rFonts w:cs="Arial"/>
              </w:rPr>
              <w:lastRenderedPageBreak/>
              <w:t>Ziele der Verlängerung:</w:t>
            </w:r>
          </w:p>
          <w:p w14:paraId="503C8116" w14:textId="6850D562" w:rsidR="00532D94" w:rsidRPr="00532D94" w:rsidRDefault="009D6D54" w:rsidP="00A4586C">
            <w:pPr>
              <w:tabs>
                <w:tab w:val="left" w:pos="284"/>
                <w:tab w:val="right" w:pos="4860"/>
                <w:tab w:val="left" w:pos="5040"/>
                <w:tab w:val="right" w:pos="9000"/>
              </w:tabs>
              <w:spacing w:before="240" w:after="120"/>
              <w:rPr>
                <w:rFonts w:cs="Arial"/>
                <w:noProof/>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bookmarkStart w:id="4" w:name="_GoBack"/>
            <w:bookmarkEnd w:id="4"/>
          </w:p>
        </w:tc>
      </w:tr>
    </w:tbl>
    <w:p w14:paraId="517BE228" w14:textId="3E7424B7" w:rsidR="009D6D54" w:rsidRPr="00572131" w:rsidRDefault="00532D94" w:rsidP="00462057">
      <w:pPr>
        <w:pStyle w:val="ListLevelsWithNumbers"/>
        <w:spacing w:before="240" w:after="120"/>
        <w:rPr>
          <w:b/>
        </w:rPr>
      </w:pPr>
      <w:r w:rsidRPr="00572131">
        <w:rPr>
          <w:b/>
        </w:rPr>
        <w:t>Option</w:t>
      </w:r>
      <w:r w:rsidR="00572131" w:rsidRPr="00572131">
        <w:rPr>
          <w:b/>
        </w:rPr>
        <w:t xml:space="preserve"> </w:t>
      </w:r>
      <w:r w:rsidRPr="00572131">
        <w:rPr>
          <w:b/>
        </w:rPr>
        <w:t>Rückplatzierung</w:t>
      </w:r>
    </w:p>
    <w:tbl>
      <w:tblPr>
        <w:tblStyle w:val="Tabellenraster"/>
        <w:tblW w:w="5000" w:type="pct"/>
        <w:tblLook w:val="04A0" w:firstRow="1" w:lastRow="0" w:firstColumn="1" w:lastColumn="0" w:noHBand="0" w:noVBand="1"/>
      </w:tblPr>
      <w:tblGrid>
        <w:gridCol w:w="9061"/>
      </w:tblGrid>
      <w:tr w:rsidR="00532D94" w14:paraId="2FD8E7E8" w14:textId="77777777" w:rsidTr="00A4586C">
        <w:tc>
          <w:tcPr>
            <w:tcW w:w="5000" w:type="pct"/>
          </w:tcPr>
          <w:p w14:paraId="06753163" w14:textId="268470D4" w:rsidR="00532D94" w:rsidRDefault="00532D94" w:rsidP="00A4586C">
            <w:pPr>
              <w:tabs>
                <w:tab w:val="left" w:pos="284"/>
                <w:tab w:val="right" w:pos="4860"/>
                <w:tab w:val="left" w:pos="5040"/>
                <w:tab w:val="right" w:pos="9000"/>
              </w:tabs>
              <w:spacing w:before="240" w:after="120"/>
              <w:rPr>
                <w:rFonts w:cs="Arial"/>
              </w:rPr>
            </w:pPr>
            <w:r>
              <w:rPr>
                <w:rFonts w:cs="Arial"/>
              </w:rPr>
              <w:t>Besteht die Möglichkeit einer Rückplatzierung während der Verlängerungsdauer?</w:t>
            </w:r>
          </w:p>
          <w:p w14:paraId="58F4511F" w14:textId="0EAE1C6B" w:rsidR="00532D94" w:rsidRPr="00532D94" w:rsidRDefault="003D696A" w:rsidP="00A4586C">
            <w:pPr>
              <w:tabs>
                <w:tab w:val="left" w:pos="284"/>
                <w:tab w:val="right" w:pos="4860"/>
                <w:tab w:val="left" w:pos="5040"/>
                <w:tab w:val="right" w:pos="9000"/>
              </w:tabs>
              <w:spacing w:before="240" w:after="120"/>
              <w:rPr>
                <w:rFonts w:cs="Arial"/>
              </w:rPr>
            </w:pPr>
            <w:sdt>
              <w:sdtPr>
                <w:rPr>
                  <w:rFonts w:cs="Arial"/>
                </w:rPr>
                <w:id w:val="-1938660964"/>
                <w14:checkbox>
                  <w14:checked w14:val="0"/>
                  <w14:checkedState w14:val="2612" w14:font="MS Gothic"/>
                  <w14:uncheckedState w14:val="2610" w14:font="MS Gothic"/>
                </w14:checkbox>
              </w:sdtPr>
              <w:sdtEndPr/>
              <w:sdtContent>
                <w:r w:rsidR="00532D94">
                  <w:rPr>
                    <w:rFonts w:ascii="MS Gothic" w:eastAsia="MS Gothic" w:hAnsi="MS Gothic" w:cs="Arial" w:hint="eastAsia"/>
                  </w:rPr>
                  <w:t>☐</w:t>
                </w:r>
              </w:sdtContent>
            </w:sdt>
            <w:r w:rsidR="00532D94">
              <w:rPr>
                <w:rFonts w:cs="Arial"/>
              </w:rPr>
              <w:t xml:space="preserve"> ja</w:t>
            </w:r>
            <w:r w:rsidR="00532D94">
              <w:rPr>
                <w:rFonts w:cs="Arial"/>
              </w:rPr>
              <w:tab/>
            </w:r>
            <w:r w:rsidR="00532D94">
              <w:rPr>
                <w:rFonts w:cs="Arial"/>
              </w:rPr>
              <w:tab/>
            </w:r>
            <w:sdt>
              <w:sdtPr>
                <w:rPr>
                  <w:rFonts w:cs="Arial"/>
                </w:rPr>
                <w:id w:val="278527835"/>
                <w14:checkbox>
                  <w14:checked w14:val="0"/>
                  <w14:checkedState w14:val="2612" w14:font="MS Gothic"/>
                  <w14:uncheckedState w14:val="2610" w14:font="MS Gothic"/>
                </w14:checkbox>
              </w:sdtPr>
              <w:sdtEndPr/>
              <w:sdtContent>
                <w:r w:rsidR="00532D94">
                  <w:rPr>
                    <w:rFonts w:ascii="MS Gothic" w:eastAsia="MS Gothic" w:hAnsi="MS Gothic" w:cs="Arial" w:hint="eastAsia"/>
                  </w:rPr>
                  <w:t>☐</w:t>
                </w:r>
              </w:sdtContent>
            </w:sdt>
            <w:r w:rsidR="00532D94">
              <w:rPr>
                <w:rFonts w:cs="Arial"/>
              </w:rPr>
              <w:t xml:space="preserve"> nein</w:t>
            </w:r>
          </w:p>
        </w:tc>
      </w:tr>
    </w:tbl>
    <w:p w14:paraId="3F9922C7" w14:textId="26A21241" w:rsidR="00402CD8" w:rsidRPr="00572131" w:rsidRDefault="00402CD8" w:rsidP="00462057">
      <w:pPr>
        <w:pStyle w:val="ListLevelsWithNumbers"/>
        <w:spacing w:before="240" w:after="120"/>
        <w:rPr>
          <w:b/>
        </w:rPr>
      </w:pPr>
      <w:r w:rsidRPr="00572131">
        <w:rPr>
          <w:b/>
        </w:rPr>
        <w:t>Beantragte Dauer der Verlängerung</w:t>
      </w:r>
    </w:p>
    <w:tbl>
      <w:tblPr>
        <w:tblStyle w:val="Tabellenraster"/>
        <w:tblW w:w="5000" w:type="pct"/>
        <w:tblLook w:val="04A0" w:firstRow="1" w:lastRow="0" w:firstColumn="1" w:lastColumn="0" w:noHBand="0" w:noVBand="1"/>
      </w:tblPr>
      <w:tblGrid>
        <w:gridCol w:w="9061"/>
      </w:tblGrid>
      <w:tr w:rsidR="00532D94" w14:paraId="37E09209" w14:textId="77777777" w:rsidTr="00A4586C">
        <w:tc>
          <w:tcPr>
            <w:tcW w:w="5000" w:type="pct"/>
          </w:tcPr>
          <w:p w14:paraId="49901774" w14:textId="77777777" w:rsidR="00532D94" w:rsidRDefault="00532D94" w:rsidP="00A4586C">
            <w:pPr>
              <w:tabs>
                <w:tab w:val="left" w:pos="284"/>
                <w:tab w:val="right" w:pos="4860"/>
                <w:tab w:val="left" w:pos="5040"/>
                <w:tab w:val="right" w:pos="9000"/>
              </w:tabs>
              <w:spacing w:before="240" w:after="120"/>
              <w:rPr>
                <w:rFonts w:cs="Arial"/>
                <w:b/>
              </w:rPr>
            </w:pPr>
            <w:r>
              <w:rPr>
                <w:rFonts w:cs="Arial"/>
              </w:rPr>
              <w:t xml:space="preserve">Von: </w:t>
            </w: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r>
              <w:rPr>
                <w:rFonts w:cs="Arial"/>
                <w:noProof/>
              </w:rPr>
              <w:t xml:space="preserve"> </w:t>
            </w:r>
            <w:r>
              <w:rPr>
                <w:rFonts w:cs="Arial"/>
                <w:noProof/>
              </w:rPr>
              <w:tab/>
            </w:r>
            <w:r>
              <w:rPr>
                <w:rFonts w:cs="Arial"/>
                <w:noProof/>
              </w:rPr>
              <w:tab/>
              <w:t xml:space="preserve">Bis (sofern bekannt): </w:t>
            </w: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tc>
      </w:tr>
    </w:tbl>
    <w:p w14:paraId="2B6C55BB" w14:textId="1C290F41" w:rsidR="00402CD8" w:rsidRPr="00572131" w:rsidRDefault="00402CD8" w:rsidP="00462057">
      <w:pPr>
        <w:pStyle w:val="ListLevelsWithNumbers"/>
        <w:spacing w:before="240" w:after="120"/>
        <w:rPr>
          <w:b/>
        </w:rPr>
      </w:pPr>
      <w:r w:rsidRPr="00572131">
        <w:rPr>
          <w:b/>
        </w:rPr>
        <w:t>Haltung zur Verlängerung</w:t>
      </w:r>
    </w:p>
    <w:tbl>
      <w:tblPr>
        <w:tblStyle w:val="Tabellenraster"/>
        <w:tblW w:w="5000" w:type="pct"/>
        <w:tblLook w:val="04A0" w:firstRow="1" w:lastRow="0" w:firstColumn="1" w:lastColumn="0" w:noHBand="0" w:noVBand="1"/>
      </w:tblPr>
      <w:tblGrid>
        <w:gridCol w:w="9061"/>
      </w:tblGrid>
      <w:tr w:rsidR="00532D94" w14:paraId="50FE2981" w14:textId="77777777" w:rsidTr="00A4586C">
        <w:tc>
          <w:tcPr>
            <w:tcW w:w="5000" w:type="pct"/>
          </w:tcPr>
          <w:p w14:paraId="007591E5" w14:textId="33E09AA8" w:rsidR="00532D94" w:rsidRPr="002206FD" w:rsidRDefault="00532D94" w:rsidP="00A4586C">
            <w:pPr>
              <w:tabs>
                <w:tab w:val="left" w:pos="284"/>
                <w:tab w:val="right" w:pos="4860"/>
                <w:tab w:val="left" w:pos="5040"/>
                <w:tab w:val="right" w:pos="9000"/>
              </w:tabs>
              <w:spacing w:before="240" w:after="120"/>
              <w:rPr>
                <w:rFonts w:cs="Arial"/>
              </w:rPr>
            </w:pPr>
            <w:r>
              <w:rPr>
                <w:rFonts w:cs="Arial"/>
              </w:rPr>
              <w:t>Haltung der Sorgeberechtigten zur Verlängerung der ausserfamiliären Unterbringung:</w:t>
            </w:r>
          </w:p>
          <w:p w14:paraId="396ABA0F" w14:textId="77777777" w:rsidR="00532D94" w:rsidRDefault="00532D94" w:rsidP="00A4586C">
            <w:pPr>
              <w:tabs>
                <w:tab w:val="left" w:pos="284"/>
                <w:tab w:val="right" w:pos="4860"/>
                <w:tab w:val="left" w:pos="5040"/>
                <w:tab w:val="right" w:pos="9000"/>
              </w:tabs>
              <w:spacing w:before="240" w:after="120"/>
              <w:rPr>
                <w:rFonts w:cs="Arial"/>
                <w:noProof/>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p w14:paraId="4E70B04F" w14:textId="77777777" w:rsidR="00532D94" w:rsidRDefault="00532D94" w:rsidP="00A4586C">
            <w:pPr>
              <w:tabs>
                <w:tab w:val="left" w:pos="284"/>
                <w:tab w:val="right" w:pos="4860"/>
                <w:tab w:val="left" w:pos="5040"/>
                <w:tab w:val="right" w:pos="9000"/>
              </w:tabs>
              <w:spacing w:before="240" w:after="120"/>
              <w:rPr>
                <w:rFonts w:cs="Arial"/>
                <w:noProof/>
              </w:rPr>
            </w:pPr>
          </w:p>
          <w:p w14:paraId="5428AA5A" w14:textId="25312F9C" w:rsidR="00532D94" w:rsidRDefault="00532D94" w:rsidP="00A4586C">
            <w:pPr>
              <w:tabs>
                <w:tab w:val="left" w:pos="284"/>
                <w:tab w:val="right" w:pos="4860"/>
                <w:tab w:val="left" w:pos="5040"/>
                <w:tab w:val="right" w:pos="9000"/>
              </w:tabs>
              <w:spacing w:before="240" w:after="120"/>
              <w:rPr>
                <w:rFonts w:cs="Arial"/>
                <w:noProof/>
              </w:rPr>
            </w:pPr>
            <w:r>
              <w:rPr>
                <w:rFonts w:cs="Arial"/>
                <w:noProof/>
              </w:rPr>
              <w:t>Haltung des Kindes bzw. des/der Jugendlichen zur Verlängerung der ausserfamiliären Unterbringung (Art. 1a, Abs. 2 lit. c PAVO):</w:t>
            </w:r>
          </w:p>
          <w:p w14:paraId="371C2EDD" w14:textId="77777777" w:rsidR="00532D94" w:rsidRDefault="00532D94" w:rsidP="00A4586C">
            <w:pPr>
              <w:tabs>
                <w:tab w:val="left" w:pos="284"/>
                <w:tab w:val="right" w:pos="4860"/>
                <w:tab w:val="left" w:pos="5040"/>
                <w:tab w:val="right" w:pos="9000"/>
              </w:tabs>
              <w:spacing w:before="240" w:after="120"/>
              <w:rPr>
                <w:rFonts w:cs="Arial"/>
                <w:noProof/>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p w14:paraId="4F3EAAE7" w14:textId="77777777" w:rsidR="00532D94" w:rsidRDefault="00532D94" w:rsidP="00A4586C">
            <w:pPr>
              <w:tabs>
                <w:tab w:val="left" w:pos="284"/>
                <w:tab w:val="right" w:pos="4860"/>
                <w:tab w:val="left" w:pos="5040"/>
                <w:tab w:val="right" w:pos="9000"/>
              </w:tabs>
              <w:spacing w:before="240" w:after="120"/>
              <w:rPr>
                <w:rFonts w:cs="Arial"/>
                <w:noProof/>
              </w:rPr>
            </w:pPr>
          </w:p>
          <w:p w14:paraId="322F38DC" w14:textId="77777777" w:rsidR="00532D94" w:rsidRDefault="00532D94" w:rsidP="00A4586C">
            <w:pPr>
              <w:tabs>
                <w:tab w:val="left" w:pos="284"/>
                <w:tab w:val="right" w:pos="4860"/>
                <w:tab w:val="left" w:pos="5040"/>
                <w:tab w:val="right" w:pos="9000"/>
              </w:tabs>
              <w:spacing w:before="240" w:after="120"/>
              <w:rPr>
                <w:rFonts w:cs="Arial"/>
                <w:noProof/>
              </w:rPr>
            </w:pPr>
            <w:r>
              <w:rPr>
                <w:rFonts w:cs="Arial"/>
                <w:noProof/>
              </w:rPr>
              <w:t>Ist dem Kind bzw. dem/der Jugendlichen eine Person des Vertrauens zugewiesen (Art. 1a, Abs. 2, lit. b PAVO)</w:t>
            </w:r>
          </w:p>
          <w:p w14:paraId="58A51AB3" w14:textId="77777777" w:rsidR="00532D94" w:rsidRDefault="003D696A" w:rsidP="00A4586C">
            <w:pPr>
              <w:tabs>
                <w:tab w:val="left" w:pos="284"/>
                <w:tab w:val="right" w:pos="4860"/>
                <w:tab w:val="left" w:pos="5040"/>
                <w:tab w:val="right" w:pos="9000"/>
              </w:tabs>
              <w:spacing w:before="240" w:after="120"/>
              <w:rPr>
                <w:rFonts w:cs="Arial"/>
                <w:b/>
              </w:rPr>
            </w:pPr>
            <w:sdt>
              <w:sdtPr>
                <w:rPr>
                  <w:rFonts w:cs="Arial"/>
                  <w:noProof/>
                </w:rPr>
                <w:id w:val="2112168804"/>
                <w14:checkbox>
                  <w14:checked w14:val="0"/>
                  <w14:checkedState w14:val="2612" w14:font="MS Gothic"/>
                  <w14:uncheckedState w14:val="2610" w14:font="MS Gothic"/>
                </w14:checkbox>
              </w:sdtPr>
              <w:sdtEndPr/>
              <w:sdtContent>
                <w:r w:rsidR="00532D94">
                  <w:rPr>
                    <w:rFonts w:ascii="MS Gothic" w:eastAsia="MS Gothic" w:hAnsi="MS Gothic" w:cs="Arial" w:hint="eastAsia"/>
                    <w:noProof/>
                  </w:rPr>
                  <w:t>☐</w:t>
                </w:r>
              </w:sdtContent>
            </w:sdt>
            <w:r w:rsidR="00532D94">
              <w:rPr>
                <w:rFonts w:cs="Arial"/>
                <w:noProof/>
              </w:rPr>
              <w:t xml:space="preserve"> ja</w:t>
            </w:r>
            <w:r w:rsidR="00532D94">
              <w:rPr>
                <w:rFonts w:cs="Arial"/>
                <w:noProof/>
              </w:rPr>
              <w:tab/>
            </w:r>
            <w:r w:rsidR="00532D94">
              <w:rPr>
                <w:rFonts w:cs="Arial"/>
                <w:noProof/>
              </w:rPr>
              <w:tab/>
            </w:r>
            <w:sdt>
              <w:sdtPr>
                <w:rPr>
                  <w:rFonts w:cs="Arial"/>
                  <w:noProof/>
                </w:rPr>
                <w:id w:val="-2044359927"/>
                <w14:checkbox>
                  <w14:checked w14:val="0"/>
                  <w14:checkedState w14:val="2612" w14:font="MS Gothic"/>
                  <w14:uncheckedState w14:val="2610" w14:font="MS Gothic"/>
                </w14:checkbox>
              </w:sdtPr>
              <w:sdtEndPr/>
              <w:sdtContent>
                <w:r w:rsidR="00532D94">
                  <w:rPr>
                    <w:rFonts w:ascii="MS Gothic" w:eastAsia="MS Gothic" w:hAnsi="MS Gothic" w:cs="Arial" w:hint="eastAsia"/>
                    <w:noProof/>
                  </w:rPr>
                  <w:t>☐</w:t>
                </w:r>
              </w:sdtContent>
            </w:sdt>
            <w:r w:rsidR="00532D94">
              <w:rPr>
                <w:rFonts w:cs="Arial"/>
                <w:noProof/>
              </w:rPr>
              <w:t xml:space="preserve"> nein</w:t>
            </w:r>
          </w:p>
        </w:tc>
      </w:tr>
    </w:tbl>
    <w:p w14:paraId="44DF2F17" w14:textId="43C1FAA9" w:rsidR="00402CD8" w:rsidRPr="00572131" w:rsidRDefault="00402CD8" w:rsidP="00462057">
      <w:pPr>
        <w:pStyle w:val="ListLevelsWithNumbers"/>
        <w:spacing w:before="240" w:after="120"/>
        <w:rPr>
          <w:b/>
        </w:rPr>
      </w:pPr>
      <w:r w:rsidRPr="00572131">
        <w:rPr>
          <w:b/>
        </w:rPr>
        <w:t>Indizierende Stelle</w:t>
      </w:r>
    </w:p>
    <w:tbl>
      <w:tblPr>
        <w:tblStyle w:val="Tabellenraster"/>
        <w:tblW w:w="5000" w:type="pct"/>
        <w:tblLook w:val="04A0" w:firstRow="1" w:lastRow="0" w:firstColumn="1" w:lastColumn="0" w:noHBand="0" w:noVBand="1"/>
      </w:tblPr>
      <w:tblGrid>
        <w:gridCol w:w="9061"/>
      </w:tblGrid>
      <w:tr w:rsidR="008D7A5D" w14:paraId="7F5C1DD1" w14:textId="77777777" w:rsidTr="00572131">
        <w:tc>
          <w:tcPr>
            <w:tcW w:w="5000" w:type="pct"/>
          </w:tcPr>
          <w:p w14:paraId="19B51A0A" w14:textId="77777777" w:rsidR="008D7A5D" w:rsidRDefault="008D7A5D" w:rsidP="007E5351">
            <w:pPr>
              <w:tabs>
                <w:tab w:val="left" w:pos="540"/>
                <w:tab w:val="right" w:pos="4860"/>
                <w:tab w:val="left" w:pos="5040"/>
                <w:tab w:val="left" w:pos="5940"/>
                <w:tab w:val="right" w:pos="9000"/>
              </w:tabs>
              <w:rPr>
                <w:rFonts w:cs="Arial"/>
                <w:b/>
              </w:rPr>
            </w:pPr>
          </w:p>
          <w:p w14:paraId="53B4A602" w14:textId="3A588508" w:rsidR="008D7A5D" w:rsidRPr="00931158" w:rsidRDefault="008D7A5D" w:rsidP="007E5351">
            <w:pPr>
              <w:tabs>
                <w:tab w:val="left" w:pos="540"/>
                <w:tab w:val="left" w:pos="2582"/>
              </w:tabs>
              <w:rPr>
                <w:rFonts w:cs="Arial"/>
                <w:u w:val="dotted"/>
              </w:rPr>
            </w:pPr>
            <w:r w:rsidRPr="00693E74">
              <w:rPr>
                <w:rFonts w:cs="Arial"/>
              </w:rPr>
              <w:t>Fachstelle/Behörde:</w:t>
            </w:r>
            <w:r w:rsidRPr="00931158">
              <w:rPr>
                <w:rFonts w:cs="Arial"/>
                <w:b/>
              </w:rPr>
              <w:t xml:space="preserve"> </w:t>
            </w:r>
            <w:r>
              <w:rPr>
                <w:rFonts w:cs="Arial"/>
                <w:b/>
              </w:rPr>
              <w:tab/>
            </w:r>
            <w:r w:rsidR="000C1571">
              <w:rPr>
                <w:rFonts w:cs="Arial"/>
              </w:rPr>
              <w:fldChar w:fldCharType="begin">
                <w:ffData>
                  <w:name w:val=""/>
                  <w:enabled/>
                  <w:calcOnExit w:val="0"/>
                  <w:textInput>
                    <w:maxLength w:val="76"/>
                  </w:textInput>
                </w:ffData>
              </w:fldChar>
            </w:r>
            <w:r w:rsidR="000C1571">
              <w:rPr>
                <w:rFonts w:cs="Arial"/>
              </w:rPr>
              <w:instrText xml:space="preserve"> FORMTEXT </w:instrText>
            </w:r>
            <w:r w:rsidR="000C1571">
              <w:rPr>
                <w:rFonts w:cs="Arial"/>
              </w:rPr>
            </w:r>
            <w:r w:rsidR="000C1571">
              <w:rPr>
                <w:rFonts w:cs="Arial"/>
              </w:rPr>
              <w:fldChar w:fldCharType="separate"/>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rPr>
              <w:fldChar w:fldCharType="end"/>
            </w:r>
          </w:p>
          <w:p w14:paraId="5451734A" w14:textId="77777777" w:rsidR="008D7A5D" w:rsidRPr="00931158" w:rsidRDefault="008D7A5D" w:rsidP="007E5351">
            <w:pPr>
              <w:tabs>
                <w:tab w:val="left" w:pos="540"/>
                <w:tab w:val="left" w:pos="2582"/>
              </w:tabs>
              <w:rPr>
                <w:rFonts w:cs="Arial"/>
                <w:u w:val="single"/>
              </w:rPr>
            </w:pPr>
          </w:p>
          <w:p w14:paraId="53C0D28C" w14:textId="6DC054A0" w:rsidR="008D7A5D" w:rsidRPr="00931158" w:rsidRDefault="008D7A5D" w:rsidP="007E5351">
            <w:pPr>
              <w:tabs>
                <w:tab w:val="left" w:pos="540"/>
                <w:tab w:val="left" w:pos="2582"/>
              </w:tabs>
              <w:ind w:right="-2"/>
              <w:rPr>
                <w:rFonts w:cs="Arial"/>
                <w:u w:val="single"/>
              </w:rPr>
            </w:pPr>
            <w:r w:rsidRPr="00931158">
              <w:rPr>
                <w:rFonts w:cs="Arial"/>
              </w:rPr>
              <w:t xml:space="preserve">Zuständige Fachperson: </w:t>
            </w:r>
            <w:r>
              <w:rPr>
                <w:rFonts w:cs="Arial"/>
              </w:rPr>
              <w:tab/>
            </w:r>
            <w:r w:rsidR="000C1571">
              <w:rPr>
                <w:rFonts w:cs="Arial"/>
              </w:rPr>
              <w:fldChar w:fldCharType="begin">
                <w:ffData>
                  <w:name w:val=""/>
                  <w:enabled/>
                  <w:calcOnExit w:val="0"/>
                  <w:textInput>
                    <w:maxLength w:val="76"/>
                  </w:textInput>
                </w:ffData>
              </w:fldChar>
            </w:r>
            <w:r w:rsidR="000C1571">
              <w:rPr>
                <w:rFonts w:cs="Arial"/>
              </w:rPr>
              <w:instrText xml:space="preserve"> FORMTEXT </w:instrText>
            </w:r>
            <w:r w:rsidR="000C1571">
              <w:rPr>
                <w:rFonts w:cs="Arial"/>
              </w:rPr>
            </w:r>
            <w:r w:rsidR="000C1571">
              <w:rPr>
                <w:rFonts w:cs="Arial"/>
              </w:rPr>
              <w:fldChar w:fldCharType="separate"/>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rPr>
              <w:fldChar w:fldCharType="end"/>
            </w:r>
          </w:p>
          <w:p w14:paraId="275A1795" w14:textId="77777777" w:rsidR="008D7A5D" w:rsidRPr="00931158" w:rsidRDefault="008D7A5D" w:rsidP="007E5351">
            <w:pPr>
              <w:tabs>
                <w:tab w:val="left" w:pos="2582"/>
              </w:tabs>
              <w:ind w:right="-2"/>
              <w:rPr>
                <w:rFonts w:cs="Arial"/>
              </w:rPr>
            </w:pPr>
          </w:p>
          <w:p w14:paraId="464776FC" w14:textId="71719D13" w:rsidR="008D7A5D" w:rsidRDefault="008D7A5D" w:rsidP="007E5351">
            <w:pPr>
              <w:tabs>
                <w:tab w:val="left" w:pos="540"/>
                <w:tab w:val="left" w:pos="2582"/>
              </w:tabs>
              <w:ind w:right="-2"/>
              <w:rPr>
                <w:rFonts w:cs="Arial"/>
              </w:rPr>
            </w:pPr>
            <w:r w:rsidRPr="00931158">
              <w:rPr>
                <w:rFonts w:cs="Arial"/>
              </w:rPr>
              <w:t>Adresse:</w:t>
            </w:r>
            <w:r>
              <w:rPr>
                <w:rFonts w:cs="Arial"/>
              </w:rPr>
              <w:tab/>
            </w:r>
            <w:r w:rsidR="000C1571">
              <w:rPr>
                <w:rFonts w:cs="Arial"/>
              </w:rPr>
              <w:fldChar w:fldCharType="begin">
                <w:ffData>
                  <w:name w:val=""/>
                  <w:enabled/>
                  <w:calcOnExit w:val="0"/>
                  <w:textInput>
                    <w:maxLength w:val="76"/>
                  </w:textInput>
                </w:ffData>
              </w:fldChar>
            </w:r>
            <w:r w:rsidR="000C1571">
              <w:rPr>
                <w:rFonts w:cs="Arial"/>
              </w:rPr>
              <w:instrText xml:space="preserve"> FORMTEXT </w:instrText>
            </w:r>
            <w:r w:rsidR="000C1571">
              <w:rPr>
                <w:rFonts w:cs="Arial"/>
              </w:rPr>
            </w:r>
            <w:r w:rsidR="000C1571">
              <w:rPr>
                <w:rFonts w:cs="Arial"/>
              </w:rPr>
              <w:fldChar w:fldCharType="separate"/>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rPr>
              <w:fldChar w:fldCharType="end"/>
            </w:r>
          </w:p>
          <w:p w14:paraId="3EAC82CE" w14:textId="77777777" w:rsidR="008D7A5D" w:rsidRDefault="008D7A5D" w:rsidP="007E5351">
            <w:pPr>
              <w:tabs>
                <w:tab w:val="left" w:pos="540"/>
                <w:tab w:val="left" w:pos="2582"/>
              </w:tabs>
              <w:ind w:right="-2"/>
              <w:rPr>
                <w:rFonts w:cs="Arial"/>
              </w:rPr>
            </w:pPr>
          </w:p>
          <w:p w14:paraId="7B22E9D5" w14:textId="1358276E" w:rsidR="008D7A5D" w:rsidRPr="00931158" w:rsidRDefault="008D7A5D" w:rsidP="007E5351">
            <w:pPr>
              <w:tabs>
                <w:tab w:val="left" w:pos="540"/>
                <w:tab w:val="left" w:pos="2582"/>
              </w:tabs>
              <w:ind w:right="-2"/>
              <w:rPr>
                <w:rFonts w:cs="Arial"/>
                <w:u w:val="single"/>
              </w:rPr>
            </w:pPr>
            <w:r>
              <w:rPr>
                <w:rFonts w:cs="Arial"/>
              </w:rPr>
              <w:t>PLZ/Ort:</w:t>
            </w:r>
            <w:r>
              <w:rPr>
                <w:rFonts w:cs="Arial"/>
              </w:rPr>
              <w:tab/>
            </w:r>
            <w:r w:rsidR="000C1571">
              <w:rPr>
                <w:rFonts w:cs="Arial"/>
              </w:rPr>
              <w:fldChar w:fldCharType="begin">
                <w:ffData>
                  <w:name w:val=""/>
                  <w:enabled/>
                  <w:calcOnExit w:val="0"/>
                  <w:textInput>
                    <w:maxLength w:val="76"/>
                  </w:textInput>
                </w:ffData>
              </w:fldChar>
            </w:r>
            <w:r w:rsidR="000C1571">
              <w:rPr>
                <w:rFonts w:cs="Arial"/>
              </w:rPr>
              <w:instrText xml:space="preserve"> FORMTEXT </w:instrText>
            </w:r>
            <w:r w:rsidR="000C1571">
              <w:rPr>
                <w:rFonts w:cs="Arial"/>
              </w:rPr>
            </w:r>
            <w:r w:rsidR="000C1571">
              <w:rPr>
                <w:rFonts w:cs="Arial"/>
              </w:rPr>
              <w:fldChar w:fldCharType="separate"/>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rPr>
              <w:fldChar w:fldCharType="end"/>
            </w:r>
          </w:p>
          <w:p w14:paraId="057177C9" w14:textId="77777777" w:rsidR="008D7A5D" w:rsidRPr="00931158" w:rsidRDefault="008D7A5D" w:rsidP="007E5351">
            <w:pPr>
              <w:tabs>
                <w:tab w:val="left" w:pos="2582"/>
              </w:tabs>
              <w:ind w:right="-2"/>
              <w:rPr>
                <w:rFonts w:cs="Arial"/>
              </w:rPr>
            </w:pPr>
          </w:p>
          <w:p w14:paraId="6D0D009B" w14:textId="2A9B26A9" w:rsidR="008D7A5D" w:rsidRDefault="008D7A5D" w:rsidP="007E5351">
            <w:pPr>
              <w:tabs>
                <w:tab w:val="left" w:pos="2582"/>
              </w:tabs>
              <w:ind w:right="-2"/>
              <w:rPr>
                <w:rFonts w:cs="Arial"/>
                <w:u w:val="dotted"/>
              </w:rPr>
            </w:pPr>
            <w:r>
              <w:rPr>
                <w:rFonts w:cs="Arial"/>
              </w:rPr>
              <w:t xml:space="preserve">Telefonnummer: </w:t>
            </w:r>
            <w:r>
              <w:rPr>
                <w:rFonts w:cs="Arial"/>
              </w:rPr>
              <w:tab/>
            </w:r>
            <w:r w:rsidR="000C1571">
              <w:rPr>
                <w:rFonts w:cs="Arial"/>
              </w:rPr>
              <w:fldChar w:fldCharType="begin">
                <w:ffData>
                  <w:name w:val=""/>
                  <w:enabled/>
                  <w:calcOnExit w:val="0"/>
                  <w:textInput>
                    <w:maxLength w:val="76"/>
                  </w:textInput>
                </w:ffData>
              </w:fldChar>
            </w:r>
            <w:r w:rsidR="000C1571">
              <w:rPr>
                <w:rFonts w:cs="Arial"/>
              </w:rPr>
              <w:instrText xml:space="preserve"> FORMTEXT </w:instrText>
            </w:r>
            <w:r w:rsidR="000C1571">
              <w:rPr>
                <w:rFonts w:cs="Arial"/>
              </w:rPr>
            </w:r>
            <w:r w:rsidR="000C1571">
              <w:rPr>
                <w:rFonts w:cs="Arial"/>
              </w:rPr>
              <w:fldChar w:fldCharType="separate"/>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rPr>
              <w:fldChar w:fldCharType="end"/>
            </w:r>
          </w:p>
          <w:p w14:paraId="26DD290E" w14:textId="11B4B914" w:rsidR="008D7A5D" w:rsidRPr="00931158" w:rsidRDefault="008D7A5D" w:rsidP="007E5351">
            <w:pPr>
              <w:tabs>
                <w:tab w:val="left" w:pos="2582"/>
              </w:tabs>
              <w:ind w:right="-2"/>
              <w:rPr>
                <w:rFonts w:cs="Arial"/>
              </w:rPr>
            </w:pPr>
          </w:p>
          <w:p w14:paraId="0D7CC38C" w14:textId="449280F5" w:rsidR="008D7A5D" w:rsidRDefault="008D7A5D" w:rsidP="007E5351">
            <w:pPr>
              <w:tabs>
                <w:tab w:val="left" w:pos="284"/>
                <w:tab w:val="left" w:pos="540"/>
                <w:tab w:val="left" w:pos="2582"/>
              </w:tabs>
              <w:rPr>
                <w:rFonts w:cs="Arial"/>
              </w:rPr>
            </w:pPr>
            <w:r w:rsidRPr="00931158">
              <w:rPr>
                <w:rFonts w:cs="Arial"/>
              </w:rPr>
              <w:t xml:space="preserve">E-Mail: </w:t>
            </w:r>
            <w:r>
              <w:rPr>
                <w:rFonts w:cs="Arial"/>
              </w:rPr>
              <w:tab/>
            </w:r>
            <w:r w:rsidR="000C1571">
              <w:rPr>
                <w:rFonts w:cs="Arial"/>
              </w:rPr>
              <w:fldChar w:fldCharType="begin">
                <w:ffData>
                  <w:name w:val=""/>
                  <w:enabled/>
                  <w:calcOnExit w:val="0"/>
                  <w:textInput>
                    <w:maxLength w:val="76"/>
                  </w:textInput>
                </w:ffData>
              </w:fldChar>
            </w:r>
            <w:r w:rsidR="000C1571">
              <w:rPr>
                <w:rFonts w:cs="Arial"/>
              </w:rPr>
              <w:instrText xml:space="preserve"> FORMTEXT </w:instrText>
            </w:r>
            <w:r w:rsidR="000C1571">
              <w:rPr>
                <w:rFonts w:cs="Arial"/>
              </w:rPr>
            </w:r>
            <w:r w:rsidR="000C1571">
              <w:rPr>
                <w:rFonts w:cs="Arial"/>
              </w:rPr>
              <w:fldChar w:fldCharType="separate"/>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noProof/>
              </w:rPr>
              <w:t> </w:t>
            </w:r>
            <w:r w:rsidR="000C1571">
              <w:rPr>
                <w:rFonts w:cs="Arial"/>
              </w:rPr>
              <w:fldChar w:fldCharType="end"/>
            </w:r>
          </w:p>
          <w:p w14:paraId="066693F3" w14:textId="77777777" w:rsidR="008D7A5D" w:rsidRDefault="008D7A5D" w:rsidP="007E5351">
            <w:pPr>
              <w:tabs>
                <w:tab w:val="left" w:pos="284"/>
                <w:tab w:val="left" w:pos="540"/>
                <w:tab w:val="left" w:pos="2582"/>
              </w:tabs>
              <w:rPr>
                <w:rFonts w:cs="Arial"/>
              </w:rPr>
            </w:pPr>
          </w:p>
          <w:p w14:paraId="28468CB2" w14:textId="09F6D75D" w:rsidR="008D7A5D" w:rsidRDefault="008D7A5D" w:rsidP="007E5351">
            <w:pPr>
              <w:tabs>
                <w:tab w:val="left" w:pos="540"/>
                <w:tab w:val="left" w:pos="2582"/>
                <w:tab w:val="left" w:pos="4708"/>
              </w:tabs>
              <w:rPr>
                <w:rFonts w:cs="Arial"/>
              </w:rPr>
            </w:pPr>
            <w:r>
              <w:rPr>
                <w:rFonts w:cs="Arial"/>
              </w:rPr>
              <w:t>Datum:</w:t>
            </w:r>
            <w:r>
              <w:rPr>
                <w:rFonts w:cs="Arial"/>
              </w:rPr>
              <w:tab/>
            </w:r>
            <w:r w:rsidR="000C1571" w:rsidRPr="007E2A0F">
              <w:rPr>
                <w:rFonts w:cs="Arial"/>
              </w:rPr>
              <w:fldChar w:fldCharType="begin">
                <w:ffData>
                  <w:name w:val=""/>
                  <w:enabled/>
                  <w:calcOnExit w:val="0"/>
                  <w:textInput>
                    <w:maxLength w:val="18"/>
                  </w:textInput>
                </w:ffData>
              </w:fldChar>
            </w:r>
            <w:r w:rsidR="000C1571" w:rsidRPr="007E2A0F">
              <w:rPr>
                <w:rFonts w:cs="Arial"/>
              </w:rPr>
              <w:instrText xml:space="preserve"> FORMTEXT </w:instrText>
            </w:r>
            <w:r w:rsidR="000C1571" w:rsidRPr="007E2A0F">
              <w:rPr>
                <w:rFonts w:cs="Arial"/>
              </w:rPr>
            </w:r>
            <w:r w:rsidR="000C1571" w:rsidRPr="007E2A0F">
              <w:rPr>
                <w:rFonts w:cs="Arial"/>
              </w:rPr>
              <w:fldChar w:fldCharType="separate"/>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t> </w:t>
            </w:r>
            <w:r w:rsidR="000C1571" w:rsidRPr="007E2A0F">
              <w:rPr>
                <w:rFonts w:cs="Arial"/>
              </w:rPr>
              <w:fldChar w:fldCharType="end"/>
            </w:r>
            <w:r>
              <w:rPr>
                <w:rFonts w:cs="Arial"/>
              </w:rPr>
              <w:tab/>
              <w:t xml:space="preserve">Unterschrift: </w:t>
            </w:r>
            <w:r w:rsidR="00D80DFF">
              <w:rPr>
                <w:rFonts w:cs="Arial"/>
              </w:rPr>
              <w:fldChar w:fldCharType="begin">
                <w:ffData>
                  <w:name w:val=""/>
                  <w:enabled/>
                  <w:calcOnExit w:val="0"/>
                  <w:textInput>
                    <w:maxLength w:val="32"/>
                  </w:textInput>
                </w:ffData>
              </w:fldChar>
            </w:r>
            <w:r w:rsidR="00D80DFF">
              <w:rPr>
                <w:rFonts w:cs="Arial"/>
              </w:rPr>
              <w:instrText xml:space="preserve"> FORMTEXT </w:instrText>
            </w:r>
            <w:r w:rsidR="00D80DFF">
              <w:rPr>
                <w:rFonts w:cs="Arial"/>
              </w:rPr>
            </w:r>
            <w:r w:rsidR="00D80DFF">
              <w:rPr>
                <w:rFonts w:cs="Arial"/>
              </w:rPr>
              <w:fldChar w:fldCharType="separate"/>
            </w:r>
            <w:r w:rsidR="00D80DFF">
              <w:rPr>
                <w:rFonts w:cs="Arial"/>
                <w:noProof/>
              </w:rPr>
              <w:t> </w:t>
            </w:r>
            <w:r w:rsidR="00D80DFF">
              <w:rPr>
                <w:rFonts w:cs="Arial"/>
                <w:noProof/>
              </w:rPr>
              <w:t> </w:t>
            </w:r>
            <w:r w:rsidR="00D80DFF">
              <w:rPr>
                <w:rFonts w:cs="Arial"/>
                <w:noProof/>
              </w:rPr>
              <w:t> </w:t>
            </w:r>
            <w:r w:rsidR="00D80DFF">
              <w:rPr>
                <w:rFonts w:cs="Arial"/>
                <w:noProof/>
              </w:rPr>
              <w:t> </w:t>
            </w:r>
            <w:r w:rsidR="00D80DFF">
              <w:rPr>
                <w:rFonts w:cs="Arial"/>
                <w:noProof/>
              </w:rPr>
              <w:t> </w:t>
            </w:r>
            <w:r w:rsidR="00D80DFF">
              <w:rPr>
                <w:rFonts w:cs="Arial"/>
              </w:rPr>
              <w:fldChar w:fldCharType="end"/>
            </w:r>
          </w:p>
          <w:p w14:paraId="35906414" w14:textId="77777777" w:rsidR="008D7A5D" w:rsidRDefault="008D7A5D" w:rsidP="007E5351">
            <w:pPr>
              <w:tabs>
                <w:tab w:val="left" w:pos="2582"/>
                <w:tab w:val="left" w:pos="3858"/>
              </w:tabs>
              <w:rPr>
                <w:rFonts w:cs="Arial"/>
                <w:b/>
              </w:rPr>
            </w:pPr>
          </w:p>
        </w:tc>
      </w:tr>
    </w:tbl>
    <w:p w14:paraId="741B9229" w14:textId="77777777" w:rsidR="00402CD8" w:rsidRDefault="00402CD8" w:rsidP="00402CD8">
      <w:pPr>
        <w:tabs>
          <w:tab w:val="left" w:pos="540"/>
          <w:tab w:val="right" w:pos="4500"/>
          <w:tab w:val="left" w:pos="4860"/>
          <w:tab w:val="right" w:pos="9000"/>
        </w:tabs>
        <w:rPr>
          <w:rFonts w:cs="Arial"/>
          <w:u w:val="dotted"/>
        </w:rPr>
      </w:pPr>
    </w:p>
    <w:sectPr w:rsidR="00402CD8" w:rsidSect="00402CD8">
      <w:headerReference w:type="default" r:id="rId15"/>
      <w:footerReference w:type="default" r:id="rId16"/>
      <w:headerReference w:type="first" r:id="rId17"/>
      <w:footerReference w:type="first" r:id="rId18"/>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92C6" w14:textId="77777777" w:rsidR="003D696A" w:rsidRPr="00402CD8" w:rsidRDefault="003D696A">
      <w:r w:rsidRPr="00402CD8">
        <w:separator/>
      </w:r>
    </w:p>
  </w:endnote>
  <w:endnote w:type="continuationSeparator" w:id="0">
    <w:p w14:paraId="2BAF1DA4" w14:textId="77777777" w:rsidR="003D696A" w:rsidRPr="00402CD8" w:rsidRDefault="003D696A">
      <w:r w:rsidRPr="00402C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690A2D" w:rsidRPr="00402CD8" w14:paraId="2E561001" w14:textId="77777777" w:rsidTr="00C4453D">
      <w:tc>
        <w:tcPr>
          <w:tcW w:w="9128" w:type="dxa"/>
          <w:gridSpan w:val="2"/>
          <w:vAlign w:val="center"/>
        </w:tcPr>
        <w:p w14:paraId="72EAA202" w14:textId="77777777" w:rsidR="00147858" w:rsidRPr="00402CD8" w:rsidRDefault="00147858" w:rsidP="00FD26F9">
          <w:pPr>
            <w:rPr>
              <w:lang w:eastAsia="de-DE"/>
            </w:rPr>
          </w:pPr>
          <w:bookmarkStart w:id="0" w:name="Footer"/>
          <w:bookmarkEnd w:id="0"/>
        </w:p>
      </w:tc>
    </w:tr>
    <w:tr w:rsidR="00690A2D" w:rsidRPr="00402CD8" w14:paraId="477E7A18" w14:textId="77777777" w:rsidTr="005D0B28">
      <w:tc>
        <w:tcPr>
          <w:tcW w:w="6177" w:type="dxa"/>
          <w:vAlign w:val="center"/>
        </w:tcPr>
        <w:p w14:paraId="36B0B1C8" w14:textId="2928156B" w:rsidR="003D3E87" w:rsidRPr="00402CD8" w:rsidRDefault="00402CD8" w:rsidP="00C22A5F">
          <w:pPr>
            <w:pStyle w:val="Fusszeile"/>
          </w:pPr>
          <w:r w:rsidRPr="00402CD8">
            <w:fldChar w:fldCharType="begin"/>
          </w:r>
          <w:r w:rsidRPr="00402CD8">
            <w:rPr>
              <w:lang w:eastAsia="de-DE"/>
            </w:rPr>
            <w:instrText xml:space="preserve"> IF </w:instrText>
          </w:r>
          <w:r w:rsidRPr="00402CD8">
            <w:fldChar w:fldCharType="begin"/>
          </w:r>
          <w:r w:rsidRPr="00402CD8">
            <w:rPr>
              <w:lang w:eastAsia="de-DE"/>
            </w:rPr>
            <w:instrText xml:space="preserve"> DOCPROPERTY "CMIdata.G_Signatur"\*CHARFORMAT </w:instrText>
          </w:r>
          <w:r w:rsidRPr="00402CD8">
            <w:fldChar w:fldCharType="end"/>
          </w:r>
          <w:r w:rsidRPr="00402CD8">
            <w:rPr>
              <w:lang w:eastAsia="de-DE"/>
            </w:rPr>
            <w:instrText xml:space="preserve"> = "" "</w:instrText>
          </w:r>
          <w:r w:rsidRPr="00402CD8">
            <w:fldChar w:fldCharType="begin"/>
          </w:r>
          <w:r w:rsidRPr="00402CD8">
            <w:rPr>
              <w:lang w:eastAsia="de-DE"/>
            </w:rPr>
            <w:instrText xml:space="preserve"> IF </w:instrText>
          </w:r>
          <w:r w:rsidRPr="00402CD8">
            <w:fldChar w:fldCharType="begin"/>
          </w:r>
          <w:r w:rsidRPr="00402CD8">
            <w:rPr>
              <w:lang w:eastAsia="de-DE"/>
            </w:rPr>
            <w:instrText xml:space="preserve"> DOCPROPERTY "CMIdata.G_Laufnummer"\*CHARFORMAT </w:instrText>
          </w:r>
          <w:r w:rsidRPr="00402CD8">
            <w:fldChar w:fldCharType="end"/>
          </w:r>
          <w:r w:rsidRPr="00402CD8">
            <w:rPr>
              <w:lang w:eastAsia="de-DE"/>
            </w:rPr>
            <w:instrText xml:space="preserve"> = "" "" "</w:instrText>
          </w:r>
          <w:r w:rsidRPr="00402CD8">
            <w:fldChar w:fldCharType="begin"/>
          </w:r>
          <w:r w:rsidRPr="00402CD8">
            <w:rPr>
              <w:lang w:eastAsia="de-DE"/>
            </w:rPr>
            <w:instrText xml:space="preserve"> DOCPROPERTY "CMIdata.G_Laufnummer"\*CHARFORMAT </w:instrText>
          </w:r>
          <w:r w:rsidRPr="00402CD8">
            <w:fldChar w:fldCharType="separate"/>
          </w:r>
          <w:r w:rsidRPr="00402CD8">
            <w:rPr>
              <w:lang w:eastAsia="de-DE"/>
            </w:rPr>
            <w:instrText>CMIdata.G_Laufnummer</w:instrText>
          </w:r>
          <w:r w:rsidRPr="00402CD8">
            <w:fldChar w:fldCharType="end"/>
          </w:r>
          <w:r w:rsidRPr="00402CD8">
            <w:rPr>
              <w:lang w:eastAsia="de-DE"/>
            </w:rPr>
            <w:instrText xml:space="preserve"> / </w:instrText>
          </w:r>
          <w:r w:rsidRPr="00402CD8">
            <w:fldChar w:fldCharType="begin"/>
          </w:r>
          <w:r w:rsidRPr="00402CD8">
            <w:rPr>
              <w:lang w:eastAsia="de-DE"/>
            </w:rPr>
            <w:instrText xml:space="preserve"> DOCPROPERTY "CMIdata.Dok_Titel"\*CHARFORMAT </w:instrText>
          </w:r>
          <w:r w:rsidRPr="00402CD8">
            <w:fldChar w:fldCharType="separate"/>
          </w:r>
          <w:r w:rsidRPr="00402CD8">
            <w:rPr>
              <w:lang w:eastAsia="de-DE"/>
            </w:rPr>
            <w:instrText>CMIdata.Dok_Titel</w:instrText>
          </w:r>
          <w:r w:rsidRPr="00402CD8">
            <w:fldChar w:fldCharType="end"/>
          </w:r>
          <w:r w:rsidRPr="00402CD8">
            <w:rPr>
              <w:lang w:eastAsia="de-DE"/>
            </w:rPr>
            <w:instrText xml:space="preserve">" \* MERGEFORMAT </w:instrText>
          </w:r>
          <w:r w:rsidRPr="00402CD8">
            <w:fldChar w:fldCharType="end"/>
          </w:r>
          <w:r w:rsidRPr="00402CD8">
            <w:rPr>
              <w:lang w:eastAsia="de-DE"/>
            </w:rPr>
            <w:instrText>" "</w:instrText>
          </w:r>
          <w:r w:rsidRPr="00402CD8">
            <w:fldChar w:fldCharType="begin"/>
          </w:r>
          <w:r w:rsidRPr="00402CD8">
            <w:rPr>
              <w:lang w:eastAsia="de-DE"/>
            </w:rPr>
            <w:instrText xml:space="preserve"> DOCPROPERTY "CMIdata.G_Signatur"\*CHARFORMAT </w:instrText>
          </w:r>
          <w:r w:rsidRPr="00402CD8">
            <w:fldChar w:fldCharType="separate"/>
          </w:r>
          <w:r w:rsidR="00FD26F9" w:rsidRPr="00402CD8">
            <w:rPr>
              <w:lang w:eastAsia="de-DE"/>
            </w:rPr>
            <w:instrText>CMIdata.G_Signatur</w:instrText>
          </w:r>
          <w:r w:rsidRPr="00402CD8">
            <w:fldChar w:fldCharType="end"/>
          </w:r>
          <w:r w:rsidRPr="00402CD8">
            <w:rPr>
              <w:lang w:eastAsia="de-DE"/>
            </w:rPr>
            <w:instrText xml:space="preserve"> / </w:instrText>
          </w:r>
          <w:r w:rsidRPr="00402CD8">
            <w:fldChar w:fldCharType="begin"/>
          </w:r>
          <w:r w:rsidRPr="00402CD8">
            <w:rPr>
              <w:lang w:eastAsia="de-DE"/>
            </w:rPr>
            <w:instrText xml:space="preserve"> DOCPROPERTY "CMIdata.Dok_Titel"\*CHARFORMAT </w:instrText>
          </w:r>
          <w:r w:rsidRPr="00402CD8">
            <w:fldChar w:fldCharType="separate"/>
          </w:r>
          <w:r w:rsidR="00FD26F9" w:rsidRPr="00402CD8">
            <w:rPr>
              <w:lang w:eastAsia="de-DE"/>
            </w:rPr>
            <w:instrText>CMIdata.Dok_Titel</w:instrText>
          </w:r>
          <w:r w:rsidRPr="00402CD8">
            <w:fldChar w:fldCharType="end"/>
          </w:r>
          <w:r w:rsidRPr="00402CD8">
            <w:rPr>
              <w:lang w:eastAsia="de-DE"/>
            </w:rPr>
            <w:instrText xml:space="preserve">" \* MERGEFORMAT </w:instrText>
          </w:r>
          <w:r w:rsidRPr="00402CD8">
            <w:fldChar w:fldCharType="end"/>
          </w:r>
        </w:p>
      </w:tc>
      <w:tc>
        <w:tcPr>
          <w:tcW w:w="2951" w:type="dxa"/>
        </w:tcPr>
        <w:p w14:paraId="33A12112" w14:textId="48B1800C" w:rsidR="003D3E87" w:rsidRPr="00402CD8" w:rsidRDefault="00402CD8" w:rsidP="00C22A5F">
          <w:pPr>
            <w:pStyle w:val="Fusszeile-Seite"/>
            <w:rPr>
              <w:lang w:eastAsia="de-DE"/>
            </w:rPr>
          </w:pP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NUMPAGES </w:instrText>
          </w:r>
          <w:r w:rsidRPr="00402CD8">
            <w:rPr>
              <w:lang w:eastAsia="de-DE"/>
            </w:rPr>
            <w:fldChar w:fldCharType="separate"/>
          </w:r>
          <w:r w:rsidR="00B050C5">
            <w:rPr>
              <w:noProof/>
              <w:lang w:eastAsia="de-DE"/>
            </w:rPr>
            <w:instrText>2</w:instrText>
          </w:r>
          <w:r w:rsidRPr="00402CD8">
            <w:rPr>
              <w:lang w:eastAsia="de-DE"/>
            </w:rPr>
            <w:fldChar w:fldCharType="end"/>
          </w:r>
          <w:r w:rsidRPr="00402CD8">
            <w:rPr>
              <w:lang w:eastAsia="de-DE"/>
            </w:rPr>
            <w:instrText xml:space="preserve"> &gt; "1"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sidRPr="00402CD8">
            <w:rPr>
              <w:lang w:eastAsia="de-DE"/>
            </w:rPr>
            <w:instrText>Doc.Page</w:instrText>
          </w:r>
          <w:r w:rsidRPr="00402CD8">
            <w:rPr>
              <w:lang w:eastAsia="de-DE"/>
            </w:rPr>
            <w:fldChar w:fldCharType="end"/>
          </w:r>
          <w:r w:rsidRPr="00402CD8">
            <w:rPr>
              <w:lang w:eastAsia="de-DE"/>
            </w:rPr>
            <w:instrText xml:space="preserve"> = "" "Seite"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sidRPr="00402CD8">
            <w:rPr>
              <w:lang w:eastAsia="de-DE"/>
            </w:rPr>
            <w:instrText>Doc.Page</w:instrText>
          </w:r>
          <w:r w:rsidRPr="00402CD8">
            <w:rPr>
              <w:lang w:eastAsia="de-DE"/>
            </w:rPr>
            <w:fldChar w:fldCharType="end"/>
          </w:r>
          <w:r w:rsidRPr="00402CD8">
            <w:rPr>
              <w:lang w:eastAsia="de-DE"/>
            </w:rPr>
            <w:instrText xml:space="preserve"> = "Doc.Page" "Seite"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end"/>
          </w:r>
          <w:r w:rsidRPr="00402CD8">
            <w:rPr>
              <w:lang w:eastAsia="de-DE"/>
            </w:rPr>
            <w:instrText xml:space="preserve">" </w:instrText>
          </w:r>
          <w:r w:rsidRPr="00402CD8">
            <w:rPr>
              <w:lang w:eastAsia="de-DE"/>
            </w:rPr>
            <w:fldChar w:fldCharType="separate"/>
          </w:r>
          <w:r w:rsidR="00B050C5" w:rsidRPr="00402CD8">
            <w:rPr>
              <w:noProof/>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separate"/>
          </w:r>
          <w:r w:rsidR="00B050C5" w:rsidRPr="00402CD8">
            <w:rPr>
              <w:noProof/>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PAGE </w:instrText>
          </w:r>
          <w:r w:rsidRPr="00402CD8">
            <w:rPr>
              <w:lang w:eastAsia="de-DE"/>
            </w:rPr>
            <w:fldChar w:fldCharType="separate"/>
          </w:r>
          <w:r w:rsidR="00B050C5">
            <w:rPr>
              <w:noProof/>
              <w:lang w:eastAsia="de-DE"/>
            </w:rPr>
            <w:instrText>1</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sidR="00B050C5">
            <w:rPr>
              <w:lang w:eastAsia="de-DE"/>
            </w:rPr>
            <w:instrText>von</w:instrText>
          </w:r>
          <w:r w:rsidRPr="00402CD8">
            <w:rPr>
              <w:lang w:eastAsia="de-DE"/>
            </w:rPr>
            <w:fldChar w:fldCharType="end"/>
          </w:r>
          <w:r w:rsidRPr="00402CD8">
            <w:rPr>
              <w:lang w:eastAsia="de-DE"/>
            </w:rPr>
            <w:instrText xml:space="preserve"> = "" "von"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sidR="00B050C5">
            <w:rPr>
              <w:lang w:eastAsia="de-DE"/>
            </w:rPr>
            <w:instrText>von</w:instrText>
          </w:r>
          <w:r w:rsidRPr="00402CD8">
            <w:rPr>
              <w:lang w:eastAsia="de-DE"/>
            </w:rPr>
            <w:fldChar w:fldCharType="end"/>
          </w:r>
          <w:r w:rsidRPr="00402CD8">
            <w:rPr>
              <w:lang w:eastAsia="de-DE"/>
            </w:rPr>
            <w:instrText xml:space="preserve"> = "Doc.of" "von"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sidR="00B050C5">
            <w:rPr>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separate"/>
          </w:r>
          <w:r w:rsidR="00B050C5">
            <w:rPr>
              <w:noProof/>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separate"/>
          </w:r>
          <w:r w:rsidR="00B050C5">
            <w:rPr>
              <w:noProof/>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NUMPAGES </w:instrText>
          </w:r>
          <w:r w:rsidRPr="00402CD8">
            <w:rPr>
              <w:lang w:eastAsia="de-DE"/>
            </w:rPr>
            <w:fldChar w:fldCharType="separate"/>
          </w:r>
          <w:r w:rsidR="00B050C5">
            <w:rPr>
              <w:noProof/>
              <w:lang w:eastAsia="de-DE"/>
            </w:rPr>
            <w:instrText>2</w:instrText>
          </w:r>
          <w:r w:rsidRPr="00402CD8">
            <w:rPr>
              <w:lang w:eastAsia="de-DE"/>
            </w:rPr>
            <w:fldChar w:fldCharType="end"/>
          </w:r>
          <w:r w:rsidRPr="00402CD8">
            <w:rPr>
              <w:lang w:eastAsia="de-DE"/>
            </w:rPr>
            <w:instrText>"" "</w:instrText>
          </w:r>
          <w:r w:rsidRPr="00402CD8">
            <w:rPr>
              <w:lang w:eastAsia="de-DE"/>
            </w:rPr>
            <w:fldChar w:fldCharType="separate"/>
          </w:r>
          <w:r w:rsidR="00B050C5" w:rsidRPr="00402CD8">
            <w:rPr>
              <w:noProof/>
              <w:lang w:eastAsia="de-DE"/>
            </w:rPr>
            <w:t xml:space="preserve">Seite </w:t>
          </w:r>
          <w:r w:rsidR="00B050C5">
            <w:rPr>
              <w:noProof/>
              <w:lang w:eastAsia="de-DE"/>
            </w:rPr>
            <w:t>1</w:t>
          </w:r>
          <w:r w:rsidR="00B050C5" w:rsidRPr="00402CD8">
            <w:rPr>
              <w:noProof/>
              <w:lang w:eastAsia="de-DE"/>
            </w:rPr>
            <w:t xml:space="preserve"> </w:t>
          </w:r>
          <w:r w:rsidR="00B050C5">
            <w:rPr>
              <w:noProof/>
              <w:lang w:eastAsia="de-DE"/>
            </w:rPr>
            <w:t>von</w:t>
          </w:r>
          <w:r w:rsidR="00B050C5" w:rsidRPr="00402CD8">
            <w:rPr>
              <w:noProof/>
              <w:lang w:eastAsia="de-DE"/>
            </w:rPr>
            <w:t xml:space="preserve"> </w:t>
          </w:r>
          <w:r w:rsidR="00B050C5">
            <w:rPr>
              <w:noProof/>
              <w:lang w:eastAsia="de-DE"/>
            </w:rPr>
            <w:t>2</w:t>
          </w:r>
          <w:r w:rsidRPr="00402CD8">
            <w:rPr>
              <w:lang w:eastAsia="de-DE"/>
            </w:rPr>
            <w:fldChar w:fldCharType="end"/>
          </w:r>
        </w:p>
      </w:tc>
    </w:tr>
    <w:tr w:rsidR="00690A2D" w:rsidRPr="00402CD8" w14:paraId="3D1CC921" w14:textId="77777777" w:rsidTr="005D0B28">
      <w:tc>
        <w:tcPr>
          <w:tcW w:w="6177" w:type="dxa"/>
          <w:vAlign w:val="center"/>
        </w:tcPr>
        <w:p w14:paraId="5A1EBA4B" w14:textId="77777777" w:rsidR="003D3E87" w:rsidRPr="00402CD8" w:rsidRDefault="003D3E87" w:rsidP="003D3E87">
          <w:pPr>
            <w:pStyle w:val="Fusszeile-Pfad"/>
            <w:rPr>
              <w:color w:val="auto"/>
              <w:szCs w:val="12"/>
            </w:rPr>
          </w:pPr>
          <w:bookmarkStart w:id="1" w:name="FusszeileErsteSeite" w:colFirst="0" w:colLast="0"/>
        </w:p>
      </w:tc>
      <w:tc>
        <w:tcPr>
          <w:tcW w:w="2951" w:type="dxa"/>
        </w:tcPr>
        <w:p w14:paraId="67DDA556" w14:textId="77777777" w:rsidR="003D3E87" w:rsidRPr="00402CD8" w:rsidRDefault="003D3E87" w:rsidP="003D3E87">
          <w:pPr>
            <w:jc w:val="right"/>
            <w:rPr>
              <w:sz w:val="2"/>
              <w:szCs w:val="2"/>
              <w:lang w:eastAsia="de-DE"/>
            </w:rPr>
          </w:pPr>
        </w:p>
      </w:tc>
    </w:tr>
    <w:bookmarkEnd w:id="1"/>
  </w:tbl>
  <w:p w14:paraId="145CDE9E" w14:textId="77777777" w:rsidR="003D3E87" w:rsidRPr="00402CD8" w:rsidRDefault="003D3E87">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E3AC" w14:textId="77777777" w:rsidR="003D3E87" w:rsidRDefault="003D3E87">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690A2D" w14:paraId="7B4304A5" w14:textId="77777777" w:rsidTr="005D0B28">
      <w:tc>
        <w:tcPr>
          <w:tcW w:w="6177" w:type="dxa"/>
          <w:vAlign w:val="center"/>
        </w:tcPr>
        <w:p w14:paraId="2E3D100F" w14:textId="5041F7C1" w:rsidR="003D3E87" w:rsidRPr="007970F5" w:rsidRDefault="00402CD8"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sidR="00FD26F9">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FD26F9">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779DC95E" w14:textId="0BA878AA" w:rsidR="003D3E87" w:rsidRPr="00F82120" w:rsidRDefault="00402CD8"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B050C5">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B050C5">
            <w:rPr>
              <w:noProof/>
              <w:lang w:eastAsia="de-DE"/>
            </w:rPr>
            <w:t>3</w:t>
          </w:r>
          <w:r w:rsidRPr="00F82120">
            <w:rPr>
              <w:lang w:eastAsia="de-DE"/>
            </w:rPr>
            <w:fldChar w:fldCharType="end"/>
          </w:r>
        </w:p>
      </w:tc>
    </w:tr>
    <w:tr w:rsidR="00690A2D" w14:paraId="07B906CB" w14:textId="77777777" w:rsidTr="005D0B28">
      <w:tc>
        <w:tcPr>
          <w:tcW w:w="6177" w:type="dxa"/>
          <w:vAlign w:val="center"/>
        </w:tcPr>
        <w:p w14:paraId="5516248D" w14:textId="77777777" w:rsidR="003D3E87" w:rsidRPr="00B97F1C" w:rsidRDefault="003D3E87" w:rsidP="009500C4">
          <w:pPr>
            <w:pStyle w:val="Fusszeile-Pfad"/>
            <w:rPr>
              <w:lang w:eastAsia="de-DE"/>
            </w:rPr>
          </w:pPr>
          <w:bookmarkStart w:id="5" w:name="FusszeileFolgeseiten" w:colFirst="0" w:colLast="0"/>
        </w:p>
      </w:tc>
      <w:tc>
        <w:tcPr>
          <w:tcW w:w="2951" w:type="dxa"/>
        </w:tcPr>
        <w:p w14:paraId="4D8523BE" w14:textId="77777777" w:rsidR="003D3E87" w:rsidRPr="009500C4" w:rsidRDefault="003D3E87" w:rsidP="003D3E87">
          <w:pPr>
            <w:jc w:val="right"/>
            <w:rPr>
              <w:sz w:val="2"/>
              <w:szCs w:val="2"/>
              <w:lang w:eastAsia="de-DE"/>
            </w:rPr>
          </w:pPr>
        </w:p>
      </w:tc>
    </w:tr>
    <w:bookmarkEnd w:id="5"/>
  </w:tbl>
  <w:p w14:paraId="60465A42" w14:textId="77777777" w:rsidR="003D3E87" w:rsidRDefault="003D3E8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DF7F" w14:textId="6F8DD7D0" w:rsidR="003D3E87" w:rsidRPr="003173DA" w:rsidRDefault="00402CD8">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B050C5">
      <w:rPr>
        <w:noProof/>
      </w:rPr>
      <w:instrText>29.08.2023, 10:12:16</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Dokument10</w:instrText>
    </w:r>
    <w:r>
      <w:fldChar w:fldCharType="end"/>
    </w:r>
    <w:r w:rsidRPr="003173DA">
      <w:rPr>
        <w:lang w:val="en-US"/>
      </w:rPr>
      <w:instrText>" \&lt;OawJumpToField value=0/&gt;</w:instrText>
    </w:r>
    <w:r>
      <w:fldChar w:fldCharType="separate"/>
    </w:r>
    <w:r w:rsidR="00B050C5">
      <w:rPr>
        <w:noProof/>
      </w:rPr>
      <w:t>29.08.2023, 10:12:16</w:t>
    </w:r>
    <w:r w:rsidR="00B050C5" w:rsidRPr="003173DA">
      <w:rPr>
        <w:noProof/>
        <w:lang w:val="en-US"/>
      </w:rPr>
      <w:t xml:space="preserve">, </w:t>
    </w:r>
    <w:r w:rsidR="00B050C5">
      <w:rPr>
        <w:noProof/>
        <w:lang w:val="en-US"/>
      </w:rPr>
      <w:t>Dokument10</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B050C5">
      <w:rPr>
        <w:noProof/>
      </w:rPr>
      <w:instrText>29.08.2023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Dokument10</w:instrText>
    </w:r>
    <w:r>
      <w:fldChar w:fldCharType="end"/>
    </w:r>
    <w:r w:rsidRPr="003173DA">
      <w:rPr>
        <w:lang w:val="en-US"/>
      </w:rPr>
      <w:instrText>" \&lt;OawJumpToField value=0/&gt;</w:instrText>
    </w:r>
    <w:r>
      <w:fldChar w:fldCharType="separate"/>
    </w:r>
    <w:r w:rsidR="00B050C5">
      <w:rPr>
        <w:noProof/>
      </w:rPr>
      <w:t>29.08.2023</w:t>
    </w:r>
    <w:r w:rsidR="00B050C5" w:rsidRPr="003173DA">
      <w:rPr>
        <w:noProof/>
        <w:lang w:val="en-US"/>
      </w:rPr>
      <w:t xml:space="preserve">, </w:t>
    </w:r>
    <w:r w:rsidR="00B050C5">
      <w:rPr>
        <w:noProof/>
        <w:lang w:val="en-US"/>
      </w:rPr>
      <w:t>Dokument10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A94AE" w14:textId="77777777" w:rsidR="003D696A" w:rsidRPr="00402CD8" w:rsidRDefault="003D696A">
      <w:r w:rsidRPr="00402CD8">
        <w:separator/>
      </w:r>
    </w:p>
  </w:footnote>
  <w:footnote w:type="continuationSeparator" w:id="0">
    <w:p w14:paraId="7C16169F" w14:textId="77777777" w:rsidR="003D696A" w:rsidRPr="00402CD8" w:rsidRDefault="003D696A">
      <w:r w:rsidRPr="00402C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D015" w14:textId="77777777" w:rsidR="00227762" w:rsidRDefault="00227762" w:rsidP="00402CD8"/>
  <w:p w14:paraId="04C2BBD0" w14:textId="77777777" w:rsidR="00227762" w:rsidRDefault="00227762" w:rsidP="00402CD8"/>
  <w:p w14:paraId="7EC940A7" w14:textId="77777777" w:rsidR="00227762" w:rsidRDefault="00227762" w:rsidP="00402CD8"/>
  <w:p w14:paraId="29F6CCE2" w14:textId="77777777" w:rsidR="00227762" w:rsidRDefault="00227762" w:rsidP="00402CD8"/>
  <w:p w14:paraId="5597038A" w14:textId="069ED9EF" w:rsidR="00227762" w:rsidRDefault="00227762" w:rsidP="00402CD8"/>
  <w:p w14:paraId="72CFCC56" w14:textId="6273671C" w:rsidR="00227762" w:rsidRPr="00402CD8" w:rsidRDefault="00227762" w:rsidP="00227762">
    <w:pPr>
      <w:spacing w:line="160" w:lineRule="exact"/>
    </w:pPr>
    <w:r>
      <w:rPr>
        <w:rFonts w:ascii="Arial Black" w:hAnsi="Arial Black" w:cs="Arial"/>
        <w:sz w:val="16"/>
        <w:szCs w:val="16"/>
      </w:rPr>
      <w:br/>
    </w:r>
    <w:sdt>
      <w:sdtPr>
        <w:rPr>
          <w:rFonts w:ascii="Arial Black" w:hAnsi="Arial Black" w:cs="Arial"/>
          <w:sz w:val="16"/>
          <w:szCs w:val="16"/>
        </w:rPr>
        <w:tag w:val="Organisation1"/>
        <w:id w:val="1228190487"/>
        <w:placeholder>
          <w:docPart w:val="2F7DFC64CD2B41AA9E6CDECF78A4B897"/>
        </w:placeholder>
        <w:dataBinding w:prefixMappings="xmlns:ns='http://schemas.officeatwork.com/CustomXMLPart'" w:xpath="/ns:officeatwork/ns:Organisation1" w:storeItemID="{77B64A57-574E-4B82-813E-6EE8CE131B6B}"/>
        <w:text w:multiLine="1"/>
      </w:sdtPr>
      <w:sdtEndPr/>
      <w:sdtContent>
        <w:r>
          <w:rPr>
            <w:rFonts w:ascii="Arial Black" w:hAnsi="Arial Black" w:cs="Arial"/>
            <w:sz w:val="16"/>
            <w:szCs w:val="16"/>
          </w:rPr>
          <w:t>Dienststelle Soziales und Gesellschaft (DISG)</w:t>
        </w:r>
      </w:sdtContent>
    </w:sdt>
  </w:p>
  <w:p w14:paraId="36F93DBA" w14:textId="54A20AAF" w:rsidR="003D3E87" w:rsidRPr="00402CD8" w:rsidRDefault="00227762" w:rsidP="00227762">
    <w:r w:rsidRPr="00402CD8">
      <w:rPr>
        <w:noProof/>
      </w:rPr>
      <w:t xml:space="preserve"> </w:t>
    </w:r>
    <w:r w:rsidR="00402CD8" w:rsidRPr="00402CD8">
      <w:rPr>
        <w:noProof/>
      </w:rPr>
      <w:drawing>
        <wp:anchor distT="0" distB="0" distL="114300" distR="114300" simplePos="0" relativeHeight="251660288" behindDoc="1" locked="1" layoutInCell="1" allowOverlap="1" wp14:anchorId="0EE2CC59" wp14:editId="2DC62283">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02CD8" w:rsidRPr="00402CD8">
      <w:t> </w:t>
    </w:r>
  </w:p>
  <w:p w14:paraId="12C1D0CE" w14:textId="77777777" w:rsidR="003D3E87" w:rsidRPr="00402CD8" w:rsidRDefault="00402CD8" w:rsidP="003D3E87">
    <w:r w:rsidRPr="00402CD8">
      <w:rPr>
        <w:noProof/>
      </w:rPr>
      <w:drawing>
        <wp:anchor distT="0" distB="0" distL="114300" distR="114300" simplePos="0" relativeHeight="251658240" behindDoc="1" locked="1" layoutInCell="1" hidden="1" allowOverlap="1" wp14:anchorId="2526CD90" wp14:editId="5CA8DC36">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311644184"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402CD8">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4B89" w14:textId="30BDE6B5" w:rsidR="00B050C5" w:rsidRDefault="00B050C5">
    <w:pPr>
      <w:pStyle w:val="Kopfzeile"/>
    </w:pPr>
    <w:r>
      <w:rPr>
        <w:noProof/>
      </w:rPr>
      <w:drawing>
        <wp:anchor distT="0" distB="0" distL="114300" distR="114300" simplePos="0" relativeHeight="251661312" behindDoc="0" locked="1" layoutInCell="1" allowOverlap="1" wp14:anchorId="0723E8DB" wp14:editId="6428B500">
          <wp:simplePos x="0" y="0"/>
          <wp:positionH relativeFrom="page">
            <wp:posOffset>701675</wp:posOffset>
          </wp:positionH>
          <wp:positionV relativeFrom="page">
            <wp:posOffset>395605</wp:posOffset>
          </wp:positionV>
          <wp:extent cx="1215390" cy="36957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2336" w14:textId="77777777" w:rsidR="003D3E87" w:rsidRPr="0051144A" w:rsidRDefault="003D3E87" w:rsidP="003D3E8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3C9B" w14:textId="77777777" w:rsidR="003D3E87" w:rsidRDefault="003D3E87">
    <w:pPr>
      <w:spacing w:line="20" w:lineRule="exact"/>
      <w:rPr>
        <w:sz w:val="2"/>
        <w:szCs w:val="2"/>
      </w:rPr>
    </w:pPr>
  </w:p>
  <w:p w14:paraId="33BAC8FF" w14:textId="77777777" w:rsidR="003D3E87" w:rsidRPr="00473DA5" w:rsidRDefault="00402CD8">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BA12B348">
      <w:start w:val="1"/>
      <w:numFmt w:val="decimal"/>
      <w:pStyle w:val="ListWithNumbers"/>
      <w:lvlText w:val="%1."/>
      <w:lvlJc w:val="left"/>
      <w:pPr>
        <w:ind w:left="425" w:hanging="425"/>
      </w:pPr>
      <w:rPr>
        <w:rFonts w:hint="default"/>
      </w:rPr>
    </w:lvl>
    <w:lvl w:ilvl="1" w:tplc="434E7A80" w:tentative="1">
      <w:start w:val="1"/>
      <w:numFmt w:val="lowerLetter"/>
      <w:lvlText w:val="%2."/>
      <w:lvlJc w:val="left"/>
      <w:pPr>
        <w:ind w:left="1440" w:hanging="360"/>
      </w:pPr>
    </w:lvl>
    <w:lvl w:ilvl="2" w:tplc="F8E4EB66" w:tentative="1">
      <w:start w:val="1"/>
      <w:numFmt w:val="lowerRoman"/>
      <w:lvlText w:val="%3."/>
      <w:lvlJc w:val="right"/>
      <w:pPr>
        <w:ind w:left="2160" w:hanging="180"/>
      </w:pPr>
    </w:lvl>
    <w:lvl w:ilvl="3" w:tplc="45262040" w:tentative="1">
      <w:start w:val="1"/>
      <w:numFmt w:val="decimal"/>
      <w:lvlText w:val="%4."/>
      <w:lvlJc w:val="left"/>
      <w:pPr>
        <w:ind w:left="2880" w:hanging="360"/>
      </w:pPr>
    </w:lvl>
    <w:lvl w:ilvl="4" w:tplc="B4D4C9F0" w:tentative="1">
      <w:start w:val="1"/>
      <w:numFmt w:val="lowerLetter"/>
      <w:lvlText w:val="%5."/>
      <w:lvlJc w:val="left"/>
      <w:pPr>
        <w:ind w:left="3600" w:hanging="360"/>
      </w:pPr>
    </w:lvl>
    <w:lvl w:ilvl="5" w:tplc="8EA02640" w:tentative="1">
      <w:start w:val="1"/>
      <w:numFmt w:val="lowerRoman"/>
      <w:lvlText w:val="%6."/>
      <w:lvlJc w:val="right"/>
      <w:pPr>
        <w:ind w:left="4320" w:hanging="180"/>
      </w:pPr>
    </w:lvl>
    <w:lvl w:ilvl="6" w:tplc="D7E27F30" w:tentative="1">
      <w:start w:val="1"/>
      <w:numFmt w:val="decimal"/>
      <w:lvlText w:val="%7."/>
      <w:lvlJc w:val="left"/>
      <w:pPr>
        <w:ind w:left="5040" w:hanging="360"/>
      </w:pPr>
    </w:lvl>
    <w:lvl w:ilvl="7" w:tplc="F7FE5A6E" w:tentative="1">
      <w:start w:val="1"/>
      <w:numFmt w:val="lowerLetter"/>
      <w:lvlText w:val="%8."/>
      <w:lvlJc w:val="left"/>
      <w:pPr>
        <w:ind w:left="5760" w:hanging="360"/>
      </w:pPr>
    </w:lvl>
    <w:lvl w:ilvl="8" w:tplc="97169448" w:tentative="1">
      <w:start w:val="1"/>
      <w:numFmt w:val="lowerRoman"/>
      <w:lvlText w:val="%9."/>
      <w:lvlJc w:val="right"/>
      <w:pPr>
        <w:ind w:left="6480" w:hanging="180"/>
      </w:pPr>
    </w:lvl>
  </w:abstractNum>
  <w:abstractNum w:abstractNumId="20"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E8523D06">
      <w:start w:val="1"/>
      <w:numFmt w:val="decimal"/>
      <w:pStyle w:val="ListLevelsWithNumbers"/>
      <w:suff w:val="space"/>
      <w:lvlText w:val="%1."/>
      <w:lvlJc w:val="left"/>
      <w:pPr>
        <w:ind w:left="0" w:firstLine="0"/>
      </w:pPr>
      <w:rPr>
        <w:rFonts w:hint="default"/>
      </w:rPr>
    </w:lvl>
    <w:lvl w:ilvl="1" w:tplc="6A3CD732" w:tentative="1">
      <w:start w:val="1"/>
      <w:numFmt w:val="lowerLetter"/>
      <w:lvlText w:val="%2."/>
      <w:lvlJc w:val="left"/>
      <w:pPr>
        <w:ind w:left="1440" w:hanging="360"/>
      </w:pPr>
    </w:lvl>
    <w:lvl w:ilvl="2" w:tplc="14C4FE4E" w:tentative="1">
      <w:start w:val="1"/>
      <w:numFmt w:val="lowerRoman"/>
      <w:lvlText w:val="%3."/>
      <w:lvlJc w:val="right"/>
      <w:pPr>
        <w:ind w:left="2160" w:hanging="180"/>
      </w:pPr>
    </w:lvl>
    <w:lvl w:ilvl="3" w:tplc="7F042798" w:tentative="1">
      <w:start w:val="1"/>
      <w:numFmt w:val="decimal"/>
      <w:lvlText w:val="%4."/>
      <w:lvlJc w:val="left"/>
      <w:pPr>
        <w:ind w:left="2880" w:hanging="360"/>
      </w:pPr>
    </w:lvl>
    <w:lvl w:ilvl="4" w:tplc="5088EE8C" w:tentative="1">
      <w:start w:val="1"/>
      <w:numFmt w:val="lowerLetter"/>
      <w:lvlText w:val="%5."/>
      <w:lvlJc w:val="left"/>
      <w:pPr>
        <w:ind w:left="3600" w:hanging="360"/>
      </w:pPr>
    </w:lvl>
    <w:lvl w:ilvl="5" w:tplc="EF36818A" w:tentative="1">
      <w:start w:val="1"/>
      <w:numFmt w:val="lowerRoman"/>
      <w:lvlText w:val="%6."/>
      <w:lvlJc w:val="right"/>
      <w:pPr>
        <w:ind w:left="4320" w:hanging="180"/>
      </w:pPr>
    </w:lvl>
    <w:lvl w:ilvl="6" w:tplc="FEFEFCAC" w:tentative="1">
      <w:start w:val="1"/>
      <w:numFmt w:val="decimal"/>
      <w:lvlText w:val="%7."/>
      <w:lvlJc w:val="left"/>
      <w:pPr>
        <w:ind w:left="5040" w:hanging="360"/>
      </w:pPr>
    </w:lvl>
    <w:lvl w:ilvl="7" w:tplc="DC7CFBC2" w:tentative="1">
      <w:start w:val="1"/>
      <w:numFmt w:val="lowerLetter"/>
      <w:lvlText w:val="%8."/>
      <w:lvlJc w:val="left"/>
      <w:pPr>
        <w:ind w:left="5760" w:hanging="360"/>
      </w:pPr>
    </w:lvl>
    <w:lvl w:ilvl="8" w:tplc="CC6CCF18"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0"/>
  </w:num>
  <w:num w:numId="2">
    <w:abstractNumId w:val="18"/>
  </w:num>
  <w:num w:numId="3">
    <w:abstractNumId w:val="10"/>
  </w:num>
  <w:num w:numId="4">
    <w:abstractNumId w:val="21"/>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28"/>
  </w:num>
  <w:num w:numId="29">
    <w:abstractNumId w:val="26"/>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19"/>
  </w:num>
  <w:num w:numId="36">
    <w:abstractNumId w:val="11"/>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Oktober 2019"/>
    <w:docVar w:name="Date.Format.Long.dateValue" w:val="43748"/>
    <w:docVar w:name="DocumentDate" w:val="10. Oktober 2019"/>
    <w:docVar w:name="DocumentDate.dateValue" w:val="43748"/>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7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2837163198142173651329090119130173136105&quot;&gt;&lt;Field Name=&quot;IDName&quot; Value=&quot;Buri Beatrice, DISG&quot;/&gt;&lt;Field Name=&quot;Name&quot; Value=&quot;Beatrice Buri&quot;/&gt;&lt;Field Name=&quot;PersonalNumber&quot; Value=&quot;&quot;/&gt;&lt;Field Name=&quot;DirectPhone&quot; Value=&quot;+41 41 228 58 49&quot;/&gt;&lt;Field Name=&quot;DirectFax&quot; Value=&quot;&quot;/&gt;&lt;Field Name=&quot;Mobile&quot; Value=&quot;&quot;/&gt;&lt;Field Name=&quot;EMail&quot; Value=&quot;beatrice.buri@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BB&quot;/&gt;&lt;Field Name=&quot;SignatureAdditional2&quot; Value=&quot;&quot;/&gt;&lt;Field Name=&quot;SignatureAdditional1&quot; Value=&quot;&quot;/&gt;&lt;Field Name=&quot;Lizenz_noetig&quot; Value=&quot;Ja&quot;/&gt;&lt;Field Name=&quot;Data_UID&quot; Value=&quot;2837163198142173651329090119130173136105&quot;/&gt;&lt;Field Name=&quot;Field_Name&quot; Value=&quot;&quot;/&gt;&lt;Field Name=&quot;Field_UID&quot; Value=&quot;&quot;/&gt;&lt;Field Name=&quot;ML_LCID&quot; Value=&quot;&quot;/&gt;&lt;Field Name=&quot;ML_Value&quot; Value=&quot;&quot;/&gt;&lt;/DocProp&gt;&lt;DocProp UID=&quot;200212191811121321310321301031x&quot; EntryUID=&quot;2837163198142173651329090119130173136105&quot;&gt;&lt;Field Name=&quot;IDName&quot; Value=&quot;Buri Beatrice, DISG&quot;/&gt;&lt;Field Name=&quot;Name&quot; Value=&quot;Beatrice Buri&quot;/&gt;&lt;Field Name=&quot;PersonalNumber&quot; Value=&quot;&quot;/&gt;&lt;Field Name=&quot;DirectPhone&quot; Value=&quot;+41 41 228 58 49&quot;/&gt;&lt;Field Name=&quot;DirectFax&quot; Value=&quot;&quot;/&gt;&lt;Field Name=&quot;Mobile&quot; Value=&quot;&quot;/&gt;&lt;Field Name=&quot;EMail&quot; Value=&quot;beatrice.buri@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BB&quot;/&gt;&lt;Field Name=&quot;SignatureAdditional2&quot; Value=&quot;&quot;/&gt;&lt;Field Name=&quot;SignatureAdditional1&quot; Value=&quot;&quot;/&gt;&lt;Field Name=&quot;Lizenz_noetig&quot; Value=&quot;Ja&quot;/&gt;&lt;Field Name=&quot;Data_UID&quot; Value=&quot;2837163198142173651329090119130173136105&quot;/&gt;&lt;Field Name=&quot;Field_Name&quot; Value=&quot;&quot;/&gt;&lt;Field Name=&quot;Field_UID&quot; Value=&quot;&quot;/&gt;&lt;Field Name=&quot;ML_LCID&quot; Value=&quot;&quot;/&gt;&lt;Field Name=&quot;ML_Value&quot; Value=&quot;&quot;/&gt;&lt;/DocProp&gt;&lt;DocProp UID=&quot;2010072016315072560894&quot; EntryUID=&quot;81170202198170147110641911194017211794144127&quot;&gt;&lt;Field Name=&quot;IDName&quot; Value=&quot;Bachmann Ruth, DISG&quot;/&gt;&lt;Field Name=&quot;Name&quot; Value=&quot;Ruth Bachmann&quot;/&gt;&lt;Field Name=&quot;PersonalNumber&quot; Value=&quot;&quot;/&gt;&lt;Field Name=&quot;DirectPhone&quot; Value=&quot;+41 41 228 61 77&quot;/&gt;&lt;Field Name=&quot;DirectFax&quot; Value=&quot;&quot;/&gt;&lt;Field Name=&quot;Mobile&quot; Value=&quot;&quot;/&gt;&lt;Field Name=&quot;EMail&quot; Value=&quot;ruth.bachmann@lu.ch&quot;/&gt;&lt;Field Name=&quot;Function&quot; Value=&quot;Abteilungsleiterin Kindheit-Jugend-Familie und Integration&quot;/&gt;&lt;Field Name=&quot;SignatureLowResColor&quot; Value=&quot;&quot;/&gt;&lt;Field Name=&quot;SignatureHighResColor&quot; Value=&quot;&quot;/&gt;&lt;Field Name=&quot;SignatureHighResBW&quot; Value=&quot;&quot;/&gt;&lt;Field Name=&quot;SignatureLowResBW&quot; Value=&quot;&quot;/&gt;&lt;Field Name=&quot;Initials&quot; Value=&quot;RB&quot;/&gt;&lt;Field Name=&quot;SignatureAdditional2&quot; Value=&quot;&quot;/&gt;&lt;Field Name=&quot;SignatureAdditional1&quot; Value=&quot;&quot;/&gt;&lt;Field Name=&quot;Lizenz_noetig&quot; Value=&quot;Ja&quot;/&gt;&lt;Field Name=&quot;Data_UID&quot; Value=&quot;81170202198170147110641911194017211794144127&quot;/&gt;&lt;Field Name=&quot;Field_Name&quot; Value=&quot;&quot;/&gt;&lt;Field Name=&quot;Field_UID&quot; Value=&quot;&quot;/&gt;&lt;Field Name=&quot;ML_LCID&quot; Value=&quot;&quot;/&gt;&lt;Field Name=&quot;ML_Value&quot; Value=&quot;&quot;/&gt;&lt;/DocProp&gt;&lt;DocProp UID=&quot;2002122010583847234010578&quot; EntryUID=&quot;2837163198142173651329090119130173136105&quot;&gt;&lt;Field Name=&quot;IDName&quot; Value=&quot;Buri Beatrice, DISG&quot;/&gt;&lt;Field Name=&quot;Name&quot; Value=&quot;Beatrice Buri&quot;/&gt;&lt;Field Name=&quot;PersonalNumber&quot; Value=&quot;&quot;/&gt;&lt;Field Name=&quot;DirectPhone&quot; Value=&quot;+41 41 228 58 49&quot;/&gt;&lt;Field Name=&quot;DirectFax&quot; Value=&quot;&quot;/&gt;&lt;Field Name=&quot;Mobile&quot; Value=&quot;&quot;/&gt;&lt;Field Name=&quot;EMail&quot; Value=&quot;beatrice.buri@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BB&quot;/&gt;&lt;Field Name=&quot;SignatureAdditional2&quot; Value=&quot;&quot;/&gt;&lt;Field Name=&quot;SignatureAdditional1&quot; Value=&quot;&quot;/&gt;&lt;Field Name=&quot;Lizenz_noetig&quot; Value=&quot;Ja&quot;/&gt;&lt;Field Name=&quot;Data_UID&quot; Value=&quot;283716319814217365132909011913017313610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101524547921269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02CD8"/>
    <w:rsid w:val="00014413"/>
    <w:rsid w:val="0002278C"/>
    <w:rsid w:val="000C1571"/>
    <w:rsid w:val="00145F02"/>
    <w:rsid w:val="00147858"/>
    <w:rsid w:val="00227762"/>
    <w:rsid w:val="00235B5A"/>
    <w:rsid w:val="00283033"/>
    <w:rsid w:val="00285122"/>
    <w:rsid w:val="0028526E"/>
    <w:rsid w:val="00290347"/>
    <w:rsid w:val="002C58B9"/>
    <w:rsid w:val="002F0A33"/>
    <w:rsid w:val="003173DA"/>
    <w:rsid w:val="003247FE"/>
    <w:rsid w:val="003530A3"/>
    <w:rsid w:val="00372DF4"/>
    <w:rsid w:val="00397E2C"/>
    <w:rsid w:val="003D3E87"/>
    <w:rsid w:val="003D696A"/>
    <w:rsid w:val="00402CD8"/>
    <w:rsid w:val="00412A91"/>
    <w:rsid w:val="0043734B"/>
    <w:rsid w:val="00462057"/>
    <w:rsid w:val="00473DA5"/>
    <w:rsid w:val="0051144A"/>
    <w:rsid w:val="00515711"/>
    <w:rsid w:val="00532D94"/>
    <w:rsid w:val="0053389B"/>
    <w:rsid w:val="005638A4"/>
    <w:rsid w:val="005644FC"/>
    <w:rsid w:val="00572131"/>
    <w:rsid w:val="0057724D"/>
    <w:rsid w:val="0059536A"/>
    <w:rsid w:val="005D0B28"/>
    <w:rsid w:val="00615FC7"/>
    <w:rsid w:val="00672173"/>
    <w:rsid w:val="00690A2D"/>
    <w:rsid w:val="006B2938"/>
    <w:rsid w:val="006D7B51"/>
    <w:rsid w:val="0072679F"/>
    <w:rsid w:val="0077094A"/>
    <w:rsid w:val="007845DE"/>
    <w:rsid w:val="007970F5"/>
    <w:rsid w:val="00857279"/>
    <w:rsid w:val="008D7A5D"/>
    <w:rsid w:val="0091413D"/>
    <w:rsid w:val="009500C4"/>
    <w:rsid w:val="009D6D54"/>
    <w:rsid w:val="00A44BF0"/>
    <w:rsid w:val="00A44E0E"/>
    <w:rsid w:val="00A60094"/>
    <w:rsid w:val="00AC5860"/>
    <w:rsid w:val="00AF334A"/>
    <w:rsid w:val="00B050C5"/>
    <w:rsid w:val="00B26929"/>
    <w:rsid w:val="00B97F1C"/>
    <w:rsid w:val="00BA7ED5"/>
    <w:rsid w:val="00BB087A"/>
    <w:rsid w:val="00BD2A7E"/>
    <w:rsid w:val="00C22A5F"/>
    <w:rsid w:val="00C27B1C"/>
    <w:rsid w:val="00C77D97"/>
    <w:rsid w:val="00CE747F"/>
    <w:rsid w:val="00D2495C"/>
    <w:rsid w:val="00D43271"/>
    <w:rsid w:val="00D80DFF"/>
    <w:rsid w:val="00D965F0"/>
    <w:rsid w:val="00DA1741"/>
    <w:rsid w:val="00DB6F4A"/>
    <w:rsid w:val="00DD609E"/>
    <w:rsid w:val="00DD6C93"/>
    <w:rsid w:val="00E275BF"/>
    <w:rsid w:val="00E852C8"/>
    <w:rsid w:val="00EC2E23"/>
    <w:rsid w:val="00F42D46"/>
    <w:rsid w:val="00F82120"/>
    <w:rsid w:val="00FD26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A7176"/>
  <w15:docId w15:val="{880C6649-76AD-4F7E-BD4C-ED6CAF50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50C5"/>
    <w:rPr>
      <w:rFonts w:ascii="Segoe UI" w:hAnsi="Segoe UI" w:cstheme="minorBidi"/>
      <w:lang w:eastAsia="en-US"/>
    </w:rPr>
  </w:style>
  <w:style w:type="paragraph" w:styleId="berschrift1">
    <w:name w:val="heading 1"/>
    <w:basedOn w:val="Standard"/>
    <w:next w:val="Standard"/>
    <w:link w:val="berschrift1Zchn"/>
    <w:qFormat/>
    <w:rsid w:val="00B050C5"/>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B050C5"/>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B050C5"/>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B050C5"/>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B050C5"/>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B050C5"/>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B050C5"/>
    <w:pPr>
      <w:numPr>
        <w:ilvl w:val="6"/>
        <w:numId w:val="4"/>
      </w:numPr>
      <w:spacing w:before="240" w:after="60"/>
      <w:outlineLvl w:val="6"/>
    </w:pPr>
    <w:rPr>
      <w:b/>
    </w:rPr>
  </w:style>
  <w:style w:type="paragraph" w:styleId="berschrift8">
    <w:name w:val="heading 8"/>
    <w:basedOn w:val="Standard"/>
    <w:next w:val="Standard"/>
    <w:link w:val="berschrift8Zchn"/>
    <w:uiPriority w:val="3"/>
    <w:rsid w:val="00B050C5"/>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B050C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B050C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050C5"/>
  </w:style>
  <w:style w:type="character" w:customStyle="1" w:styleId="berschrift1Zchn">
    <w:name w:val="Überschrift 1 Zchn"/>
    <w:basedOn w:val="Absatz-Standardschriftart"/>
    <w:link w:val="berschrift1"/>
    <w:rsid w:val="00B050C5"/>
    <w:rPr>
      <w:rFonts w:ascii="Segoe UI" w:hAnsi="Segoe UI" w:cstheme="minorBidi"/>
      <w:b/>
      <w:bCs/>
      <w:sz w:val="28"/>
      <w:szCs w:val="32"/>
      <w:lang w:eastAsia="en-US"/>
    </w:rPr>
  </w:style>
  <w:style w:type="paragraph" w:styleId="Kopfzeile">
    <w:name w:val="header"/>
    <w:basedOn w:val="Standard"/>
    <w:link w:val="KopfzeileZchn"/>
    <w:uiPriority w:val="1"/>
    <w:unhideWhenUsed/>
    <w:rsid w:val="00B050C5"/>
    <w:pPr>
      <w:tabs>
        <w:tab w:val="center" w:pos="4536"/>
        <w:tab w:val="right" w:pos="9072"/>
      </w:tabs>
    </w:pPr>
  </w:style>
  <w:style w:type="paragraph" w:styleId="Fuzeile">
    <w:name w:val="footer"/>
    <w:basedOn w:val="Standard"/>
    <w:link w:val="FuzeileZchn"/>
    <w:uiPriority w:val="1"/>
    <w:unhideWhenUsed/>
    <w:rsid w:val="00B050C5"/>
    <w:pPr>
      <w:tabs>
        <w:tab w:val="center" w:pos="4536"/>
        <w:tab w:val="right" w:pos="9072"/>
      </w:tabs>
    </w:pPr>
  </w:style>
  <w:style w:type="character" w:customStyle="1" w:styleId="FuzeileZchn">
    <w:name w:val="Fußzeile Zchn"/>
    <w:basedOn w:val="Absatz-Standardschriftart"/>
    <w:link w:val="Fuzeile"/>
    <w:uiPriority w:val="1"/>
    <w:locked/>
    <w:rsid w:val="00B050C5"/>
    <w:rPr>
      <w:rFonts w:ascii="Segoe UI" w:hAnsi="Segoe UI" w:cstheme="minorBidi"/>
      <w:lang w:eastAsia="en-US"/>
    </w:rPr>
  </w:style>
  <w:style w:type="paragraph" w:customStyle="1" w:styleId="Betreff">
    <w:name w:val="Betreff"/>
    <w:basedOn w:val="Standard"/>
    <w:rsid w:val="00B050C5"/>
    <w:rPr>
      <w:b/>
      <w:sz w:val="24"/>
    </w:rPr>
  </w:style>
  <w:style w:type="paragraph" w:customStyle="1" w:styleId="Absender">
    <w:name w:val="Absender"/>
    <w:basedOn w:val="Standard"/>
    <w:link w:val="AbsenderZchn"/>
    <w:uiPriority w:val="1"/>
    <w:rsid w:val="00B050C5"/>
    <w:rPr>
      <w:rFonts w:cs="Arial"/>
      <w:sz w:val="16"/>
      <w:szCs w:val="16"/>
    </w:rPr>
  </w:style>
  <w:style w:type="paragraph" w:customStyle="1" w:styleId="AbsenderTitel">
    <w:name w:val="Absender_Titel"/>
    <w:basedOn w:val="Absender"/>
    <w:link w:val="AbsenderTitelZchn"/>
    <w:uiPriority w:val="1"/>
    <w:rsid w:val="00B050C5"/>
    <w:rPr>
      <w:b/>
    </w:rPr>
  </w:style>
  <w:style w:type="paragraph" w:customStyle="1" w:styleId="Postvermerk">
    <w:name w:val="Postvermerk"/>
    <w:basedOn w:val="Standard"/>
    <w:semiHidden/>
    <w:rsid w:val="00B050C5"/>
    <w:rPr>
      <w:rFonts w:ascii="Helvetica" w:hAnsi="Helvetica" w:cs="Arial"/>
      <w:b/>
      <w:caps/>
      <w:sz w:val="16"/>
      <w:szCs w:val="16"/>
    </w:rPr>
  </w:style>
  <w:style w:type="paragraph" w:customStyle="1" w:styleId="zOawDeliveryOption">
    <w:name w:val="zOawDeliveryOption"/>
    <w:basedOn w:val="Standard"/>
    <w:next w:val="zOawRecipient"/>
    <w:semiHidden/>
    <w:rsid w:val="00B050C5"/>
    <w:rPr>
      <w:rFonts w:cs="Times New Roman"/>
      <w:b/>
    </w:rPr>
  </w:style>
  <w:style w:type="paragraph" w:customStyle="1" w:styleId="zOawRecipient">
    <w:name w:val="zOawRecipient"/>
    <w:basedOn w:val="Standard"/>
    <w:semiHidden/>
    <w:rsid w:val="00B050C5"/>
    <w:rPr>
      <w:rFonts w:cs="Times New Roman"/>
    </w:rPr>
  </w:style>
  <w:style w:type="paragraph" w:customStyle="1" w:styleId="Topic450">
    <w:name w:val="Topic450"/>
    <w:basedOn w:val="Standard"/>
    <w:uiPriority w:val="1"/>
    <w:rsid w:val="00B050C5"/>
    <w:pPr>
      <w:ind w:left="2552" w:hanging="2552"/>
    </w:pPr>
  </w:style>
  <w:style w:type="paragraph" w:customStyle="1" w:styleId="Topic450Line">
    <w:name w:val="Topic450Line"/>
    <w:basedOn w:val="Standard"/>
    <w:uiPriority w:val="1"/>
    <w:rsid w:val="00B050C5"/>
    <w:pPr>
      <w:tabs>
        <w:tab w:val="right" w:leader="underscore" w:pos="9072"/>
      </w:tabs>
      <w:ind w:left="2552" w:hanging="2552"/>
    </w:pPr>
  </w:style>
  <w:style w:type="paragraph" w:customStyle="1" w:styleId="Topic750">
    <w:name w:val="Topic750"/>
    <w:basedOn w:val="Standard"/>
    <w:uiPriority w:val="1"/>
    <w:rsid w:val="00B050C5"/>
    <w:pPr>
      <w:ind w:left="4253" w:hanging="4253"/>
    </w:pPr>
  </w:style>
  <w:style w:type="paragraph" w:customStyle="1" w:styleId="NormalKeepTogether">
    <w:name w:val="NormalKeepTogether"/>
    <w:basedOn w:val="Standard"/>
    <w:uiPriority w:val="1"/>
    <w:rsid w:val="00B050C5"/>
    <w:pPr>
      <w:keepNext/>
      <w:keepLines/>
    </w:pPr>
  </w:style>
  <w:style w:type="paragraph" w:customStyle="1" w:styleId="PositionWithValue">
    <w:name w:val="PositionWithValue"/>
    <w:basedOn w:val="Standard"/>
    <w:uiPriority w:val="1"/>
    <w:rsid w:val="00B050C5"/>
    <w:pPr>
      <w:tabs>
        <w:tab w:val="left" w:pos="6946"/>
        <w:tab w:val="decimal" w:pos="8675"/>
      </w:tabs>
      <w:ind w:right="2835"/>
    </w:pPr>
  </w:style>
  <w:style w:type="paragraph" w:customStyle="1" w:styleId="SignatureText">
    <w:name w:val="SignatureText"/>
    <w:basedOn w:val="Standard"/>
    <w:next w:val="Standard"/>
    <w:uiPriority w:val="1"/>
    <w:rsid w:val="00B050C5"/>
    <w:pPr>
      <w:keepNext/>
      <w:keepLines/>
      <w:tabs>
        <w:tab w:val="left" w:pos="5103"/>
      </w:tabs>
    </w:pPr>
    <w:rPr>
      <w:sz w:val="16"/>
    </w:rPr>
  </w:style>
  <w:style w:type="paragraph" w:customStyle="1" w:styleId="SignatureLines">
    <w:name w:val="SignatureLines"/>
    <w:basedOn w:val="Standard"/>
    <w:next w:val="Standard"/>
    <w:uiPriority w:val="1"/>
    <w:rsid w:val="00B050C5"/>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B050C5"/>
    <w:pPr>
      <w:ind w:left="425" w:hanging="425"/>
    </w:pPr>
  </w:style>
  <w:style w:type="paragraph" w:customStyle="1" w:styleId="Topic300">
    <w:name w:val="Topic300"/>
    <w:basedOn w:val="Standard"/>
    <w:uiPriority w:val="1"/>
    <w:rsid w:val="00B050C5"/>
    <w:pPr>
      <w:ind w:left="1701" w:hanging="1701"/>
    </w:pPr>
  </w:style>
  <w:style w:type="paragraph" w:customStyle="1" w:styleId="Topic600">
    <w:name w:val="Topic600"/>
    <w:basedOn w:val="Standard"/>
    <w:uiPriority w:val="1"/>
    <w:rsid w:val="00B050C5"/>
    <w:pPr>
      <w:ind w:left="3402" w:hanging="3402"/>
    </w:pPr>
  </w:style>
  <w:style w:type="paragraph" w:customStyle="1" w:styleId="Topic900">
    <w:name w:val="Topic900"/>
    <w:basedOn w:val="Standard"/>
    <w:uiPriority w:val="1"/>
    <w:rsid w:val="00B050C5"/>
    <w:pPr>
      <w:ind w:left="5103" w:hanging="5103"/>
    </w:pPr>
  </w:style>
  <w:style w:type="paragraph" w:customStyle="1" w:styleId="Topic075Line">
    <w:name w:val="Topic075Line"/>
    <w:basedOn w:val="Standard"/>
    <w:uiPriority w:val="1"/>
    <w:rsid w:val="00B050C5"/>
    <w:pPr>
      <w:tabs>
        <w:tab w:val="right" w:leader="underscore" w:pos="9072"/>
      </w:tabs>
      <w:ind w:left="425" w:hanging="425"/>
    </w:pPr>
  </w:style>
  <w:style w:type="paragraph" w:customStyle="1" w:styleId="Topic300Line">
    <w:name w:val="Topic300Line"/>
    <w:basedOn w:val="Standard"/>
    <w:uiPriority w:val="1"/>
    <w:rsid w:val="00B050C5"/>
    <w:pPr>
      <w:tabs>
        <w:tab w:val="right" w:leader="underscore" w:pos="9072"/>
      </w:tabs>
      <w:ind w:left="1701" w:hanging="1701"/>
    </w:pPr>
  </w:style>
  <w:style w:type="paragraph" w:customStyle="1" w:styleId="Topic600Line">
    <w:name w:val="Topic600Line"/>
    <w:basedOn w:val="Standard"/>
    <w:uiPriority w:val="1"/>
    <w:rsid w:val="00B050C5"/>
    <w:pPr>
      <w:tabs>
        <w:tab w:val="right" w:leader="underscore" w:pos="9072"/>
      </w:tabs>
      <w:ind w:left="3402" w:hanging="3402"/>
    </w:pPr>
  </w:style>
  <w:style w:type="paragraph" w:customStyle="1" w:styleId="Topic900Line">
    <w:name w:val="Topic900Line"/>
    <w:basedOn w:val="Standard"/>
    <w:uiPriority w:val="1"/>
    <w:rsid w:val="00B050C5"/>
    <w:pPr>
      <w:tabs>
        <w:tab w:val="right" w:leader="underscore" w:pos="9072"/>
      </w:tabs>
      <w:ind w:left="5103" w:hanging="5103"/>
    </w:pPr>
  </w:style>
  <w:style w:type="paragraph" w:customStyle="1" w:styleId="ListWithSymbols">
    <w:name w:val="ListWithSymbols"/>
    <w:basedOn w:val="Standard"/>
    <w:autoRedefine/>
    <w:uiPriority w:val="1"/>
    <w:rsid w:val="00B050C5"/>
    <w:pPr>
      <w:numPr>
        <w:numId w:val="1"/>
      </w:numPr>
      <w:ind w:left="425" w:hanging="425"/>
    </w:pPr>
  </w:style>
  <w:style w:type="paragraph" w:customStyle="1" w:styleId="ListWithLetters">
    <w:name w:val="ListWithLetters"/>
    <w:basedOn w:val="Standard"/>
    <w:uiPriority w:val="1"/>
    <w:rsid w:val="00B050C5"/>
    <w:pPr>
      <w:numPr>
        <w:numId w:val="2"/>
      </w:numPr>
      <w:tabs>
        <w:tab w:val="left" w:pos="425"/>
      </w:tabs>
      <w:ind w:left="425" w:hanging="425"/>
    </w:pPr>
  </w:style>
  <w:style w:type="paragraph" w:customStyle="1" w:styleId="ListWithCheckboxes">
    <w:name w:val="ListWithCheckboxes"/>
    <w:basedOn w:val="Standard"/>
    <w:autoRedefine/>
    <w:uiPriority w:val="1"/>
    <w:rsid w:val="00B050C5"/>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B050C5"/>
    <w:pPr>
      <w:tabs>
        <w:tab w:val="clear" w:pos="8675"/>
        <w:tab w:val="left" w:leader="underscore" w:pos="8987"/>
      </w:tabs>
    </w:pPr>
    <w:rPr>
      <w:sz w:val="8"/>
    </w:rPr>
  </w:style>
  <w:style w:type="character" w:styleId="Fett">
    <w:name w:val="Strong"/>
    <w:uiPriority w:val="2"/>
    <w:qFormat/>
    <w:rsid w:val="00B050C5"/>
    <w:rPr>
      <w:b/>
      <w:bCs/>
    </w:rPr>
  </w:style>
  <w:style w:type="paragraph" w:customStyle="1" w:styleId="Inhalts-Typ">
    <w:name w:val="Inhalts-Typ"/>
    <w:basedOn w:val="Standard"/>
    <w:link w:val="Inhalts-TypZchn"/>
    <w:rsid w:val="00B050C5"/>
    <w:rPr>
      <w:b/>
      <w:caps/>
      <w:sz w:val="24"/>
    </w:rPr>
  </w:style>
  <w:style w:type="character" w:customStyle="1" w:styleId="Inhalts-TypZchn">
    <w:name w:val="Inhalts-Typ Zchn"/>
    <w:link w:val="Inhalts-Typ"/>
    <w:rsid w:val="00B050C5"/>
    <w:rPr>
      <w:rFonts w:ascii="Segoe UI" w:hAnsi="Segoe UI" w:cstheme="minorBidi"/>
      <w:b/>
      <w:caps/>
      <w:sz w:val="24"/>
      <w:lang w:eastAsia="en-US"/>
    </w:rPr>
  </w:style>
  <w:style w:type="paragraph" w:styleId="Untertitel">
    <w:name w:val="Subtitle"/>
    <w:basedOn w:val="Standard"/>
    <w:next w:val="Standard"/>
    <w:link w:val="UntertitelZchn"/>
    <w:qFormat/>
    <w:rsid w:val="00B050C5"/>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B050C5"/>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B050C5"/>
    <w:rPr>
      <w:color w:val="808080"/>
      <w:sz w:val="12"/>
    </w:rPr>
  </w:style>
  <w:style w:type="paragraph" w:styleId="Umschlagabsenderadresse">
    <w:name w:val="envelope return"/>
    <w:basedOn w:val="Standard"/>
    <w:semiHidden/>
    <w:rsid w:val="00B050C5"/>
    <w:rPr>
      <w:rFonts w:cs="Arial"/>
    </w:rPr>
  </w:style>
  <w:style w:type="paragraph" w:styleId="Umschlagadresse">
    <w:name w:val="envelope address"/>
    <w:basedOn w:val="Standard"/>
    <w:semiHidden/>
    <w:rsid w:val="00B050C5"/>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B050C5"/>
    <w:pPr>
      <w:spacing w:before="240" w:after="120"/>
    </w:pPr>
    <w:rPr>
      <w:b/>
      <w:sz w:val="28"/>
    </w:rPr>
  </w:style>
  <w:style w:type="paragraph" w:customStyle="1" w:styleId="berschrift2oNr">
    <w:name w:val="Überschrift 2 o. Nr."/>
    <w:basedOn w:val="Standard"/>
    <w:next w:val="Standard"/>
    <w:qFormat/>
    <w:rsid w:val="00B050C5"/>
    <w:pPr>
      <w:spacing w:before="240" w:after="60"/>
    </w:pPr>
    <w:rPr>
      <w:b/>
      <w:sz w:val="24"/>
    </w:rPr>
  </w:style>
  <w:style w:type="paragraph" w:customStyle="1" w:styleId="berschrift3oNr">
    <w:name w:val="Überschrift 3 o. Nr."/>
    <w:basedOn w:val="Standard"/>
    <w:next w:val="Standard"/>
    <w:qFormat/>
    <w:rsid w:val="00B050C5"/>
    <w:pPr>
      <w:spacing w:before="240" w:after="60"/>
    </w:pPr>
    <w:rPr>
      <w:b/>
    </w:rPr>
  </w:style>
  <w:style w:type="paragraph" w:customStyle="1" w:styleId="berschrift4oNr">
    <w:name w:val="Überschrift 4 o. Nr."/>
    <w:basedOn w:val="Standard"/>
    <w:next w:val="Standard"/>
    <w:qFormat/>
    <w:rsid w:val="00B050C5"/>
    <w:pPr>
      <w:spacing w:before="120"/>
    </w:pPr>
    <w:rPr>
      <w:b/>
    </w:rPr>
  </w:style>
  <w:style w:type="paragraph" w:customStyle="1" w:styleId="Abschnitt">
    <w:name w:val="Abschnitt"/>
    <w:basedOn w:val="Standard"/>
    <w:next w:val="Standard"/>
    <w:uiPriority w:val="1"/>
    <w:qFormat/>
    <w:rsid w:val="00B050C5"/>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B050C5"/>
    <w:pPr>
      <w:tabs>
        <w:tab w:val="right" w:pos="9061"/>
      </w:tabs>
      <w:spacing w:before="120" w:after="60"/>
      <w:outlineLvl w:val="0"/>
    </w:pPr>
    <w:rPr>
      <w:b/>
    </w:rPr>
  </w:style>
  <w:style w:type="paragraph" w:styleId="Verzeichnis2">
    <w:name w:val="toc 2"/>
    <w:basedOn w:val="Standard"/>
    <w:next w:val="Standard"/>
    <w:uiPriority w:val="39"/>
    <w:rsid w:val="00B050C5"/>
    <w:pPr>
      <w:tabs>
        <w:tab w:val="right" w:pos="9061"/>
      </w:tabs>
      <w:spacing w:before="60"/>
      <w:ind w:left="284"/>
      <w:outlineLvl w:val="1"/>
    </w:pPr>
    <w:rPr>
      <w:b/>
    </w:rPr>
  </w:style>
  <w:style w:type="paragraph" w:styleId="Verzeichnis3">
    <w:name w:val="toc 3"/>
    <w:basedOn w:val="Standard"/>
    <w:next w:val="Standard"/>
    <w:uiPriority w:val="39"/>
    <w:rsid w:val="00B050C5"/>
    <w:pPr>
      <w:tabs>
        <w:tab w:val="right" w:pos="9061"/>
      </w:tabs>
      <w:spacing w:before="60"/>
      <w:ind w:left="284"/>
      <w:outlineLvl w:val="2"/>
    </w:pPr>
    <w:rPr>
      <w:b/>
    </w:rPr>
  </w:style>
  <w:style w:type="character" w:styleId="Hyperlink">
    <w:name w:val="Hyperlink"/>
    <w:basedOn w:val="Absatz-Standardschriftart"/>
    <w:uiPriority w:val="99"/>
    <w:unhideWhenUsed/>
    <w:rsid w:val="00B050C5"/>
    <w:rPr>
      <w:color w:val="0000FF" w:themeColor="hyperlink"/>
      <w:u w:val="single"/>
      <w:lang w:val="de-CH"/>
    </w:rPr>
  </w:style>
  <w:style w:type="paragraph" w:styleId="Verzeichnis6">
    <w:name w:val="toc 6"/>
    <w:basedOn w:val="Standard"/>
    <w:next w:val="Standard"/>
    <w:uiPriority w:val="39"/>
    <w:rsid w:val="00B050C5"/>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B050C5"/>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B050C5"/>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B050C5"/>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B050C5"/>
    <w:pPr>
      <w:keepNext/>
      <w:keepLines/>
      <w:outlineLvl w:val="0"/>
    </w:pPr>
  </w:style>
  <w:style w:type="paragraph" w:customStyle="1" w:styleId="Balkenberschrift">
    <w:name w:val="Balkenüberschrift"/>
    <w:basedOn w:val="Standard"/>
    <w:next w:val="Standard"/>
    <w:uiPriority w:val="4"/>
    <w:qFormat/>
    <w:rsid w:val="00B050C5"/>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B050C5"/>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B050C5"/>
    <w:rPr>
      <w:rFonts w:cs="Arial"/>
    </w:rPr>
  </w:style>
  <w:style w:type="paragraph" w:customStyle="1" w:styleId="Vorstossnummer">
    <w:name w:val="Vorstossnummer"/>
    <w:basedOn w:val="Standard"/>
    <w:next w:val="Standard"/>
    <w:link w:val="VorstossnummerZchn"/>
    <w:uiPriority w:val="1"/>
    <w:rsid w:val="00B050C5"/>
    <w:pPr>
      <w:jc w:val="right"/>
    </w:pPr>
    <w:rPr>
      <w:b/>
      <w:caps/>
      <w:sz w:val="24"/>
      <w:szCs w:val="24"/>
    </w:rPr>
  </w:style>
  <w:style w:type="character" w:customStyle="1" w:styleId="VorstossnummerZchn">
    <w:name w:val="Vorstossnummer Zchn"/>
    <w:basedOn w:val="Absatz-Standardschriftart"/>
    <w:link w:val="Vorstossnummer"/>
    <w:uiPriority w:val="1"/>
    <w:rsid w:val="00B050C5"/>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B050C5"/>
    <w:pPr>
      <w:spacing w:after="120" w:line="288" w:lineRule="auto"/>
    </w:pPr>
    <w:rPr>
      <w:b/>
      <w:color w:val="000000" w:themeColor="text1"/>
      <w:sz w:val="26"/>
    </w:rPr>
  </w:style>
  <w:style w:type="paragraph" w:customStyle="1" w:styleId="Zwischentitel">
    <w:name w:val="Zwischentitel"/>
    <w:basedOn w:val="Standard"/>
    <w:next w:val="Standard"/>
    <w:rsid w:val="00B050C5"/>
    <w:rPr>
      <w:b/>
    </w:rPr>
  </w:style>
  <w:style w:type="paragraph" w:customStyle="1" w:styleId="Fusszeile">
    <w:name w:val="Fusszeile"/>
    <w:basedOn w:val="Standard"/>
    <w:uiPriority w:val="1"/>
    <w:rsid w:val="00B050C5"/>
    <w:pPr>
      <w:tabs>
        <w:tab w:val="center" w:pos="4321"/>
        <w:tab w:val="right" w:pos="8641"/>
      </w:tabs>
    </w:pPr>
    <w:rPr>
      <w:sz w:val="16"/>
    </w:rPr>
  </w:style>
  <w:style w:type="paragraph" w:customStyle="1" w:styleId="Fusszeile-Seite">
    <w:name w:val="Fusszeile-Seite"/>
    <w:basedOn w:val="Standard"/>
    <w:uiPriority w:val="1"/>
    <w:rsid w:val="00B050C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B050C5"/>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B050C5"/>
    <w:rPr>
      <w:rFonts w:ascii="Segoe UI" w:hAnsi="Segoe UI" w:cs="Arial"/>
      <w:b/>
      <w:bCs/>
      <w:szCs w:val="26"/>
      <w:lang w:eastAsia="en-US"/>
    </w:rPr>
  </w:style>
  <w:style w:type="character" w:customStyle="1" w:styleId="berschrift4Zchn">
    <w:name w:val="Überschrift 4 Zchn"/>
    <w:basedOn w:val="Absatz-Standardschriftart"/>
    <w:link w:val="berschrift4"/>
    <w:locked/>
    <w:rsid w:val="00B050C5"/>
    <w:rPr>
      <w:rFonts w:ascii="Segoe UI" w:hAnsi="Segoe UI" w:cstheme="minorBidi"/>
      <w:b/>
      <w:bCs/>
      <w:szCs w:val="28"/>
      <w:lang w:eastAsia="en-US"/>
    </w:rPr>
  </w:style>
  <w:style w:type="character" w:styleId="Kommentarzeichen">
    <w:name w:val="annotation reference"/>
    <w:basedOn w:val="Absatz-Standardschriftart"/>
    <w:semiHidden/>
    <w:unhideWhenUsed/>
    <w:rsid w:val="00C27B1C"/>
    <w:rPr>
      <w:sz w:val="16"/>
      <w:szCs w:val="16"/>
    </w:rPr>
  </w:style>
  <w:style w:type="paragraph" w:styleId="Kommentartext">
    <w:name w:val="annotation text"/>
    <w:basedOn w:val="Standard"/>
    <w:link w:val="KommentartextZchn"/>
    <w:semiHidden/>
    <w:unhideWhenUsed/>
    <w:rsid w:val="00C27B1C"/>
    <w:rPr>
      <w:sz w:val="20"/>
      <w:szCs w:val="20"/>
    </w:rPr>
  </w:style>
  <w:style w:type="character" w:customStyle="1" w:styleId="KommentartextZchn">
    <w:name w:val="Kommentartext Zchn"/>
    <w:basedOn w:val="Absatz-Standardschriftart"/>
    <w:link w:val="Kommentartext"/>
    <w:semiHidden/>
    <w:rsid w:val="00C27B1C"/>
    <w:rPr>
      <w:kern w:val="10"/>
      <w:sz w:val="20"/>
      <w:szCs w:val="20"/>
    </w:rPr>
  </w:style>
  <w:style w:type="paragraph" w:styleId="Kommentarthema">
    <w:name w:val="annotation subject"/>
    <w:basedOn w:val="Kommentartext"/>
    <w:next w:val="Kommentartext"/>
    <w:link w:val="KommentarthemaZchn"/>
    <w:semiHidden/>
    <w:unhideWhenUsed/>
    <w:rsid w:val="00C27B1C"/>
    <w:rPr>
      <w:b/>
      <w:bCs/>
    </w:rPr>
  </w:style>
  <w:style w:type="character" w:customStyle="1" w:styleId="KommentarthemaZchn">
    <w:name w:val="Kommentarthema Zchn"/>
    <w:basedOn w:val="KommentartextZchn"/>
    <w:link w:val="Kommentarthema"/>
    <w:semiHidden/>
    <w:rsid w:val="00C27B1C"/>
    <w:rPr>
      <w:b/>
      <w:bCs/>
      <w:kern w:val="10"/>
      <w:sz w:val="20"/>
      <w:szCs w:val="20"/>
    </w:rPr>
  </w:style>
  <w:style w:type="paragraph" w:customStyle="1" w:styleId="Fussnotentext">
    <w:name w:val="Fussnotentext"/>
    <w:basedOn w:val="Standard"/>
    <w:uiPriority w:val="2"/>
    <w:qFormat/>
    <w:rsid w:val="00B050C5"/>
    <w:rPr>
      <w:sz w:val="12"/>
      <w:szCs w:val="12"/>
    </w:rPr>
  </w:style>
  <w:style w:type="character" w:customStyle="1" w:styleId="berschrift5Zchn">
    <w:name w:val="Überschrift 5 Zchn"/>
    <w:basedOn w:val="Absatz-Standardschriftart"/>
    <w:link w:val="berschrift5"/>
    <w:uiPriority w:val="3"/>
    <w:rsid w:val="00B050C5"/>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B050C5"/>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B050C5"/>
    <w:rPr>
      <w:rFonts w:ascii="Segoe UI" w:hAnsi="Segoe UI" w:cstheme="minorBidi"/>
      <w:b/>
      <w:lang w:eastAsia="en-US"/>
    </w:rPr>
  </w:style>
  <w:style w:type="character" w:customStyle="1" w:styleId="berschrift8Zchn">
    <w:name w:val="Überschrift 8 Zchn"/>
    <w:basedOn w:val="Absatz-Standardschriftart"/>
    <w:link w:val="berschrift8"/>
    <w:uiPriority w:val="3"/>
    <w:rsid w:val="00B050C5"/>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B050C5"/>
    <w:rPr>
      <w:rFonts w:ascii="Segoe UI" w:hAnsi="Segoe UI" w:cs="Arial"/>
      <w:b/>
      <w:lang w:eastAsia="en-US"/>
    </w:rPr>
  </w:style>
  <w:style w:type="paragraph" w:styleId="Titel">
    <w:name w:val="Title"/>
    <w:basedOn w:val="Standard"/>
    <w:next w:val="Standard"/>
    <w:link w:val="TitelZchn"/>
    <w:qFormat/>
    <w:rsid w:val="00B050C5"/>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B050C5"/>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B050C5"/>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B050C5"/>
    <w:rPr>
      <w:rFonts w:ascii="Segoe UI" w:hAnsi="Segoe UI" w:cstheme="minorBidi"/>
      <w:i/>
      <w:iCs/>
      <w:color w:val="0070C0"/>
      <w:sz w:val="28"/>
      <w:lang w:eastAsia="en-US"/>
    </w:rPr>
  </w:style>
  <w:style w:type="paragraph" w:styleId="KeinLeerraum">
    <w:name w:val="No Spacing"/>
    <w:uiPriority w:val="1"/>
    <w:rsid w:val="00B050C5"/>
    <w:rPr>
      <w:rFonts w:ascii="Segoe UI" w:hAnsi="Segoe UI" w:cs="Segoe UI"/>
      <w:kern w:val="10"/>
    </w:rPr>
  </w:style>
  <w:style w:type="paragraph" w:styleId="IntensivesZitat">
    <w:name w:val="Intense Quote"/>
    <w:basedOn w:val="Standard"/>
    <w:next w:val="Standard"/>
    <w:link w:val="IntensivesZitatZchn"/>
    <w:uiPriority w:val="30"/>
    <w:rsid w:val="00B050C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050C5"/>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B050C5"/>
    <w:rPr>
      <w:b w:val="0"/>
    </w:rPr>
  </w:style>
  <w:style w:type="character" w:customStyle="1" w:styleId="AbsenderZchn">
    <w:name w:val="Absender Zchn"/>
    <w:basedOn w:val="Absatz-Standardschriftart"/>
    <w:link w:val="Absender"/>
    <w:uiPriority w:val="1"/>
    <w:rsid w:val="00B050C5"/>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B050C5"/>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B050C5"/>
    <w:rPr>
      <w:rFonts w:ascii="Segoe UI" w:hAnsi="Segoe UI" w:cs="Arial"/>
      <w:b w:val="0"/>
      <w:sz w:val="16"/>
      <w:szCs w:val="16"/>
      <w:lang w:eastAsia="en-US"/>
    </w:rPr>
  </w:style>
  <w:style w:type="paragraph" w:customStyle="1" w:styleId="hidden">
    <w:name w:val="hidden"/>
    <w:link w:val="hiddenZchn"/>
    <w:rsid w:val="00B050C5"/>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B050C5"/>
    <w:rPr>
      <w:rFonts w:ascii="Segoe UI" w:hAnsi="Segoe UI" w:cs="Segoe UI"/>
      <w:vanish/>
      <w:color w:val="C00000"/>
      <w:sz w:val="18"/>
    </w:rPr>
  </w:style>
  <w:style w:type="character" w:customStyle="1" w:styleId="KopfzeileZchn">
    <w:name w:val="Kopfzeile Zchn"/>
    <w:basedOn w:val="Absatz-Standardschriftart"/>
    <w:link w:val="Kopfzeile"/>
    <w:uiPriority w:val="1"/>
    <w:rsid w:val="00B050C5"/>
    <w:rPr>
      <w:rFonts w:ascii="Segoe UI" w:hAnsi="Segoe UI" w:cstheme="minorBidi"/>
      <w:lang w:eastAsia="en-US"/>
    </w:rPr>
  </w:style>
  <w:style w:type="character" w:customStyle="1" w:styleId="UntertitelZchn">
    <w:name w:val="Untertitel Zchn"/>
    <w:basedOn w:val="Absatz-Standardschriftart"/>
    <w:link w:val="Untertitel"/>
    <w:rsid w:val="00B050C5"/>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7DFC64CD2B41AA9E6CDECF78A4B897"/>
        <w:category>
          <w:name w:val="Allgemein"/>
          <w:gallery w:val="placeholder"/>
        </w:category>
        <w:types>
          <w:type w:val="bbPlcHdr"/>
        </w:types>
        <w:behaviors>
          <w:behavior w:val="content"/>
        </w:behaviors>
        <w:guid w:val="{87C8D129-1174-4EFA-9BDA-D265D98B294B}"/>
      </w:docPartPr>
      <w:docPartBody>
        <w:p w:rsidR="000E3336" w:rsidRDefault="00676BE1" w:rsidP="00676BE1">
          <w:pPr>
            <w:pStyle w:val="2F7DFC64CD2B41AA9E6CDECF78A4B8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1"/>
    <w:rsid w:val="0007094A"/>
    <w:rsid w:val="000E3336"/>
    <w:rsid w:val="000F389F"/>
    <w:rsid w:val="00676BE1"/>
    <w:rsid w:val="00F224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56FDB42BF34B18BA83A964E832B6B9">
    <w:name w:val="A056FDB42BF34B18BA83A964E832B6B9"/>
  </w:style>
  <w:style w:type="paragraph" w:customStyle="1" w:styleId="2F7DFC64CD2B41AA9E6CDECF78A4B897">
    <w:name w:val="2F7DFC64CD2B41AA9E6CDECF78A4B897"/>
    <w:rsid w:val="00676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</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4.xml><?xml version="1.0" encoding="utf-8"?>
<officeatwork xmlns="http://schemas.officeatwork.com/Media"/>
</file>

<file path=customXml/item5.xml><?xml version="1.0" encoding="utf-8"?>
<officeatwork xmlns="http://schemas.officeatwork.com/CustomXMLPart">
  <Organisation1>Dienststelle Soziales und Gesellschaft (DISG)</Organisation1>
</officeatwork>
</file>

<file path=customXml/itemProps1.xml><?xml version="1.0" encoding="utf-8"?>
<ds:datastoreItem xmlns:ds="http://schemas.openxmlformats.org/officeDocument/2006/customXml" ds:itemID="{E9094C01-9616-46D7-8EE1-76CAF3FF6C08}">
  <ds:schemaRefs>
    <ds:schemaRef ds:uri="http://schemas.officeatwork.com/MasterProperties"/>
  </ds:schemaRefs>
</ds:datastoreItem>
</file>

<file path=customXml/itemProps2.xml><?xml version="1.0" encoding="utf-8"?>
<ds:datastoreItem xmlns:ds="http://schemas.openxmlformats.org/officeDocument/2006/customXml" ds:itemID="{D94BE9D2-7D0B-4D25-923E-13CCA43172B3}">
  <ds:schemaRefs>
    <ds:schemaRef ds:uri="http://schemas.officeatwork.com/Document"/>
  </ds:schemaRefs>
</ds:datastoreItem>
</file>

<file path=customXml/itemProps3.xml><?xml version="1.0" encoding="utf-8"?>
<ds:datastoreItem xmlns:ds="http://schemas.openxmlformats.org/officeDocument/2006/customXml" ds:itemID="{A393CE47-6D34-4868-9C70-02D8CFA0A437}">
  <ds:schemaRefs>
    <ds:schemaRef ds:uri="http://schemas.officeatwork.com/Formulas"/>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3</Pages>
  <Words>308</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Beatrice Buri</Manager>
  <Company>Gesundheits- und Sozialdepartement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Beatrice Buri</dc:creator>
  <cp:keywords/>
  <dc:description/>
  <cp:lastModifiedBy>René Helfenstein</cp:lastModifiedBy>
  <cp:revision>2</cp:revision>
  <dcterms:created xsi:type="dcterms:W3CDTF">2023-08-29T08:14:00Z</dcterms:created>
  <dcterms:modified xsi:type="dcterms:W3CDTF">2023-08-29T08:14:00Z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Beatrice Buri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+41 41 228 58 49</vt:lpwstr>
  </property>
  <property fmtid="{D5CDD505-2E9C-101B-9397-08002B2CF9AE}" pid="10" name="Contactperson.Name">
    <vt:lpwstr>Beatrice Buri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