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87" w:rsidRPr="00502B9F" w:rsidRDefault="00364CDF" w:rsidP="005D0B28">
      <w:pPr>
        <w:pStyle w:val="CityDate"/>
        <w:spacing w:before="0"/>
        <w:rPr>
          <w:sz w:val="2"/>
          <w:szCs w:val="2"/>
        </w:rPr>
        <w:sectPr w:rsidR="003D3E87" w:rsidRPr="00502B9F" w:rsidSect="009F412E">
          <w:headerReference w:type="default" r:id="rId12"/>
          <w:footerReference w:type="default" r:id="rId13"/>
          <w:headerReference w:type="first" r:id="rId14"/>
          <w:type w:val="continuous"/>
          <w:pgSz w:w="11906" w:h="16838" w:code="9"/>
          <w:pgMar w:top="1950" w:right="1134" w:bottom="1134" w:left="1701" w:header="567" w:footer="420" w:gutter="0"/>
          <w:cols w:space="708"/>
          <w:titlePg/>
          <w:docGrid w:linePitch="360"/>
        </w:sectPr>
      </w:pPr>
      <w:bookmarkStart w:id="2" w:name="_GoBack"/>
      <w:bookmarkEnd w:id="2"/>
      <w:r>
        <w:rPr>
          <w:sz w:val="2"/>
          <w:szCs w:val="2"/>
        </w:rPr>
        <w:tab/>
      </w:r>
      <w:r>
        <w:rPr>
          <w:sz w:val="2"/>
          <w:szCs w:val="2"/>
        </w:rPr>
        <w:tab/>
      </w:r>
    </w:p>
    <w:p w:rsidR="00E1448A" w:rsidRDefault="00E1448A" w:rsidP="001E1673">
      <w:pPr>
        <w:pStyle w:val="Textkrper-Zeileneinzug"/>
        <w:tabs>
          <w:tab w:val="left" w:pos="3969"/>
        </w:tabs>
        <w:ind w:left="0" w:right="-2"/>
        <w:rPr>
          <w:b/>
          <w:sz w:val="28"/>
          <w:szCs w:val="26"/>
        </w:rPr>
      </w:pPr>
    </w:p>
    <w:p w:rsidR="00502B9F" w:rsidRPr="00502B9F" w:rsidRDefault="00502B9F" w:rsidP="00502B9F">
      <w:pPr>
        <w:pStyle w:val="Textkrper-Zeileneinzug"/>
        <w:tabs>
          <w:tab w:val="left" w:pos="3969"/>
        </w:tabs>
        <w:ind w:left="0" w:right="-2"/>
        <w:jc w:val="center"/>
        <w:rPr>
          <w:b/>
          <w:sz w:val="28"/>
          <w:szCs w:val="26"/>
        </w:rPr>
      </w:pPr>
      <w:r w:rsidRPr="00502B9F">
        <w:rPr>
          <w:b/>
          <w:sz w:val="28"/>
          <w:szCs w:val="26"/>
        </w:rPr>
        <w:t>BEREICH A: Kinder und Jugendliche</w:t>
      </w:r>
    </w:p>
    <w:p w:rsidR="00502B9F" w:rsidRDefault="00502B9F" w:rsidP="00502B9F">
      <w:pPr>
        <w:pStyle w:val="Textkrper-Zeileneinzug"/>
        <w:tabs>
          <w:tab w:val="left" w:pos="3969"/>
        </w:tabs>
        <w:ind w:left="0" w:right="-2"/>
        <w:jc w:val="center"/>
        <w:rPr>
          <w:b/>
          <w:sz w:val="26"/>
          <w:szCs w:val="26"/>
        </w:rPr>
      </w:pPr>
    </w:p>
    <w:p w:rsidR="001E1673" w:rsidRDefault="001E1673" w:rsidP="00502B9F">
      <w:pPr>
        <w:pStyle w:val="Textkrper-Zeileneinzug"/>
        <w:tabs>
          <w:tab w:val="left" w:pos="3969"/>
        </w:tabs>
        <w:ind w:left="0" w:right="-2"/>
        <w:jc w:val="center"/>
        <w:rPr>
          <w:b/>
          <w:sz w:val="26"/>
          <w:szCs w:val="26"/>
        </w:rPr>
      </w:pPr>
    </w:p>
    <w:p w:rsidR="001E1673" w:rsidRDefault="00502B9F" w:rsidP="00502B9F">
      <w:pPr>
        <w:spacing w:line="360" w:lineRule="exact"/>
        <w:jc w:val="center"/>
        <w:rPr>
          <w:rFonts w:cs="Arial"/>
          <w:b/>
          <w:kern w:val="10"/>
          <w:sz w:val="28"/>
          <w:szCs w:val="28"/>
        </w:rPr>
      </w:pPr>
      <w:r w:rsidRPr="00502B9F">
        <w:rPr>
          <w:rFonts w:cs="Arial"/>
          <w:b/>
          <w:kern w:val="10"/>
          <w:sz w:val="28"/>
          <w:szCs w:val="28"/>
        </w:rPr>
        <w:t>Indikation</w:t>
      </w:r>
    </w:p>
    <w:p w:rsidR="001E1673" w:rsidRDefault="001E1673" w:rsidP="00502B9F">
      <w:pPr>
        <w:spacing w:line="360" w:lineRule="exact"/>
        <w:jc w:val="center"/>
        <w:rPr>
          <w:rFonts w:cs="Arial"/>
          <w:b/>
          <w:kern w:val="10"/>
          <w:sz w:val="28"/>
          <w:szCs w:val="28"/>
        </w:rPr>
      </w:pPr>
    </w:p>
    <w:p w:rsidR="001E1673" w:rsidRDefault="00E1448A" w:rsidP="001E1673">
      <w:pPr>
        <w:spacing w:line="360" w:lineRule="exact"/>
        <w:jc w:val="center"/>
        <w:rPr>
          <w:rFonts w:cs="Arial"/>
          <w:b/>
          <w:kern w:val="10"/>
          <w:sz w:val="28"/>
          <w:szCs w:val="28"/>
        </w:rPr>
      </w:pPr>
      <w:r w:rsidRPr="00E1448A">
        <w:rPr>
          <w:rFonts w:cs="Arial"/>
          <w:b/>
          <w:kern w:val="10"/>
          <w:sz w:val="28"/>
          <w:szCs w:val="28"/>
          <w:u w:val="single"/>
        </w:rPr>
        <w:t>Verlängerung</w:t>
      </w:r>
      <w:r>
        <w:rPr>
          <w:rFonts w:cs="Arial"/>
          <w:b/>
          <w:kern w:val="10"/>
          <w:sz w:val="28"/>
          <w:szCs w:val="28"/>
        </w:rPr>
        <w:t xml:space="preserve"> </w:t>
      </w:r>
      <w:r w:rsidR="001E1673">
        <w:rPr>
          <w:rFonts w:cs="Arial"/>
          <w:b/>
          <w:kern w:val="10"/>
          <w:sz w:val="28"/>
          <w:szCs w:val="28"/>
        </w:rPr>
        <w:t>aufsuchender</w:t>
      </w:r>
      <w:r w:rsidR="00502B9F" w:rsidRPr="00502B9F">
        <w:rPr>
          <w:rFonts w:cs="Arial"/>
          <w:b/>
          <w:kern w:val="10"/>
          <w:sz w:val="28"/>
          <w:szCs w:val="28"/>
        </w:rPr>
        <w:t xml:space="preserve"> sozialpädagogische</w:t>
      </w:r>
      <w:r>
        <w:rPr>
          <w:rFonts w:cs="Arial"/>
          <w:b/>
          <w:kern w:val="10"/>
          <w:sz w:val="28"/>
          <w:szCs w:val="28"/>
        </w:rPr>
        <w:t>r</w:t>
      </w:r>
      <w:r w:rsidR="00502B9F" w:rsidRPr="00502B9F">
        <w:rPr>
          <w:rFonts w:cs="Arial"/>
          <w:b/>
          <w:kern w:val="10"/>
          <w:sz w:val="28"/>
          <w:szCs w:val="28"/>
        </w:rPr>
        <w:t xml:space="preserve"> </w:t>
      </w:r>
    </w:p>
    <w:p w:rsidR="00502B9F" w:rsidRPr="00502B9F" w:rsidRDefault="00502B9F" w:rsidP="001E1673">
      <w:pPr>
        <w:spacing w:line="360" w:lineRule="exact"/>
        <w:jc w:val="center"/>
        <w:rPr>
          <w:rFonts w:cs="Arial"/>
          <w:b/>
          <w:kern w:val="10"/>
          <w:sz w:val="28"/>
          <w:szCs w:val="28"/>
        </w:rPr>
      </w:pPr>
      <w:r w:rsidRPr="00502B9F">
        <w:rPr>
          <w:rFonts w:cs="Arial"/>
          <w:b/>
          <w:kern w:val="10"/>
          <w:sz w:val="28"/>
          <w:szCs w:val="28"/>
        </w:rPr>
        <w:t>Familienbegleitung</w:t>
      </w:r>
      <w:r w:rsidR="001E1673">
        <w:rPr>
          <w:rFonts w:cs="Arial"/>
          <w:b/>
          <w:kern w:val="10"/>
          <w:sz w:val="28"/>
          <w:szCs w:val="28"/>
        </w:rPr>
        <w:t xml:space="preserve"> aSPF</w:t>
      </w:r>
    </w:p>
    <w:p w:rsidR="00502B9F" w:rsidRPr="00502B9F" w:rsidRDefault="00502B9F" w:rsidP="00502B9F">
      <w:pPr>
        <w:spacing w:line="240" w:lineRule="exact"/>
        <w:jc w:val="center"/>
        <w:rPr>
          <w:rFonts w:cs="Arial"/>
          <w:kern w:val="10"/>
        </w:rPr>
      </w:pPr>
      <w:r w:rsidRPr="00502B9F">
        <w:rPr>
          <w:rFonts w:cs="Arial"/>
          <w:kern w:val="10"/>
        </w:rPr>
        <w:t>(§23 Abs. 2 bis SEG)</w:t>
      </w:r>
    </w:p>
    <w:p w:rsidR="00502B9F" w:rsidRPr="002616DD" w:rsidRDefault="00502B9F" w:rsidP="00502B9F">
      <w:pPr>
        <w:pStyle w:val="Textkrper-Zeileneinzug"/>
        <w:tabs>
          <w:tab w:val="left" w:pos="3969"/>
        </w:tabs>
        <w:ind w:left="0" w:right="-2"/>
        <w:rPr>
          <w:rFonts w:cs="Arial"/>
          <w:szCs w:val="22"/>
        </w:rPr>
      </w:pPr>
    </w:p>
    <w:p w:rsidR="00761E36" w:rsidRPr="002616DD" w:rsidRDefault="00761E36" w:rsidP="00761E36">
      <w:pPr>
        <w:rPr>
          <w:rFonts w:cs="Arial"/>
        </w:rPr>
      </w:pPr>
      <w:r w:rsidRPr="002616DD">
        <w:rPr>
          <w:rFonts w:cs="Arial"/>
        </w:rPr>
        <w:t xml:space="preserve">Die Indikation gibt Aufschluss über </w:t>
      </w:r>
      <w:r w:rsidR="00E66509">
        <w:rPr>
          <w:rFonts w:cs="Arial"/>
        </w:rPr>
        <w:t xml:space="preserve">die </w:t>
      </w:r>
      <w:r w:rsidR="00E66509" w:rsidRPr="00E66509">
        <w:rPr>
          <w:rFonts w:cs="Arial"/>
        </w:rPr>
        <w:t xml:space="preserve">bisherige Zielerreichung, </w:t>
      </w:r>
      <w:r w:rsidR="00E66509">
        <w:rPr>
          <w:rFonts w:cs="Arial"/>
        </w:rPr>
        <w:t>die Begründung und Zielsetzung der Verlängerung, die</w:t>
      </w:r>
      <w:r w:rsidR="00E66509" w:rsidRPr="00E66509">
        <w:rPr>
          <w:rFonts w:cs="Arial"/>
        </w:rPr>
        <w:t xml:space="preserve"> Haltung zur </w:t>
      </w:r>
      <w:r w:rsidR="00E66509">
        <w:rPr>
          <w:rFonts w:cs="Arial"/>
        </w:rPr>
        <w:t xml:space="preserve">und beantragten Dauer der </w:t>
      </w:r>
      <w:r w:rsidR="00E66509" w:rsidRPr="00E66509">
        <w:rPr>
          <w:rFonts w:cs="Arial"/>
        </w:rPr>
        <w:t>Verlängerung</w:t>
      </w:r>
      <w:r w:rsidRPr="002616DD">
        <w:rPr>
          <w:rFonts w:cs="Arial"/>
        </w:rPr>
        <w:t xml:space="preserve">. Das Indikationsformular ist durch die Berufsbeistandschaft oder eine andere Fachperson auszufüllen und der vorgesehenen sozialen Einrichtung zu senden. Diese übermittelt das Indikationsformular zusammen mit dem Gesuch um Kostenübernahme (KÜG) der Dienststelle Soziales und Gesellschaft DISG. Die DISG prüft das KÜG (§ 19 Abs. 2 SEV). </w:t>
      </w:r>
    </w:p>
    <w:p w:rsidR="00502B9F" w:rsidRPr="002616DD" w:rsidRDefault="00502B9F" w:rsidP="00502B9F">
      <w:pPr>
        <w:rPr>
          <w:rFonts w:cs="Arial"/>
        </w:rPr>
      </w:pPr>
    </w:p>
    <w:p w:rsidR="00F72717" w:rsidRPr="002616DD" w:rsidRDefault="00F72717" w:rsidP="00F72717">
      <w:pPr>
        <w:tabs>
          <w:tab w:val="left" w:pos="4253"/>
          <w:tab w:val="left" w:pos="5387"/>
        </w:tabs>
        <w:rPr>
          <w:rFonts w:cs="Arial"/>
          <w:b/>
        </w:rPr>
      </w:pPr>
      <w:r w:rsidRPr="002616DD">
        <w:rPr>
          <w:rFonts w:cs="Arial"/>
          <w:b/>
        </w:rPr>
        <w:t xml:space="preserve">Nutzende/r: </w:t>
      </w:r>
    </w:p>
    <w:p w:rsidR="00F72717" w:rsidRPr="002616DD" w:rsidRDefault="00F72717" w:rsidP="00F72717">
      <w:pPr>
        <w:tabs>
          <w:tab w:val="left" w:pos="4253"/>
          <w:tab w:val="left" w:pos="5387"/>
        </w:tabs>
        <w:rPr>
          <w:rFonts w:cs="Arial"/>
        </w:rPr>
      </w:pPr>
    </w:p>
    <w:p w:rsidR="00F72717" w:rsidRPr="002616DD" w:rsidRDefault="00F72717" w:rsidP="00F72717">
      <w:pPr>
        <w:tabs>
          <w:tab w:val="right" w:pos="4111"/>
          <w:tab w:val="left" w:pos="4253"/>
          <w:tab w:val="left" w:pos="5529"/>
          <w:tab w:val="right" w:pos="9071"/>
        </w:tabs>
        <w:rPr>
          <w:rFonts w:cs="Arial"/>
        </w:rPr>
      </w:pPr>
      <w:r w:rsidRPr="002616DD">
        <w:rPr>
          <w:rFonts w:cs="Arial"/>
          <w:b/>
        </w:rPr>
        <w:t xml:space="preserve">Name: </w:t>
      </w:r>
      <w:r w:rsidRPr="002616DD">
        <w:rPr>
          <w:rFonts w:cs="Arial"/>
        </w:rPr>
        <w:fldChar w:fldCharType="begin">
          <w:ffData>
            <w:name w:val="Text1"/>
            <w:enabled/>
            <w:calcOnExit w:val="0"/>
            <w:textInput>
              <w:maxLength w:val="36"/>
            </w:textInput>
          </w:ffData>
        </w:fldChar>
      </w:r>
      <w:bookmarkStart w:id="3" w:name="Text1"/>
      <w:r w:rsidRPr="002616DD">
        <w:rPr>
          <w:rFonts w:cs="Arial"/>
        </w:rPr>
        <w:instrText xml:space="preserve"> FORMTEXT </w:instrText>
      </w:r>
      <w:r w:rsidRPr="002616DD">
        <w:rPr>
          <w:rFonts w:cs="Arial"/>
        </w:rPr>
      </w:r>
      <w:r w:rsidRPr="002616DD">
        <w:rPr>
          <w:rFonts w:cs="Arial"/>
        </w:rPr>
        <w:fldChar w:fldCharType="separate"/>
      </w:r>
      <w:r w:rsidRPr="002616DD">
        <w:rPr>
          <w:rFonts w:cs="Arial"/>
        </w:rPr>
        <w:t> </w:t>
      </w:r>
      <w:r w:rsidRPr="002616DD">
        <w:rPr>
          <w:rFonts w:cs="Arial"/>
        </w:rPr>
        <w:t> </w:t>
      </w:r>
      <w:r w:rsidRPr="002616DD">
        <w:rPr>
          <w:rFonts w:cs="Arial"/>
        </w:rPr>
        <w:t> </w:t>
      </w:r>
      <w:r w:rsidRPr="002616DD">
        <w:rPr>
          <w:rFonts w:cs="Arial"/>
        </w:rPr>
        <w:t> </w:t>
      </w:r>
      <w:r w:rsidRPr="002616DD">
        <w:rPr>
          <w:rFonts w:cs="Arial"/>
        </w:rPr>
        <w:t> </w:t>
      </w:r>
      <w:r w:rsidRPr="002616DD">
        <w:rPr>
          <w:rFonts w:cs="Arial"/>
        </w:rPr>
        <w:fldChar w:fldCharType="end"/>
      </w:r>
      <w:bookmarkEnd w:id="3"/>
      <w:r w:rsidRPr="002616DD">
        <w:rPr>
          <w:rFonts w:cs="Arial"/>
          <w:b/>
        </w:rPr>
        <w:tab/>
      </w:r>
      <w:r w:rsidRPr="002616DD">
        <w:rPr>
          <w:rFonts w:cs="Arial"/>
        </w:rPr>
        <w:tab/>
      </w:r>
      <w:r w:rsidRPr="002616DD">
        <w:rPr>
          <w:rFonts w:cs="Arial"/>
          <w:b/>
        </w:rPr>
        <w:t xml:space="preserve">Vorname: </w:t>
      </w:r>
      <w:r w:rsidRPr="002616DD">
        <w:rPr>
          <w:rFonts w:cs="Arial"/>
          <w:b/>
        </w:rPr>
        <w:tab/>
      </w:r>
      <w:r w:rsidRPr="002616DD">
        <w:rPr>
          <w:rFonts w:cs="Arial"/>
        </w:rPr>
        <w:fldChar w:fldCharType="begin">
          <w:ffData>
            <w:name w:val="Text1"/>
            <w:enabled/>
            <w:calcOnExit w:val="0"/>
            <w:textInput>
              <w:maxLength w:val="36"/>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rPr>
        <w:t> </w:t>
      </w:r>
      <w:r w:rsidRPr="002616DD">
        <w:rPr>
          <w:rFonts w:cs="Arial"/>
        </w:rPr>
        <w:t> </w:t>
      </w:r>
      <w:r w:rsidRPr="002616DD">
        <w:rPr>
          <w:rFonts w:cs="Arial"/>
        </w:rPr>
        <w:t> </w:t>
      </w:r>
      <w:r w:rsidRPr="002616DD">
        <w:rPr>
          <w:rFonts w:cs="Arial"/>
        </w:rPr>
        <w:t> </w:t>
      </w:r>
      <w:r w:rsidRPr="002616DD">
        <w:rPr>
          <w:rFonts w:cs="Arial"/>
        </w:rPr>
        <w:t> </w:t>
      </w:r>
      <w:r w:rsidRPr="002616DD">
        <w:rPr>
          <w:rFonts w:cs="Arial"/>
        </w:rPr>
        <w:fldChar w:fldCharType="end"/>
      </w:r>
    </w:p>
    <w:p w:rsidR="00F72717" w:rsidRPr="002616DD" w:rsidRDefault="00F72717" w:rsidP="00F72717">
      <w:pPr>
        <w:tabs>
          <w:tab w:val="right" w:pos="3960"/>
          <w:tab w:val="right" w:pos="4111"/>
          <w:tab w:val="left" w:pos="4253"/>
          <w:tab w:val="left" w:pos="4860"/>
          <w:tab w:val="left" w:pos="5529"/>
          <w:tab w:val="right" w:pos="9000"/>
        </w:tabs>
        <w:rPr>
          <w:rFonts w:cs="Arial"/>
        </w:rPr>
      </w:pPr>
    </w:p>
    <w:p w:rsidR="00F72717" w:rsidRPr="002616DD" w:rsidRDefault="00F72717" w:rsidP="00F72717">
      <w:pPr>
        <w:pStyle w:val="Textkrper-Zeileneinzug"/>
        <w:tabs>
          <w:tab w:val="left" w:pos="2552"/>
          <w:tab w:val="left" w:pos="4253"/>
          <w:tab w:val="left" w:pos="5529"/>
          <w:tab w:val="left" w:pos="6946"/>
        </w:tabs>
        <w:ind w:left="0" w:right="-2"/>
        <w:rPr>
          <w:rFonts w:cs="Arial"/>
          <w:b/>
          <w:szCs w:val="22"/>
        </w:rPr>
      </w:pPr>
      <w:r w:rsidRPr="002616DD">
        <w:rPr>
          <w:rFonts w:cs="Arial"/>
          <w:b/>
          <w:szCs w:val="22"/>
        </w:rPr>
        <w:t xml:space="preserve">Geb.:  </w:t>
      </w:r>
      <w:r w:rsidRPr="002616DD">
        <w:rPr>
          <w:rFonts w:cs="Arial"/>
          <w:szCs w:val="22"/>
        </w:rPr>
        <w:t xml:space="preserve"> </w:t>
      </w: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r w:rsidRPr="002616DD">
        <w:rPr>
          <w:rFonts w:cs="Arial"/>
          <w:b/>
          <w:szCs w:val="22"/>
        </w:rPr>
        <w:t xml:space="preserve"> </w:t>
      </w:r>
      <w:r w:rsidRPr="002616DD">
        <w:rPr>
          <w:rFonts w:cs="Arial"/>
          <w:b/>
          <w:szCs w:val="22"/>
        </w:rPr>
        <w:tab/>
      </w:r>
      <w:r w:rsidRPr="002616DD">
        <w:rPr>
          <w:rFonts w:cs="Arial"/>
          <w:b/>
          <w:szCs w:val="22"/>
        </w:rPr>
        <w:tab/>
        <w:t>AHV-Nr.</w:t>
      </w:r>
      <w:r w:rsidRPr="002616DD">
        <w:rPr>
          <w:rFonts w:cs="Arial"/>
          <w:b/>
          <w:szCs w:val="22"/>
        </w:rPr>
        <w:tab/>
      </w: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p>
    <w:p w:rsidR="00F72717" w:rsidRPr="002616DD" w:rsidRDefault="00F72717" w:rsidP="00F72717">
      <w:pPr>
        <w:pStyle w:val="Textkrper-Zeileneinzug"/>
        <w:tabs>
          <w:tab w:val="left" w:pos="2552"/>
          <w:tab w:val="left" w:pos="4253"/>
          <w:tab w:val="left" w:pos="5529"/>
          <w:tab w:val="left" w:pos="6946"/>
        </w:tabs>
        <w:ind w:left="0" w:right="-2"/>
        <w:rPr>
          <w:rFonts w:cs="Arial"/>
          <w:b/>
          <w:szCs w:val="22"/>
        </w:rPr>
      </w:pPr>
    </w:p>
    <w:p w:rsidR="00F72717" w:rsidRPr="002616DD" w:rsidRDefault="00F72717" w:rsidP="00F72717">
      <w:pPr>
        <w:pStyle w:val="Textkrper-Zeileneinzug"/>
        <w:tabs>
          <w:tab w:val="left" w:pos="2552"/>
          <w:tab w:val="left" w:pos="4253"/>
          <w:tab w:val="left" w:pos="5529"/>
          <w:tab w:val="left" w:pos="6946"/>
        </w:tabs>
        <w:ind w:left="0" w:right="-2"/>
        <w:rPr>
          <w:rFonts w:cs="Arial"/>
          <w:szCs w:val="22"/>
        </w:rPr>
      </w:pPr>
      <w:r w:rsidRPr="002616DD">
        <w:rPr>
          <w:rFonts w:cs="Arial"/>
          <w:b/>
          <w:szCs w:val="22"/>
        </w:rPr>
        <w:t>Geschlecht:</w:t>
      </w:r>
      <w:r w:rsidRPr="002616DD">
        <w:rPr>
          <w:rFonts w:cs="Arial"/>
          <w:b/>
          <w:szCs w:val="22"/>
        </w:rPr>
        <w:tab/>
      </w:r>
      <w:r w:rsidRPr="002616DD">
        <w:rPr>
          <w:rFonts w:cs="Arial"/>
          <w:b/>
          <w:szCs w:val="22"/>
        </w:rPr>
        <w:tab/>
      </w:r>
      <w:r w:rsidRPr="002616DD">
        <w:rPr>
          <w:rFonts w:cs="Arial"/>
          <w:b/>
          <w:szCs w:val="22"/>
        </w:rPr>
        <w:fldChar w:fldCharType="begin">
          <w:ffData>
            <w:name w:val="Kontrollkästchen3"/>
            <w:enabled/>
            <w:calcOnExit w:val="0"/>
            <w:checkBox>
              <w:sizeAuto/>
              <w:default w:val="0"/>
            </w:checkBox>
          </w:ffData>
        </w:fldChar>
      </w:r>
      <w:r w:rsidRPr="002616DD">
        <w:rPr>
          <w:rFonts w:cs="Arial"/>
          <w:b/>
          <w:szCs w:val="22"/>
        </w:rPr>
        <w:instrText xml:space="preserve"> FORMCHECKBOX </w:instrText>
      </w:r>
      <w:r w:rsidR="007A3864">
        <w:rPr>
          <w:rFonts w:cs="Arial"/>
          <w:b/>
          <w:szCs w:val="22"/>
        </w:rPr>
      </w:r>
      <w:r w:rsidR="007A3864">
        <w:rPr>
          <w:rFonts w:cs="Arial"/>
          <w:b/>
          <w:szCs w:val="22"/>
        </w:rPr>
        <w:fldChar w:fldCharType="separate"/>
      </w:r>
      <w:r w:rsidRPr="002616DD">
        <w:rPr>
          <w:rFonts w:cs="Arial"/>
          <w:b/>
          <w:szCs w:val="22"/>
        </w:rPr>
        <w:fldChar w:fldCharType="end"/>
      </w:r>
      <w:r w:rsidRPr="002616DD">
        <w:rPr>
          <w:rFonts w:cs="Arial"/>
          <w:b/>
          <w:szCs w:val="22"/>
        </w:rPr>
        <w:t xml:space="preserve"> </w:t>
      </w:r>
      <w:r w:rsidRPr="002616DD">
        <w:rPr>
          <w:rFonts w:cs="Arial"/>
          <w:szCs w:val="22"/>
        </w:rPr>
        <w:t>männlich</w:t>
      </w:r>
      <w:r w:rsidRPr="002616DD">
        <w:rPr>
          <w:rFonts w:cs="Arial"/>
          <w:b/>
          <w:szCs w:val="22"/>
        </w:rPr>
        <w:t xml:space="preserve"> </w:t>
      </w:r>
      <w:r w:rsidRPr="002616DD">
        <w:rPr>
          <w:rFonts w:cs="Arial"/>
          <w:b/>
          <w:szCs w:val="22"/>
        </w:rPr>
        <w:fldChar w:fldCharType="begin">
          <w:ffData>
            <w:name w:val="Kontrollkästchen3"/>
            <w:enabled/>
            <w:calcOnExit w:val="0"/>
            <w:checkBox>
              <w:sizeAuto/>
              <w:default w:val="0"/>
            </w:checkBox>
          </w:ffData>
        </w:fldChar>
      </w:r>
      <w:r w:rsidRPr="002616DD">
        <w:rPr>
          <w:rFonts w:cs="Arial"/>
          <w:b/>
          <w:szCs w:val="22"/>
        </w:rPr>
        <w:instrText xml:space="preserve"> FORMCHECKBOX </w:instrText>
      </w:r>
      <w:r w:rsidR="007A3864">
        <w:rPr>
          <w:rFonts w:cs="Arial"/>
          <w:b/>
          <w:szCs w:val="22"/>
        </w:rPr>
      </w:r>
      <w:r w:rsidR="007A3864">
        <w:rPr>
          <w:rFonts w:cs="Arial"/>
          <w:b/>
          <w:szCs w:val="22"/>
        </w:rPr>
        <w:fldChar w:fldCharType="separate"/>
      </w:r>
      <w:r w:rsidRPr="002616DD">
        <w:rPr>
          <w:rFonts w:cs="Arial"/>
          <w:b/>
          <w:szCs w:val="22"/>
        </w:rPr>
        <w:fldChar w:fldCharType="end"/>
      </w:r>
      <w:r w:rsidRPr="002616DD">
        <w:rPr>
          <w:rFonts w:cs="Arial"/>
          <w:b/>
          <w:szCs w:val="22"/>
        </w:rPr>
        <w:t xml:space="preserve"> </w:t>
      </w:r>
      <w:r w:rsidRPr="002616DD">
        <w:rPr>
          <w:rFonts w:cs="Arial"/>
          <w:szCs w:val="22"/>
        </w:rPr>
        <w:t>weiblich</w:t>
      </w:r>
    </w:p>
    <w:p w:rsidR="00F72717" w:rsidRPr="002616DD" w:rsidRDefault="00F72717" w:rsidP="008E58A2">
      <w:pPr>
        <w:pStyle w:val="Textkrper-Zeileneinzug"/>
        <w:tabs>
          <w:tab w:val="left" w:pos="2552"/>
          <w:tab w:val="left" w:pos="4253"/>
          <w:tab w:val="left" w:pos="5387"/>
          <w:tab w:val="left" w:pos="5529"/>
          <w:tab w:val="left" w:pos="6946"/>
        </w:tabs>
        <w:ind w:left="0" w:right="-2"/>
        <w:rPr>
          <w:rFonts w:cs="Arial"/>
          <w:b/>
          <w:szCs w:val="22"/>
        </w:rPr>
      </w:pPr>
    </w:p>
    <w:p w:rsidR="00E668F8" w:rsidRPr="002616DD" w:rsidRDefault="00E668F8" w:rsidP="00E668F8">
      <w:pPr>
        <w:pStyle w:val="Textkrper-Zeileneinzug"/>
        <w:tabs>
          <w:tab w:val="left" w:pos="2552"/>
          <w:tab w:val="left" w:pos="4253"/>
          <w:tab w:val="left" w:pos="5529"/>
          <w:tab w:val="left" w:pos="6946"/>
        </w:tabs>
        <w:ind w:left="0" w:right="-2"/>
        <w:rPr>
          <w:rFonts w:cs="Arial"/>
          <w:b/>
          <w:szCs w:val="22"/>
          <w:lang w:val="de-CH"/>
        </w:rPr>
      </w:pPr>
      <w:r w:rsidRPr="002616DD">
        <w:rPr>
          <w:rFonts w:cs="Arial"/>
          <w:b/>
          <w:szCs w:val="22"/>
          <w:lang w:val="de-CH"/>
        </w:rPr>
        <w:t>Weitere für die aSPF relevante Familienmitglieder</w:t>
      </w:r>
    </w:p>
    <w:p w:rsidR="00E668F8" w:rsidRPr="002616DD" w:rsidRDefault="00E668F8" w:rsidP="00E668F8">
      <w:pPr>
        <w:pStyle w:val="Textkrper-Zeileneinzug"/>
        <w:tabs>
          <w:tab w:val="left" w:pos="2552"/>
          <w:tab w:val="left" w:pos="4253"/>
          <w:tab w:val="left" w:pos="5529"/>
          <w:tab w:val="left" w:pos="6946"/>
        </w:tabs>
        <w:ind w:left="0" w:right="-2"/>
        <w:rPr>
          <w:rFonts w:cs="Arial"/>
          <w:szCs w:val="22"/>
          <w:lang w:val="de-CH"/>
        </w:rPr>
      </w:pPr>
      <w:r w:rsidRPr="002616DD">
        <w:rPr>
          <w:rFonts w:cs="Arial"/>
          <w:szCs w:val="22"/>
          <w:lang w:val="de-CH"/>
        </w:rPr>
        <w:t>(Bitte sämtliche im Haushalt lebenden Familienmitglieder aufführen. Damit wird ein allfälliges Akteneinsichtsrecht unterstützt.)</w:t>
      </w:r>
    </w:p>
    <w:tbl>
      <w:tblPr>
        <w:tblStyle w:val="Tabellenraster"/>
        <w:tblW w:w="0" w:type="auto"/>
        <w:tblLook w:val="04A0" w:firstRow="1" w:lastRow="0" w:firstColumn="1" w:lastColumn="0" w:noHBand="0" w:noVBand="1"/>
      </w:tblPr>
      <w:tblGrid>
        <w:gridCol w:w="2314"/>
        <w:gridCol w:w="2314"/>
        <w:gridCol w:w="2314"/>
        <w:gridCol w:w="2119"/>
      </w:tblGrid>
      <w:tr w:rsidR="009760DA" w:rsidRPr="002616DD" w:rsidTr="009760DA">
        <w:tc>
          <w:tcPr>
            <w:tcW w:w="2314" w:type="dxa"/>
          </w:tcPr>
          <w:p w:rsidR="009760DA" w:rsidRPr="002616DD" w:rsidRDefault="009760DA" w:rsidP="00B13404">
            <w:pPr>
              <w:pStyle w:val="Textkrper-Zeileneinzug"/>
              <w:tabs>
                <w:tab w:val="left" w:pos="2552"/>
                <w:tab w:val="left" w:pos="4253"/>
                <w:tab w:val="left" w:pos="5529"/>
                <w:tab w:val="left" w:pos="6946"/>
              </w:tabs>
              <w:ind w:left="0" w:right="-2"/>
              <w:rPr>
                <w:rFonts w:cs="Arial"/>
                <w:b/>
                <w:szCs w:val="22"/>
                <w:lang w:val="de-CH"/>
              </w:rPr>
            </w:pPr>
            <w:r w:rsidRPr="002616DD">
              <w:rPr>
                <w:rFonts w:cs="Arial"/>
                <w:b/>
                <w:szCs w:val="22"/>
                <w:lang w:val="de-CH"/>
              </w:rPr>
              <w:t>Name</w:t>
            </w:r>
          </w:p>
        </w:tc>
        <w:tc>
          <w:tcPr>
            <w:tcW w:w="2314" w:type="dxa"/>
          </w:tcPr>
          <w:p w:rsidR="009760DA" w:rsidRPr="002616DD" w:rsidRDefault="009760DA" w:rsidP="00B13404">
            <w:pPr>
              <w:pStyle w:val="Textkrper-Zeileneinzug"/>
              <w:tabs>
                <w:tab w:val="left" w:pos="2552"/>
                <w:tab w:val="left" w:pos="4253"/>
                <w:tab w:val="left" w:pos="5529"/>
                <w:tab w:val="left" w:pos="6946"/>
              </w:tabs>
              <w:ind w:left="0" w:right="-2"/>
              <w:rPr>
                <w:rFonts w:cs="Arial"/>
                <w:b/>
                <w:szCs w:val="22"/>
                <w:lang w:val="de-CH"/>
              </w:rPr>
            </w:pPr>
            <w:r w:rsidRPr="002616DD">
              <w:rPr>
                <w:rFonts w:cs="Arial"/>
                <w:b/>
                <w:szCs w:val="22"/>
                <w:lang w:val="de-CH"/>
              </w:rPr>
              <w:t>Vorname</w:t>
            </w:r>
          </w:p>
        </w:tc>
        <w:tc>
          <w:tcPr>
            <w:tcW w:w="2314" w:type="dxa"/>
          </w:tcPr>
          <w:p w:rsidR="009760DA" w:rsidRPr="002616DD" w:rsidRDefault="009760DA" w:rsidP="00B13404">
            <w:pPr>
              <w:pStyle w:val="Textkrper-Zeileneinzug"/>
              <w:tabs>
                <w:tab w:val="left" w:pos="2552"/>
                <w:tab w:val="left" w:pos="4253"/>
                <w:tab w:val="left" w:pos="5529"/>
                <w:tab w:val="left" w:pos="6946"/>
              </w:tabs>
              <w:ind w:left="0" w:right="-2"/>
              <w:rPr>
                <w:rFonts w:cs="Arial"/>
                <w:b/>
                <w:szCs w:val="22"/>
                <w:lang w:val="de-CH"/>
              </w:rPr>
            </w:pPr>
            <w:r w:rsidRPr="002616DD">
              <w:rPr>
                <w:rFonts w:cs="Arial"/>
                <w:b/>
                <w:szCs w:val="22"/>
              </w:rPr>
              <w:t>AHV-Nr.</w:t>
            </w:r>
          </w:p>
        </w:tc>
        <w:tc>
          <w:tcPr>
            <w:tcW w:w="2119" w:type="dxa"/>
          </w:tcPr>
          <w:p w:rsidR="009760DA" w:rsidRPr="002616DD" w:rsidRDefault="009760DA" w:rsidP="00B13404">
            <w:pPr>
              <w:pStyle w:val="Textkrper-Zeileneinzug"/>
              <w:tabs>
                <w:tab w:val="left" w:pos="2552"/>
                <w:tab w:val="left" w:pos="4253"/>
                <w:tab w:val="left" w:pos="5529"/>
                <w:tab w:val="left" w:pos="6946"/>
              </w:tabs>
              <w:ind w:left="0" w:right="-2"/>
              <w:rPr>
                <w:rFonts w:cs="Arial"/>
                <w:b/>
                <w:szCs w:val="22"/>
                <w:lang w:val="de-CH"/>
              </w:rPr>
            </w:pPr>
            <w:r w:rsidRPr="002616DD">
              <w:rPr>
                <w:rFonts w:cs="Arial"/>
                <w:b/>
                <w:szCs w:val="22"/>
                <w:lang w:val="de-CH"/>
              </w:rPr>
              <w:t>Geb. Datum</w:t>
            </w:r>
          </w:p>
        </w:tc>
      </w:tr>
      <w:tr w:rsidR="009760DA" w:rsidRPr="002616DD" w:rsidTr="009760DA">
        <w:tc>
          <w:tcPr>
            <w:tcW w:w="2314" w:type="dxa"/>
          </w:tcPr>
          <w:p w:rsidR="009760DA" w:rsidRPr="002616DD" w:rsidRDefault="009760DA" w:rsidP="009760DA">
            <w:pPr>
              <w:pStyle w:val="Textkrper-Zeileneinzug"/>
              <w:tabs>
                <w:tab w:val="left" w:pos="2552"/>
                <w:tab w:val="left" w:pos="4253"/>
                <w:tab w:val="left" w:pos="5529"/>
                <w:tab w:val="left" w:pos="6946"/>
              </w:tabs>
              <w:ind w:left="0" w:right="-2"/>
              <w:rPr>
                <w:rFonts w:cs="Arial"/>
                <w:szCs w:val="22"/>
                <w:lang w:val="de-CH"/>
              </w:rPr>
            </w:pP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p>
        </w:tc>
        <w:tc>
          <w:tcPr>
            <w:tcW w:w="2314" w:type="dxa"/>
          </w:tcPr>
          <w:p w:rsidR="009760DA" w:rsidRPr="002616DD" w:rsidRDefault="009760DA" w:rsidP="009760DA">
            <w:pPr>
              <w:pStyle w:val="Textkrper-Zeileneinzug"/>
              <w:tabs>
                <w:tab w:val="left" w:pos="2552"/>
                <w:tab w:val="left" w:pos="4253"/>
                <w:tab w:val="left" w:pos="5529"/>
                <w:tab w:val="left" w:pos="6946"/>
              </w:tabs>
              <w:ind w:left="0" w:right="-2"/>
              <w:rPr>
                <w:rFonts w:cs="Arial"/>
                <w:szCs w:val="22"/>
                <w:lang w:val="de-CH"/>
              </w:rPr>
            </w:pP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p>
        </w:tc>
        <w:tc>
          <w:tcPr>
            <w:tcW w:w="2314" w:type="dxa"/>
          </w:tcPr>
          <w:p w:rsidR="009760DA" w:rsidRPr="002616DD" w:rsidRDefault="009760DA" w:rsidP="009760DA">
            <w:pPr>
              <w:pStyle w:val="Textkrper-Zeileneinzug"/>
              <w:tabs>
                <w:tab w:val="left" w:pos="2552"/>
                <w:tab w:val="left" w:pos="4253"/>
                <w:tab w:val="left" w:pos="5529"/>
                <w:tab w:val="left" w:pos="6946"/>
              </w:tabs>
              <w:ind w:left="0" w:right="-2"/>
              <w:rPr>
                <w:rFonts w:cs="Arial"/>
                <w:szCs w:val="22"/>
                <w:lang w:val="de-CH"/>
              </w:rPr>
            </w:pP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p>
        </w:tc>
        <w:tc>
          <w:tcPr>
            <w:tcW w:w="2119" w:type="dxa"/>
          </w:tcPr>
          <w:p w:rsidR="009760DA" w:rsidRPr="002616DD" w:rsidRDefault="009760DA" w:rsidP="009760DA">
            <w:pPr>
              <w:rPr>
                <w:rFonts w:cs="Arial"/>
              </w:rPr>
            </w:pPr>
            <w:r w:rsidRPr="002616DD">
              <w:rPr>
                <w:rFonts w:cs="Arial"/>
              </w:rPr>
              <w:fldChar w:fldCharType="begin">
                <w:ffData>
                  <w:name w:val="Text1"/>
                  <w:enabled/>
                  <w:calcOnExit w:val="0"/>
                  <w:textInput>
                    <w:maxLength w:val="36"/>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rPr>
              <w:t> </w:t>
            </w:r>
            <w:r w:rsidRPr="002616DD">
              <w:rPr>
                <w:rFonts w:cs="Arial"/>
              </w:rPr>
              <w:t> </w:t>
            </w:r>
            <w:r w:rsidRPr="002616DD">
              <w:rPr>
                <w:rFonts w:cs="Arial"/>
              </w:rPr>
              <w:t> </w:t>
            </w:r>
            <w:r w:rsidRPr="002616DD">
              <w:rPr>
                <w:rFonts w:cs="Arial"/>
              </w:rPr>
              <w:t> </w:t>
            </w:r>
            <w:r w:rsidRPr="002616DD">
              <w:rPr>
                <w:rFonts w:cs="Arial"/>
              </w:rPr>
              <w:t> </w:t>
            </w:r>
            <w:r w:rsidRPr="002616DD">
              <w:rPr>
                <w:rFonts w:cs="Arial"/>
              </w:rPr>
              <w:fldChar w:fldCharType="end"/>
            </w:r>
          </w:p>
        </w:tc>
      </w:tr>
      <w:tr w:rsidR="009760DA" w:rsidRPr="002616DD" w:rsidTr="009760DA">
        <w:tc>
          <w:tcPr>
            <w:tcW w:w="2314" w:type="dxa"/>
          </w:tcPr>
          <w:p w:rsidR="009760DA" w:rsidRPr="002616DD" w:rsidRDefault="009760DA" w:rsidP="009760DA">
            <w:pPr>
              <w:pStyle w:val="Textkrper-Zeileneinzug"/>
              <w:tabs>
                <w:tab w:val="left" w:pos="2552"/>
                <w:tab w:val="left" w:pos="4253"/>
                <w:tab w:val="left" w:pos="5529"/>
                <w:tab w:val="left" w:pos="6946"/>
              </w:tabs>
              <w:ind w:left="0" w:right="-2"/>
              <w:rPr>
                <w:rFonts w:cs="Arial"/>
                <w:szCs w:val="22"/>
                <w:lang w:val="de-CH"/>
              </w:rPr>
            </w:pP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p>
        </w:tc>
        <w:tc>
          <w:tcPr>
            <w:tcW w:w="2314" w:type="dxa"/>
          </w:tcPr>
          <w:p w:rsidR="009760DA" w:rsidRPr="002616DD" w:rsidRDefault="009760DA" w:rsidP="009760DA">
            <w:pPr>
              <w:pStyle w:val="Textkrper-Zeileneinzug"/>
              <w:tabs>
                <w:tab w:val="left" w:pos="2552"/>
                <w:tab w:val="left" w:pos="4253"/>
                <w:tab w:val="left" w:pos="5529"/>
                <w:tab w:val="left" w:pos="6946"/>
              </w:tabs>
              <w:ind w:left="0" w:right="-2"/>
              <w:rPr>
                <w:rFonts w:cs="Arial"/>
                <w:szCs w:val="22"/>
                <w:lang w:val="de-CH"/>
              </w:rPr>
            </w:pP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p>
        </w:tc>
        <w:tc>
          <w:tcPr>
            <w:tcW w:w="2314" w:type="dxa"/>
          </w:tcPr>
          <w:p w:rsidR="009760DA" w:rsidRPr="002616DD" w:rsidRDefault="009760DA" w:rsidP="009760DA">
            <w:pPr>
              <w:pStyle w:val="Textkrper-Zeileneinzug"/>
              <w:tabs>
                <w:tab w:val="left" w:pos="2552"/>
                <w:tab w:val="left" w:pos="4253"/>
                <w:tab w:val="left" w:pos="5529"/>
                <w:tab w:val="left" w:pos="6946"/>
              </w:tabs>
              <w:ind w:left="0" w:right="-2"/>
              <w:rPr>
                <w:rFonts w:cs="Arial"/>
                <w:szCs w:val="22"/>
                <w:lang w:val="de-CH"/>
              </w:rPr>
            </w:pP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p>
        </w:tc>
        <w:tc>
          <w:tcPr>
            <w:tcW w:w="2119" w:type="dxa"/>
          </w:tcPr>
          <w:p w:rsidR="009760DA" w:rsidRPr="002616DD" w:rsidRDefault="009760DA" w:rsidP="009760DA">
            <w:pPr>
              <w:rPr>
                <w:rFonts w:cs="Arial"/>
              </w:rPr>
            </w:pPr>
            <w:r w:rsidRPr="002616DD">
              <w:rPr>
                <w:rFonts w:cs="Arial"/>
              </w:rPr>
              <w:fldChar w:fldCharType="begin">
                <w:ffData>
                  <w:name w:val="Text1"/>
                  <w:enabled/>
                  <w:calcOnExit w:val="0"/>
                  <w:textInput>
                    <w:maxLength w:val="36"/>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rPr>
              <w:t> </w:t>
            </w:r>
            <w:r w:rsidRPr="002616DD">
              <w:rPr>
                <w:rFonts w:cs="Arial"/>
              </w:rPr>
              <w:t> </w:t>
            </w:r>
            <w:r w:rsidRPr="002616DD">
              <w:rPr>
                <w:rFonts w:cs="Arial"/>
              </w:rPr>
              <w:t> </w:t>
            </w:r>
            <w:r w:rsidRPr="002616DD">
              <w:rPr>
                <w:rFonts w:cs="Arial"/>
              </w:rPr>
              <w:t> </w:t>
            </w:r>
            <w:r w:rsidRPr="002616DD">
              <w:rPr>
                <w:rFonts w:cs="Arial"/>
              </w:rPr>
              <w:t> </w:t>
            </w:r>
            <w:r w:rsidRPr="002616DD">
              <w:rPr>
                <w:rFonts w:cs="Arial"/>
              </w:rPr>
              <w:fldChar w:fldCharType="end"/>
            </w:r>
          </w:p>
        </w:tc>
      </w:tr>
      <w:tr w:rsidR="009760DA" w:rsidRPr="002616DD" w:rsidTr="009760DA">
        <w:tc>
          <w:tcPr>
            <w:tcW w:w="2314" w:type="dxa"/>
          </w:tcPr>
          <w:p w:rsidR="009760DA" w:rsidRPr="002616DD" w:rsidRDefault="009760DA" w:rsidP="009760DA">
            <w:pPr>
              <w:pStyle w:val="Textkrper-Zeileneinzug"/>
              <w:tabs>
                <w:tab w:val="left" w:pos="2552"/>
                <w:tab w:val="left" w:pos="4253"/>
                <w:tab w:val="left" w:pos="5529"/>
                <w:tab w:val="left" w:pos="6946"/>
              </w:tabs>
              <w:ind w:left="0" w:right="-2"/>
              <w:rPr>
                <w:rFonts w:cs="Arial"/>
                <w:szCs w:val="22"/>
                <w:lang w:val="de-CH"/>
              </w:rPr>
            </w:pP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p>
        </w:tc>
        <w:tc>
          <w:tcPr>
            <w:tcW w:w="2314" w:type="dxa"/>
          </w:tcPr>
          <w:p w:rsidR="009760DA" w:rsidRPr="002616DD" w:rsidRDefault="009760DA" w:rsidP="009760DA">
            <w:pPr>
              <w:pStyle w:val="Textkrper-Zeileneinzug"/>
              <w:tabs>
                <w:tab w:val="left" w:pos="2552"/>
                <w:tab w:val="left" w:pos="4253"/>
                <w:tab w:val="left" w:pos="5529"/>
                <w:tab w:val="left" w:pos="6946"/>
              </w:tabs>
              <w:ind w:left="0" w:right="-2"/>
              <w:rPr>
                <w:rFonts w:cs="Arial"/>
                <w:szCs w:val="22"/>
                <w:lang w:val="de-CH"/>
              </w:rPr>
            </w:pP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p>
        </w:tc>
        <w:tc>
          <w:tcPr>
            <w:tcW w:w="2314" w:type="dxa"/>
          </w:tcPr>
          <w:p w:rsidR="009760DA" w:rsidRPr="002616DD" w:rsidRDefault="009760DA" w:rsidP="009760DA">
            <w:pPr>
              <w:pStyle w:val="Textkrper-Zeileneinzug"/>
              <w:tabs>
                <w:tab w:val="left" w:pos="2552"/>
                <w:tab w:val="left" w:pos="4253"/>
                <w:tab w:val="left" w:pos="5529"/>
                <w:tab w:val="left" w:pos="6946"/>
              </w:tabs>
              <w:ind w:left="0" w:right="-2"/>
              <w:rPr>
                <w:rFonts w:cs="Arial"/>
                <w:szCs w:val="22"/>
                <w:lang w:val="de-CH"/>
              </w:rPr>
            </w:pP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p>
        </w:tc>
        <w:tc>
          <w:tcPr>
            <w:tcW w:w="2119" w:type="dxa"/>
          </w:tcPr>
          <w:p w:rsidR="009760DA" w:rsidRPr="002616DD" w:rsidRDefault="009760DA" w:rsidP="009760DA">
            <w:pPr>
              <w:rPr>
                <w:rFonts w:cs="Arial"/>
              </w:rPr>
            </w:pPr>
            <w:r w:rsidRPr="002616DD">
              <w:rPr>
                <w:rFonts w:cs="Arial"/>
              </w:rPr>
              <w:fldChar w:fldCharType="begin">
                <w:ffData>
                  <w:name w:val="Text1"/>
                  <w:enabled/>
                  <w:calcOnExit w:val="0"/>
                  <w:textInput>
                    <w:maxLength w:val="36"/>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rPr>
              <w:t> </w:t>
            </w:r>
            <w:r w:rsidRPr="002616DD">
              <w:rPr>
                <w:rFonts w:cs="Arial"/>
              </w:rPr>
              <w:t> </w:t>
            </w:r>
            <w:r w:rsidRPr="002616DD">
              <w:rPr>
                <w:rFonts w:cs="Arial"/>
              </w:rPr>
              <w:t> </w:t>
            </w:r>
            <w:r w:rsidRPr="002616DD">
              <w:rPr>
                <w:rFonts w:cs="Arial"/>
              </w:rPr>
              <w:t> </w:t>
            </w:r>
            <w:r w:rsidRPr="002616DD">
              <w:rPr>
                <w:rFonts w:cs="Arial"/>
              </w:rPr>
              <w:t> </w:t>
            </w:r>
            <w:r w:rsidRPr="002616DD">
              <w:rPr>
                <w:rFonts w:cs="Arial"/>
              </w:rPr>
              <w:fldChar w:fldCharType="end"/>
            </w:r>
          </w:p>
        </w:tc>
      </w:tr>
      <w:tr w:rsidR="009760DA" w:rsidRPr="002616DD" w:rsidTr="009760DA">
        <w:tc>
          <w:tcPr>
            <w:tcW w:w="2314" w:type="dxa"/>
          </w:tcPr>
          <w:p w:rsidR="009760DA" w:rsidRPr="002616DD" w:rsidRDefault="009760DA" w:rsidP="009760DA">
            <w:pPr>
              <w:pStyle w:val="Textkrper-Zeileneinzug"/>
              <w:tabs>
                <w:tab w:val="left" w:pos="2552"/>
                <w:tab w:val="left" w:pos="4253"/>
                <w:tab w:val="left" w:pos="5529"/>
                <w:tab w:val="left" w:pos="6946"/>
              </w:tabs>
              <w:ind w:left="0" w:right="-2"/>
              <w:rPr>
                <w:rFonts w:cs="Arial"/>
                <w:szCs w:val="22"/>
                <w:lang w:val="de-CH"/>
              </w:rPr>
            </w:pP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p>
        </w:tc>
        <w:tc>
          <w:tcPr>
            <w:tcW w:w="2314" w:type="dxa"/>
          </w:tcPr>
          <w:p w:rsidR="009760DA" w:rsidRPr="002616DD" w:rsidRDefault="009760DA" w:rsidP="009760DA">
            <w:pPr>
              <w:pStyle w:val="Textkrper-Zeileneinzug"/>
              <w:tabs>
                <w:tab w:val="left" w:pos="2552"/>
                <w:tab w:val="left" w:pos="4253"/>
                <w:tab w:val="left" w:pos="5529"/>
                <w:tab w:val="left" w:pos="6946"/>
              </w:tabs>
              <w:ind w:left="0" w:right="-2"/>
              <w:rPr>
                <w:rFonts w:cs="Arial"/>
                <w:szCs w:val="22"/>
                <w:lang w:val="de-CH"/>
              </w:rPr>
            </w:pP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p>
        </w:tc>
        <w:tc>
          <w:tcPr>
            <w:tcW w:w="2314" w:type="dxa"/>
          </w:tcPr>
          <w:p w:rsidR="009760DA" w:rsidRPr="002616DD" w:rsidRDefault="009760DA" w:rsidP="009760DA">
            <w:pPr>
              <w:pStyle w:val="Textkrper-Zeileneinzug"/>
              <w:tabs>
                <w:tab w:val="left" w:pos="2552"/>
                <w:tab w:val="left" w:pos="4253"/>
                <w:tab w:val="left" w:pos="5529"/>
                <w:tab w:val="left" w:pos="6946"/>
              </w:tabs>
              <w:ind w:left="0" w:right="-2"/>
              <w:rPr>
                <w:rFonts w:cs="Arial"/>
                <w:szCs w:val="22"/>
                <w:lang w:val="de-CH"/>
              </w:rPr>
            </w:pP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p>
        </w:tc>
        <w:tc>
          <w:tcPr>
            <w:tcW w:w="2119" w:type="dxa"/>
          </w:tcPr>
          <w:p w:rsidR="009760DA" w:rsidRPr="002616DD" w:rsidRDefault="009760DA" w:rsidP="009760DA">
            <w:pPr>
              <w:rPr>
                <w:rFonts w:cs="Arial"/>
              </w:rPr>
            </w:pPr>
            <w:r w:rsidRPr="002616DD">
              <w:rPr>
                <w:rFonts w:cs="Arial"/>
              </w:rPr>
              <w:fldChar w:fldCharType="begin">
                <w:ffData>
                  <w:name w:val="Text1"/>
                  <w:enabled/>
                  <w:calcOnExit w:val="0"/>
                  <w:textInput>
                    <w:maxLength w:val="36"/>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rPr>
              <w:t> </w:t>
            </w:r>
            <w:r w:rsidRPr="002616DD">
              <w:rPr>
                <w:rFonts w:cs="Arial"/>
              </w:rPr>
              <w:t> </w:t>
            </w:r>
            <w:r w:rsidRPr="002616DD">
              <w:rPr>
                <w:rFonts w:cs="Arial"/>
              </w:rPr>
              <w:t> </w:t>
            </w:r>
            <w:r w:rsidRPr="002616DD">
              <w:rPr>
                <w:rFonts w:cs="Arial"/>
              </w:rPr>
              <w:t> </w:t>
            </w:r>
            <w:r w:rsidRPr="002616DD">
              <w:rPr>
                <w:rFonts w:cs="Arial"/>
              </w:rPr>
              <w:t> </w:t>
            </w:r>
            <w:r w:rsidRPr="002616DD">
              <w:rPr>
                <w:rFonts w:cs="Arial"/>
              </w:rPr>
              <w:fldChar w:fldCharType="end"/>
            </w:r>
          </w:p>
        </w:tc>
      </w:tr>
      <w:tr w:rsidR="009760DA" w:rsidRPr="002616DD" w:rsidTr="009760DA">
        <w:tc>
          <w:tcPr>
            <w:tcW w:w="2314" w:type="dxa"/>
          </w:tcPr>
          <w:p w:rsidR="009760DA" w:rsidRPr="002616DD" w:rsidRDefault="009760DA" w:rsidP="009760DA">
            <w:pPr>
              <w:pStyle w:val="Textkrper-Zeileneinzug"/>
              <w:tabs>
                <w:tab w:val="left" w:pos="2552"/>
                <w:tab w:val="left" w:pos="4253"/>
                <w:tab w:val="left" w:pos="5529"/>
                <w:tab w:val="left" w:pos="6946"/>
              </w:tabs>
              <w:ind w:left="0" w:right="-2"/>
              <w:rPr>
                <w:rFonts w:cs="Arial"/>
                <w:szCs w:val="22"/>
                <w:lang w:val="de-CH"/>
              </w:rPr>
            </w:pP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p>
        </w:tc>
        <w:tc>
          <w:tcPr>
            <w:tcW w:w="2314" w:type="dxa"/>
          </w:tcPr>
          <w:p w:rsidR="009760DA" w:rsidRPr="002616DD" w:rsidRDefault="009760DA" w:rsidP="009760DA">
            <w:pPr>
              <w:pStyle w:val="Textkrper-Zeileneinzug"/>
              <w:tabs>
                <w:tab w:val="left" w:pos="2552"/>
                <w:tab w:val="left" w:pos="4253"/>
                <w:tab w:val="left" w:pos="5529"/>
                <w:tab w:val="left" w:pos="6946"/>
              </w:tabs>
              <w:ind w:left="0" w:right="-2"/>
              <w:rPr>
                <w:rFonts w:cs="Arial"/>
                <w:szCs w:val="22"/>
                <w:lang w:val="de-CH"/>
              </w:rPr>
            </w:pP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p>
        </w:tc>
        <w:tc>
          <w:tcPr>
            <w:tcW w:w="2314" w:type="dxa"/>
          </w:tcPr>
          <w:p w:rsidR="009760DA" w:rsidRPr="002616DD" w:rsidRDefault="009760DA" w:rsidP="009760DA">
            <w:pPr>
              <w:pStyle w:val="Textkrper-Zeileneinzug"/>
              <w:tabs>
                <w:tab w:val="left" w:pos="2552"/>
                <w:tab w:val="left" w:pos="4253"/>
                <w:tab w:val="left" w:pos="5529"/>
                <w:tab w:val="left" w:pos="6946"/>
              </w:tabs>
              <w:ind w:left="0" w:right="-2"/>
              <w:rPr>
                <w:rFonts w:cs="Arial"/>
                <w:szCs w:val="22"/>
                <w:lang w:val="de-CH"/>
              </w:rPr>
            </w:pP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p>
        </w:tc>
        <w:tc>
          <w:tcPr>
            <w:tcW w:w="2119" w:type="dxa"/>
          </w:tcPr>
          <w:p w:rsidR="009760DA" w:rsidRPr="002616DD" w:rsidRDefault="009760DA" w:rsidP="009760DA">
            <w:pPr>
              <w:rPr>
                <w:rFonts w:cs="Arial"/>
              </w:rPr>
            </w:pPr>
            <w:r w:rsidRPr="002616DD">
              <w:rPr>
                <w:rFonts w:cs="Arial"/>
              </w:rPr>
              <w:fldChar w:fldCharType="begin">
                <w:ffData>
                  <w:name w:val="Text1"/>
                  <w:enabled/>
                  <w:calcOnExit w:val="0"/>
                  <w:textInput>
                    <w:maxLength w:val="36"/>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rPr>
              <w:t> </w:t>
            </w:r>
            <w:r w:rsidRPr="002616DD">
              <w:rPr>
                <w:rFonts w:cs="Arial"/>
              </w:rPr>
              <w:t> </w:t>
            </w:r>
            <w:r w:rsidRPr="002616DD">
              <w:rPr>
                <w:rFonts w:cs="Arial"/>
              </w:rPr>
              <w:t> </w:t>
            </w:r>
            <w:r w:rsidRPr="002616DD">
              <w:rPr>
                <w:rFonts w:cs="Arial"/>
              </w:rPr>
              <w:t> </w:t>
            </w:r>
            <w:r w:rsidRPr="002616DD">
              <w:rPr>
                <w:rFonts w:cs="Arial"/>
              </w:rPr>
              <w:t> </w:t>
            </w:r>
            <w:r w:rsidRPr="002616DD">
              <w:rPr>
                <w:rFonts w:cs="Arial"/>
              </w:rPr>
              <w:fldChar w:fldCharType="end"/>
            </w:r>
          </w:p>
        </w:tc>
      </w:tr>
      <w:tr w:rsidR="009760DA" w:rsidRPr="002616DD" w:rsidTr="009760DA">
        <w:tc>
          <w:tcPr>
            <w:tcW w:w="2314" w:type="dxa"/>
          </w:tcPr>
          <w:p w:rsidR="009760DA" w:rsidRPr="002616DD" w:rsidRDefault="009760DA" w:rsidP="009760DA">
            <w:pPr>
              <w:pStyle w:val="Textkrper-Zeileneinzug"/>
              <w:tabs>
                <w:tab w:val="left" w:pos="2552"/>
                <w:tab w:val="left" w:pos="4253"/>
                <w:tab w:val="left" w:pos="5529"/>
                <w:tab w:val="left" w:pos="6946"/>
              </w:tabs>
              <w:ind w:left="0" w:right="-2"/>
              <w:rPr>
                <w:rFonts w:cs="Arial"/>
                <w:szCs w:val="22"/>
                <w:lang w:val="de-CH"/>
              </w:rPr>
            </w:pP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p>
        </w:tc>
        <w:tc>
          <w:tcPr>
            <w:tcW w:w="2314" w:type="dxa"/>
          </w:tcPr>
          <w:p w:rsidR="009760DA" w:rsidRPr="002616DD" w:rsidRDefault="009760DA" w:rsidP="009760DA">
            <w:pPr>
              <w:pStyle w:val="Textkrper-Zeileneinzug"/>
              <w:tabs>
                <w:tab w:val="left" w:pos="2552"/>
                <w:tab w:val="left" w:pos="4253"/>
                <w:tab w:val="left" w:pos="5529"/>
                <w:tab w:val="left" w:pos="6946"/>
              </w:tabs>
              <w:ind w:left="0" w:right="-2"/>
              <w:rPr>
                <w:rFonts w:cs="Arial"/>
                <w:szCs w:val="22"/>
                <w:lang w:val="de-CH"/>
              </w:rPr>
            </w:pP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p>
        </w:tc>
        <w:tc>
          <w:tcPr>
            <w:tcW w:w="2314" w:type="dxa"/>
          </w:tcPr>
          <w:p w:rsidR="009760DA" w:rsidRPr="002616DD" w:rsidRDefault="009760DA" w:rsidP="009760DA">
            <w:pPr>
              <w:pStyle w:val="Textkrper-Zeileneinzug"/>
              <w:tabs>
                <w:tab w:val="left" w:pos="2552"/>
                <w:tab w:val="left" w:pos="4253"/>
                <w:tab w:val="left" w:pos="5529"/>
                <w:tab w:val="left" w:pos="6946"/>
              </w:tabs>
              <w:ind w:left="0" w:right="-2"/>
              <w:rPr>
                <w:rFonts w:cs="Arial"/>
                <w:szCs w:val="22"/>
                <w:lang w:val="de-CH"/>
              </w:rPr>
            </w:pP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p>
        </w:tc>
        <w:tc>
          <w:tcPr>
            <w:tcW w:w="2119" w:type="dxa"/>
          </w:tcPr>
          <w:p w:rsidR="009760DA" w:rsidRPr="002616DD" w:rsidRDefault="009760DA" w:rsidP="009760DA">
            <w:pPr>
              <w:rPr>
                <w:rFonts w:cs="Arial"/>
              </w:rPr>
            </w:pPr>
            <w:r w:rsidRPr="002616DD">
              <w:rPr>
                <w:rFonts w:cs="Arial"/>
              </w:rPr>
              <w:fldChar w:fldCharType="begin">
                <w:ffData>
                  <w:name w:val="Text1"/>
                  <w:enabled/>
                  <w:calcOnExit w:val="0"/>
                  <w:textInput>
                    <w:maxLength w:val="36"/>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rPr>
              <w:t> </w:t>
            </w:r>
            <w:r w:rsidRPr="002616DD">
              <w:rPr>
                <w:rFonts w:cs="Arial"/>
              </w:rPr>
              <w:t> </w:t>
            </w:r>
            <w:r w:rsidRPr="002616DD">
              <w:rPr>
                <w:rFonts w:cs="Arial"/>
              </w:rPr>
              <w:t> </w:t>
            </w:r>
            <w:r w:rsidRPr="002616DD">
              <w:rPr>
                <w:rFonts w:cs="Arial"/>
              </w:rPr>
              <w:t> </w:t>
            </w:r>
            <w:r w:rsidRPr="002616DD">
              <w:rPr>
                <w:rFonts w:cs="Arial"/>
              </w:rPr>
              <w:t> </w:t>
            </w:r>
            <w:r w:rsidRPr="002616DD">
              <w:rPr>
                <w:rFonts w:cs="Arial"/>
              </w:rPr>
              <w:fldChar w:fldCharType="end"/>
            </w:r>
          </w:p>
        </w:tc>
      </w:tr>
      <w:tr w:rsidR="009760DA" w:rsidRPr="002616DD" w:rsidTr="009760DA">
        <w:tc>
          <w:tcPr>
            <w:tcW w:w="2314" w:type="dxa"/>
          </w:tcPr>
          <w:p w:rsidR="009760DA" w:rsidRPr="002616DD" w:rsidRDefault="009760DA" w:rsidP="009760DA">
            <w:pPr>
              <w:pStyle w:val="Textkrper-Zeileneinzug"/>
              <w:tabs>
                <w:tab w:val="left" w:pos="2552"/>
                <w:tab w:val="left" w:pos="4253"/>
                <w:tab w:val="left" w:pos="5529"/>
                <w:tab w:val="left" w:pos="6946"/>
              </w:tabs>
              <w:ind w:left="0" w:right="-2"/>
              <w:rPr>
                <w:rFonts w:cs="Arial"/>
                <w:szCs w:val="22"/>
                <w:lang w:val="de-CH"/>
              </w:rPr>
            </w:pP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p>
        </w:tc>
        <w:tc>
          <w:tcPr>
            <w:tcW w:w="2314" w:type="dxa"/>
          </w:tcPr>
          <w:p w:rsidR="009760DA" w:rsidRPr="002616DD" w:rsidRDefault="009760DA" w:rsidP="009760DA">
            <w:pPr>
              <w:pStyle w:val="Textkrper-Zeileneinzug"/>
              <w:tabs>
                <w:tab w:val="left" w:pos="2552"/>
                <w:tab w:val="left" w:pos="4253"/>
                <w:tab w:val="left" w:pos="5529"/>
                <w:tab w:val="left" w:pos="6946"/>
              </w:tabs>
              <w:ind w:left="0" w:right="-2"/>
              <w:rPr>
                <w:rFonts w:cs="Arial"/>
                <w:szCs w:val="22"/>
                <w:lang w:val="de-CH"/>
              </w:rPr>
            </w:pP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p>
        </w:tc>
        <w:tc>
          <w:tcPr>
            <w:tcW w:w="2314" w:type="dxa"/>
          </w:tcPr>
          <w:p w:rsidR="009760DA" w:rsidRPr="002616DD" w:rsidRDefault="009760DA" w:rsidP="009760DA">
            <w:pPr>
              <w:pStyle w:val="Textkrper-Zeileneinzug"/>
              <w:tabs>
                <w:tab w:val="left" w:pos="2552"/>
                <w:tab w:val="left" w:pos="4253"/>
                <w:tab w:val="left" w:pos="5529"/>
                <w:tab w:val="left" w:pos="6946"/>
              </w:tabs>
              <w:ind w:left="0" w:right="-2"/>
              <w:rPr>
                <w:rFonts w:cs="Arial"/>
                <w:szCs w:val="22"/>
                <w:lang w:val="de-CH"/>
              </w:rPr>
            </w:pPr>
            <w:r w:rsidRPr="002616DD">
              <w:rPr>
                <w:rFonts w:cs="Arial"/>
                <w:szCs w:val="22"/>
              </w:rPr>
              <w:fldChar w:fldCharType="begin">
                <w:ffData>
                  <w:name w:val="Text1"/>
                  <w:enabled/>
                  <w:calcOnExit w:val="0"/>
                  <w:textInput>
                    <w:maxLength w:val="36"/>
                  </w:textInput>
                </w:ffData>
              </w:fldChar>
            </w:r>
            <w:r w:rsidRPr="002616DD">
              <w:rPr>
                <w:rFonts w:cs="Arial"/>
                <w:szCs w:val="22"/>
              </w:rPr>
              <w:instrText xml:space="preserve"> FORMTEXT </w:instrText>
            </w:r>
            <w:r w:rsidRPr="002616DD">
              <w:rPr>
                <w:rFonts w:cs="Arial"/>
                <w:szCs w:val="22"/>
              </w:rPr>
            </w:r>
            <w:r w:rsidRPr="002616DD">
              <w:rPr>
                <w:rFonts w:cs="Arial"/>
                <w:szCs w:val="22"/>
              </w:rPr>
              <w:fldChar w:fldCharType="separate"/>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t> </w:t>
            </w:r>
            <w:r w:rsidRPr="002616DD">
              <w:rPr>
                <w:rFonts w:cs="Arial"/>
                <w:szCs w:val="22"/>
              </w:rPr>
              <w:fldChar w:fldCharType="end"/>
            </w:r>
          </w:p>
        </w:tc>
        <w:tc>
          <w:tcPr>
            <w:tcW w:w="2119" w:type="dxa"/>
          </w:tcPr>
          <w:p w:rsidR="009760DA" w:rsidRPr="002616DD" w:rsidRDefault="009760DA" w:rsidP="009760DA">
            <w:pPr>
              <w:rPr>
                <w:rFonts w:cs="Arial"/>
              </w:rPr>
            </w:pPr>
            <w:r w:rsidRPr="002616DD">
              <w:rPr>
                <w:rFonts w:cs="Arial"/>
              </w:rPr>
              <w:fldChar w:fldCharType="begin">
                <w:ffData>
                  <w:name w:val="Text1"/>
                  <w:enabled/>
                  <w:calcOnExit w:val="0"/>
                  <w:textInput>
                    <w:maxLength w:val="36"/>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rPr>
              <w:t> </w:t>
            </w:r>
            <w:r w:rsidRPr="002616DD">
              <w:rPr>
                <w:rFonts w:cs="Arial"/>
              </w:rPr>
              <w:t> </w:t>
            </w:r>
            <w:r w:rsidRPr="002616DD">
              <w:rPr>
                <w:rFonts w:cs="Arial"/>
              </w:rPr>
              <w:t> </w:t>
            </w:r>
            <w:r w:rsidRPr="002616DD">
              <w:rPr>
                <w:rFonts w:cs="Arial"/>
              </w:rPr>
              <w:t> </w:t>
            </w:r>
            <w:r w:rsidRPr="002616DD">
              <w:rPr>
                <w:rFonts w:cs="Arial"/>
              </w:rPr>
              <w:t> </w:t>
            </w:r>
            <w:r w:rsidRPr="002616DD">
              <w:rPr>
                <w:rFonts w:cs="Arial"/>
              </w:rPr>
              <w:fldChar w:fldCharType="end"/>
            </w:r>
          </w:p>
        </w:tc>
      </w:tr>
    </w:tbl>
    <w:p w:rsidR="00E668F8" w:rsidRPr="002616DD" w:rsidRDefault="00E668F8" w:rsidP="00C608D4">
      <w:pPr>
        <w:pStyle w:val="Textkrper-Zeileneinzug"/>
        <w:spacing w:after="60"/>
        <w:ind w:left="0"/>
        <w:rPr>
          <w:rFonts w:cs="Arial"/>
          <w:b/>
          <w:szCs w:val="22"/>
        </w:rPr>
      </w:pPr>
    </w:p>
    <w:p w:rsidR="001E1673" w:rsidRPr="002616DD" w:rsidRDefault="00376194" w:rsidP="00042498">
      <w:pPr>
        <w:numPr>
          <w:ilvl w:val="0"/>
          <w:numId w:val="35"/>
        </w:numPr>
        <w:tabs>
          <w:tab w:val="num" w:pos="360"/>
          <w:tab w:val="right" w:pos="4860"/>
          <w:tab w:val="left" w:pos="5040"/>
          <w:tab w:val="right" w:pos="9000"/>
        </w:tabs>
        <w:spacing w:before="240" w:after="120"/>
        <w:ind w:left="360" w:right="-2" w:hanging="360"/>
        <w:rPr>
          <w:rFonts w:cs="Arial"/>
          <w:b/>
          <w:kern w:val="10"/>
        </w:rPr>
      </w:pPr>
      <w:r w:rsidRPr="002616DD">
        <w:rPr>
          <w:rFonts w:cs="Arial"/>
          <w:b/>
          <w:kern w:val="10"/>
        </w:rPr>
        <w:t>Soziale Einrichtung</w:t>
      </w:r>
    </w:p>
    <w:tbl>
      <w:tblPr>
        <w:tblStyle w:val="Tabellenraster"/>
        <w:tblW w:w="0" w:type="auto"/>
        <w:tblLook w:val="04A0" w:firstRow="1" w:lastRow="0" w:firstColumn="1" w:lastColumn="0" w:noHBand="0" w:noVBand="1"/>
      </w:tblPr>
      <w:tblGrid>
        <w:gridCol w:w="9061"/>
      </w:tblGrid>
      <w:tr w:rsidR="001E1673" w:rsidRPr="002616DD" w:rsidTr="001E1673">
        <w:tc>
          <w:tcPr>
            <w:tcW w:w="9061" w:type="dxa"/>
          </w:tcPr>
          <w:p w:rsidR="001E1673" w:rsidRPr="002616DD" w:rsidRDefault="001E1673" w:rsidP="001E1673">
            <w:pPr>
              <w:pStyle w:val="ListWithNumbers"/>
              <w:numPr>
                <w:ilvl w:val="0"/>
                <w:numId w:val="0"/>
              </w:numPr>
              <w:rPr>
                <w:rFonts w:cs="Arial"/>
              </w:rPr>
            </w:pPr>
            <w:r w:rsidRPr="002616DD">
              <w:rPr>
                <w:rFonts w:cs="Arial"/>
              </w:rPr>
              <w:t>Anbieterin aSPF:</w:t>
            </w:r>
          </w:p>
          <w:p w:rsidR="001E1673" w:rsidRPr="002616DD" w:rsidRDefault="001E1673" w:rsidP="001E1673">
            <w:pPr>
              <w:pStyle w:val="ListWithNumbers"/>
              <w:numPr>
                <w:ilvl w:val="0"/>
                <w:numId w:val="0"/>
              </w:numPr>
              <w:rPr>
                <w:rFonts w:cs="Arial"/>
              </w:rPr>
            </w:pPr>
            <w:r w:rsidRPr="002616DD">
              <w:rPr>
                <w:rFonts w:cs="Arial"/>
              </w:rPr>
              <w:fldChar w:fldCharType="begin">
                <w:ffData>
                  <w:name w:val=""/>
                  <w:enabled/>
                  <w:calcOnExit w:val="0"/>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rPr>
              <w:fldChar w:fldCharType="end"/>
            </w:r>
          </w:p>
        </w:tc>
      </w:tr>
    </w:tbl>
    <w:p w:rsidR="00E1448A" w:rsidRPr="002616DD" w:rsidRDefault="00E1448A" w:rsidP="00042498">
      <w:pPr>
        <w:numPr>
          <w:ilvl w:val="0"/>
          <w:numId w:val="35"/>
        </w:numPr>
        <w:tabs>
          <w:tab w:val="num" w:pos="360"/>
          <w:tab w:val="right" w:pos="4860"/>
          <w:tab w:val="left" w:pos="5040"/>
          <w:tab w:val="right" w:pos="9000"/>
        </w:tabs>
        <w:spacing w:before="240" w:after="120"/>
        <w:ind w:left="360" w:right="-2" w:hanging="360"/>
        <w:rPr>
          <w:rFonts w:cs="Arial"/>
          <w:b/>
          <w:kern w:val="10"/>
        </w:rPr>
      </w:pPr>
      <w:r w:rsidRPr="002616DD">
        <w:rPr>
          <w:rFonts w:cs="Arial"/>
          <w:b/>
          <w:kern w:val="10"/>
        </w:rPr>
        <w:t>Zielerreichung</w:t>
      </w:r>
    </w:p>
    <w:tbl>
      <w:tblPr>
        <w:tblStyle w:val="Tabellenraster"/>
        <w:tblW w:w="0" w:type="auto"/>
        <w:tblLook w:val="04A0" w:firstRow="1" w:lastRow="0" w:firstColumn="1" w:lastColumn="0" w:noHBand="0" w:noVBand="1"/>
      </w:tblPr>
      <w:tblGrid>
        <w:gridCol w:w="9061"/>
      </w:tblGrid>
      <w:tr w:rsidR="00F255EE" w:rsidRPr="002616DD" w:rsidTr="00F255EE">
        <w:tc>
          <w:tcPr>
            <w:tcW w:w="9061" w:type="dxa"/>
          </w:tcPr>
          <w:p w:rsidR="00F255EE" w:rsidRPr="002616DD" w:rsidRDefault="00F255EE" w:rsidP="00F255EE">
            <w:pPr>
              <w:pStyle w:val="ListWithNumbers"/>
              <w:numPr>
                <w:ilvl w:val="0"/>
                <w:numId w:val="0"/>
              </w:numPr>
              <w:rPr>
                <w:rFonts w:cs="Arial"/>
              </w:rPr>
            </w:pPr>
            <w:r w:rsidRPr="002616DD">
              <w:rPr>
                <w:rFonts w:cs="Arial"/>
              </w:rPr>
              <w:t>Welche Ziele der aSPF wurden bisher erreicht?</w:t>
            </w:r>
          </w:p>
          <w:p w:rsidR="00F255EE" w:rsidRPr="002616DD" w:rsidRDefault="00F255EE" w:rsidP="00F255EE">
            <w:pPr>
              <w:pStyle w:val="ListWithNumbers"/>
              <w:numPr>
                <w:ilvl w:val="0"/>
                <w:numId w:val="0"/>
              </w:numPr>
              <w:rPr>
                <w:rFonts w:cs="Arial"/>
              </w:rPr>
            </w:pPr>
            <w:r w:rsidRPr="002616DD">
              <w:rPr>
                <w:rFonts w:cs="Arial"/>
              </w:rPr>
              <w:lastRenderedPageBreak/>
              <w:fldChar w:fldCharType="begin">
                <w:ffData>
                  <w:name w:val=""/>
                  <w:enabled/>
                  <w:calcOnExit w:val="0"/>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rPr>
              <w:fldChar w:fldCharType="end"/>
            </w:r>
          </w:p>
        </w:tc>
      </w:tr>
    </w:tbl>
    <w:p w:rsidR="00E1448A" w:rsidRPr="002616DD" w:rsidRDefault="00E1448A" w:rsidP="00042498">
      <w:pPr>
        <w:numPr>
          <w:ilvl w:val="0"/>
          <w:numId w:val="35"/>
        </w:numPr>
        <w:tabs>
          <w:tab w:val="num" w:pos="360"/>
          <w:tab w:val="right" w:pos="4860"/>
          <w:tab w:val="left" w:pos="5040"/>
          <w:tab w:val="right" w:pos="9000"/>
        </w:tabs>
        <w:spacing w:before="240" w:after="120"/>
        <w:ind w:left="360" w:right="-2" w:hanging="360"/>
        <w:rPr>
          <w:rFonts w:cs="Arial"/>
          <w:b/>
          <w:kern w:val="10"/>
        </w:rPr>
      </w:pPr>
      <w:r w:rsidRPr="002616DD">
        <w:rPr>
          <w:rFonts w:cs="Arial"/>
          <w:b/>
          <w:kern w:val="10"/>
        </w:rPr>
        <w:lastRenderedPageBreak/>
        <w:t>Begründung</w:t>
      </w:r>
    </w:p>
    <w:tbl>
      <w:tblPr>
        <w:tblStyle w:val="Tabellenraster"/>
        <w:tblW w:w="0" w:type="auto"/>
        <w:tblLook w:val="04A0" w:firstRow="1" w:lastRow="0" w:firstColumn="1" w:lastColumn="0" w:noHBand="0" w:noVBand="1"/>
      </w:tblPr>
      <w:tblGrid>
        <w:gridCol w:w="9061"/>
      </w:tblGrid>
      <w:tr w:rsidR="00F255EE" w:rsidRPr="002616DD" w:rsidTr="00F255EE">
        <w:tc>
          <w:tcPr>
            <w:tcW w:w="9061" w:type="dxa"/>
          </w:tcPr>
          <w:p w:rsidR="00F255EE" w:rsidRPr="002616DD" w:rsidRDefault="00F255EE" w:rsidP="00F255EE">
            <w:pPr>
              <w:pStyle w:val="ListWithNumbers"/>
              <w:numPr>
                <w:ilvl w:val="0"/>
                <w:numId w:val="0"/>
              </w:numPr>
              <w:rPr>
                <w:rFonts w:cs="Arial"/>
                <w:kern w:val="10"/>
              </w:rPr>
            </w:pPr>
            <w:r w:rsidRPr="002616DD">
              <w:rPr>
                <w:rFonts w:cs="Arial"/>
                <w:kern w:val="10"/>
              </w:rPr>
              <w:t>Begründung zur Verlängerung der aSPF:</w:t>
            </w:r>
          </w:p>
          <w:p w:rsidR="00F255EE" w:rsidRPr="002616DD" w:rsidRDefault="00F255EE" w:rsidP="00F255EE">
            <w:pPr>
              <w:pStyle w:val="ListWithNumbers"/>
              <w:numPr>
                <w:ilvl w:val="0"/>
                <w:numId w:val="0"/>
              </w:numPr>
              <w:rPr>
                <w:rFonts w:cs="Arial"/>
                <w:kern w:val="10"/>
              </w:rPr>
            </w:pPr>
            <w:r w:rsidRPr="002616DD">
              <w:rPr>
                <w:rFonts w:cs="Arial"/>
              </w:rPr>
              <w:fldChar w:fldCharType="begin">
                <w:ffData>
                  <w:name w:val=""/>
                  <w:enabled/>
                  <w:calcOnExit w:val="0"/>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rPr>
              <w:fldChar w:fldCharType="end"/>
            </w:r>
          </w:p>
        </w:tc>
      </w:tr>
    </w:tbl>
    <w:p w:rsidR="00E1448A" w:rsidRPr="002616DD" w:rsidRDefault="00E1448A" w:rsidP="00042498">
      <w:pPr>
        <w:numPr>
          <w:ilvl w:val="0"/>
          <w:numId w:val="35"/>
        </w:numPr>
        <w:tabs>
          <w:tab w:val="num" w:pos="360"/>
          <w:tab w:val="right" w:pos="4860"/>
          <w:tab w:val="left" w:pos="5040"/>
          <w:tab w:val="right" w:pos="9000"/>
        </w:tabs>
        <w:spacing w:before="240" w:after="120"/>
        <w:ind w:left="360" w:right="-2" w:hanging="360"/>
        <w:rPr>
          <w:rFonts w:cs="Arial"/>
          <w:b/>
          <w:kern w:val="10"/>
        </w:rPr>
      </w:pPr>
      <w:r w:rsidRPr="002616DD">
        <w:rPr>
          <w:rFonts w:cs="Arial"/>
          <w:b/>
          <w:kern w:val="10"/>
        </w:rPr>
        <w:t>Zielsetzung</w:t>
      </w:r>
    </w:p>
    <w:tbl>
      <w:tblPr>
        <w:tblStyle w:val="Tabellenraster"/>
        <w:tblW w:w="0" w:type="auto"/>
        <w:tblLook w:val="04A0" w:firstRow="1" w:lastRow="0" w:firstColumn="1" w:lastColumn="0" w:noHBand="0" w:noVBand="1"/>
      </w:tblPr>
      <w:tblGrid>
        <w:gridCol w:w="9061"/>
      </w:tblGrid>
      <w:tr w:rsidR="00F255EE" w:rsidRPr="002616DD" w:rsidTr="00F255EE">
        <w:tc>
          <w:tcPr>
            <w:tcW w:w="9061" w:type="dxa"/>
          </w:tcPr>
          <w:p w:rsidR="00F255EE" w:rsidRPr="002616DD" w:rsidRDefault="00F255EE" w:rsidP="00F255EE">
            <w:pPr>
              <w:pStyle w:val="ListWithNumbers"/>
              <w:numPr>
                <w:ilvl w:val="0"/>
                <w:numId w:val="0"/>
              </w:numPr>
              <w:rPr>
                <w:rFonts w:cs="Arial"/>
                <w:kern w:val="10"/>
              </w:rPr>
            </w:pPr>
            <w:r w:rsidRPr="002616DD">
              <w:rPr>
                <w:rFonts w:cs="Arial"/>
                <w:kern w:val="10"/>
              </w:rPr>
              <w:t>Neue Zielsetzung für die Dauer der Verlängerung der aSPF:</w:t>
            </w:r>
          </w:p>
          <w:p w:rsidR="00042498" w:rsidRPr="002616DD" w:rsidRDefault="00F255EE" w:rsidP="00F255EE">
            <w:pPr>
              <w:pStyle w:val="ListWithNumbers"/>
              <w:numPr>
                <w:ilvl w:val="0"/>
                <w:numId w:val="0"/>
              </w:numPr>
              <w:rPr>
                <w:rFonts w:cs="Arial"/>
              </w:rPr>
            </w:pPr>
            <w:r w:rsidRPr="002616DD">
              <w:rPr>
                <w:rFonts w:cs="Arial"/>
              </w:rPr>
              <w:fldChar w:fldCharType="begin">
                <w:ffData>
                  <w:name w:val=""/>
                  <w:enabled/>
                  <w:calcOnExit w:val="0"/>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rPr>
              <w:fldChar w:fldCharType="end"/>
            </w:r>
          </w:p>
        </w:tc>
      </w:tr>
    </w:tbl>
    <w:p w:rsidR="00F255EE" w:rsidRPr="002616DD" w:rsidRDefault="00E1448A" w:rsidP="00042498">
      <w:pPr>
        <w:numPr>
          <w:ilvl w:val="0"/>
          <w:numId w:val="35"/>
        </w:numPr>
        <w:tabs>
          <w:tab w:val="num" w:pos="360"/>
          <w:tab w:val="right" w:pos="4860"/>
          <w:tab w:val="left" w:pos="5040"/>
          <w:tab w:val="right" w:pos="9000"/>
        </w:tabs>
        <w:spacing w:before="240" w:after="120"/>
        <w:ind w:left="360" w:right="-2" w:hanging="360"/>
        <w:rPr>
          <w:rFonts w:cs="Arial"/>
          <w:b/>
          <w:kern w:val="10"/>
        </w:rPr>
      </w:pPr>
      <w:r w:rsidRPr="002616DD">
        <w:rPr>
          <w:rFonts w:cs="Arial"/>
          <w:b/>
          <w:kern w:val="10"/>
        </w:rPr>
        <w:t>Haltung</w:t>
      </w:r>
    </w:p>
    <w:tbl>
      <w:tblPr>
        <w:tblStyle w:val="Tabellenraster"/>
        <w:tblW w:w="0" w:type="auto"/>
        <w:tblLook w:val="04A0" w:firstRow="1" w:lastRow="0" w:firstColumn="1" w:lastColumn="0" w:noHBand="0" w:noVBand="1"/>
      </w:tblPr>
      <w:tblGrid>
        <w:gridCol w:w="9061"/>
      </w:tblGrid>
      <w:tr w:rsidR="00F255EE" w:rsidRPr="002616DD" w:rsidTr="00EB3132">
        <w:tc>
          <w:tcPr>
            <w:tcW w:w="9061" w:type="dxa"/>
          </w:tcPr>
          <w:p w:rsidR="00F255EE" w:rsidRPr="002616DD" w:rsidRDefault="00F255EE" w:rsidP="002616DD">
            <w:pPr>
              <w:tabs>
                <w:tab w:val="left" w:pos="284"/>
                <w:tab w:val="right" w:pos="4860"/>
                <w:tab w:val="left" w:pos="5040"/>
                <w:tab w:val="right" w:pos="9000"/>
              </w:tabs>
              <w:spacing w:before="100" w:beforeAutospacing="1" w:after="100" w:afterAutospacing="1"/>
              <w:contextualSpacing/>
              <w:rPr>
                <w:rFonts w:cs="Arial"/>
              </w:rPr>
            </w:pPr>
            <w:r w:rsidRPr="002616DD">
              <w:rPr>
                <w:rFonts w:cs="Arial"/>
              </w:rPr>
              <w:t xml:space="preserve">Haltung der Eltern zur </w:t>
            </w:r>
            <w:r w:rsidR="002616DD">
              <w:rPr>
                <w:rFonts w:cs="Arial"/>
              </w:rPr>
              <w:t xml:space="preserve">Verlängerung der </w:t>
            </w:r>
            <w:r w:rsidRPr="002616DD">
              <w:rPr>
                <w:rFonts w:cs="Arial"/>
              </w:rPr>
              <w:t>aSPF:</w:t>
            </w:r>
          </w:p>
          <w:p w:rsidR="00F255EE" w:rsidRPr="002616DD" w:rsidRDefault="00F255EE" w:rsidP="002616DD">
            <w:pPr>
              <w:tabs>
                <w:tab w:val="left" w:pos="284"/>
                <w:tab w:val="right" w:pos="4860"/>
                <w:tab w:val="left" w:pos="5040"/>
                <w:tab w:val="right" w:pos="9000"/>
              </w:tabs>
              <w:spacing w:before="100" w:beforeAutospacing="1" w:after="100" w:afterAutospacing="1"/>
              <w:contextualSpacing/>
              <w:rPr>
                <w:rFonts w:cs="Arial"/>
              </w:rPr>
            </w:pPr>
            <w:r w:rsidRPr="002616DD">
              <w:rPr>
                <w:rFonts w:cs="Arial"/>
              </w:rPr>
              <w:fldChar w:fldCharType="begin">
                <w:ffData>
                  <w:name w:val=""/>
                  <w:enabled/>
                  <w:calcOnExit w:val="0"/>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rPr>
              <w:fldChar w:fldCharType="end"/>
            </w:r>
          </w:p>
          <w:p w:rsidR="00F255EE" w:rsidRPr="002616DD" w:rsidRDefault="00F255EE" w:rsidP="002616DD">
            <w:pPr>
              <w:tabs>
                <w:tab w:val="left" w:pos="284"/>
                <w:tab w:val="right" w:pos="4860"/>
                <w:tab w:val="left" w:pos="5040"/>
                <w:tab w:val="right" w:pos="9000"/>
              </w:tabs>
              <w:spacing w:before="100" w:beforeAutospacing="1" w:after="100" w:afterAutospacing="1"/>
              <w:contextualSpacing/>
              <w:rPr>
                <w:rFonts w:cs="Arial"/>
              </w:rPr>
            </w:pPr>
          </w:p>
          <w:p w:rsidR="00F255EE" w:rsidRPr="002616DD" w:rsidRDefault="00F255EE" w:rsidP="002616DD">
            <w:pPr>
              <w:tabs>
                <w:tab w:val="left" w:pos="284"/>
                <w:tab w:val="right" w:pos="4860"/>
                <w:tab w:val="left" w:pos="5040"/>
                <w:tab w:val="right" w:pos="9000"/>
              </w:tabs>
              <w:spacing w:before="100" w:beforeAutospacing="1" w:after="100" w:afterAutospacing="1"/>
              <w:contextualSpacing/>
              <w:rPr>
                <w:rFonts w:cs="Arial"/>
              </w:rPr>
            </w:pPr>
            <w:r w:rsidRPr="002616DD">
              <w:rPr>
                <w:rFonts w:cs="Arial"/>
              </w:rPr>
              <w:t xml:space="preserve">Haltung der Kinder bzw. der Jugendlichen zur </w:t>
            </w:r>
            <w:r w:rsidR="002616DD">
              <w:rPr>
                <w:rFonts w:cs="Arial"/>
              </w:rPr>
              <w:t xml:space="preserve">Verlängerung der </w:t>
            </w:r>
            <w:r w:rsidRPr="002616DD">
              <w:rPr>
                <w:rFonts w:cs="Arial"/>
              </w:rPr>
              <w:t>aSPF (Art. 1a, Abs. 2, lit. c PAVO):</w:t>
            </w:r>
          </w:p>
          <w:p w:rsidR="00F255EE" w:rsidRPr="002616DD" w:rsidRDefault="00F255EE" w:rsidP="002616DD">
            <w:pPr>
              <w:tabs>
                <w:tab w:val="left" w:pos="284"/>
                <w:tab w:val="right" w:pos="4860"/>
                <w:tab w:val="left" w:pos="5040"/>
                <w:tab w:val="right" w:pos="9000"/>
              </w:tabs>
              <w:spacing w:before="100" w:beforeAutospacing="1" w:after="100" w:afterAutospacing="1"/>
              <w:contextualSpacing/>
              <w:rPr>
                <w:rFonts w:cs="Arial"/>
              </w:rPr>
            </w:pPr>
            <w:r w:rsidRPr="002616DD">
              <w:rPr>
                <w:rFonts w:cs="Arial"/>
              </w:rPr>
              <w:fldChar w:fldCharType="begin">
                <w:ffData>
                  <w:name w:val=""/>
                  <w:enabled/>
                  <w:calcOnExit w:val="0"/>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rPr>
              <w:fldChar w:fldCharType="end"/>
            </w:r>
          </w:p>
          <w:p w:rsidR="00F255EE" w:rsidRPr="002616DD" w:rsidRDefault="00F255EE" w:rsidP="002616DD">
            <w:pPr>
              <w:tabs>
                <w:tab w:val="left" w:pos="284"/>
                <w:tab w:val="right" w:pos="4860"/>
                <w:tab w:val="left" w:pos="5040"/>
                <w:tab w:val="right" w:pos="9000"/>
              </w:tabs>
              <w:spacing w:before="100" w:beforeAutospacing="1" w:after="100" w:afterAutospacing="1"/>
              <w:contextualSpacing/>
              <w:rPr>
                <w:rFonts w:cs="Arial"/>
              </w:rPr>
            </w:pPr>
          </w:p>
          <w:p w:rsidR="00F255EE" w:rsidRPr="002616DD" w:rsidRDefault="00F255EE" w:rsidP="002616DD">
            <w:pPr>
              <w:tabs>
                <w:tab w:val="left" w:pos="284"/>
                <w:tab w:val="right" w:pos="4860"/>
                <w:tab w:val="left" w:pos="5040"/>
                <w:tab w:val="right" w:pos="9000"/>
              </w:tabs>
              <w:spacing w:before="100" w:beforeAutospacing="1" w:after="100" w:afterAutospacing="1"/>
              <w:contextualSpacing/>
              <w:rPr>
                <w:rFonts w:cs="Arial"/>
              </w:rPr>
            </w:pPr>
            <w:r w:rsidRPr="002616DD">
              <w:rPr>
                <w:rFonts w:cs="Arial"/>
              </w:rPr>
              <w:t>Ist eine Person des Vertrauens installiert (Art. 1a, Abs. 2, lit. b PAVO)?</w:t>
            </w:r>
          </w:p>
          <w:p w:rsidR="00F255EE" w:rsidRPr="002616DD" w:rsidRDefault="007A3864" w:rsidP="002616DD">
            <w:pPr>
              <w:tabs>
                <w:tab w:val="left" w:pos="284"/>
                <w:tab w:val="right" w:pos="4860"/>
                <w:tab w:val="left" w:pos="5040"/>
                <w:tab w:val="right" w:pos="9000"/>
              </w:tabs>
              <w:spacing w:before="100" w:beforeAutospacing="1" w:after="100" w:afterAutospacing="1"/>
              <w:contextualSpacing/>
              <w:rPr>
                <w:rFonts w:cs="Arial"/>
                <w:b/>
              </w:rPr>
            </w:pPr>
            <w:sdt>
              <w:sdtPr>
                <w:rPr>
                  <w:rFonts w:cs="Arial"/>
                </w:rPr>
                <w:id w:val="2052420695"/>
                <w14:checkbox>
                  <w14:checked w14:val="0"/>
                  <w14:checkedState w14:val="2612" w14:font="MS Gothic"/>
                  <w14:uncheckedState w14:val="2610" w14:font="MS Gothic"/>
                </w14:checkbox>
              </w:sdtPr>
              <w:sdtEndPr/>
              <w:sdtContent>
                <w:r w:rsidR="00F255EE" w:rsidRPr="002616DD">
                  <w:rPr>
                    <w:rFonts w:ascii="Segoe UI Symbol" w:eastAsia="MS Gothic" w:hAnsi="Segoe UI Symbol" w:cs="Segoe UI Symbol"/>
                  </w:rPr>
                  <w:t>☐</w:t>
                </w:r>
              </w:sdtContent>
            </w:sdt>
            <w:r w:rsidR="00F255EE" w:rsidRPr="002616DD">
              <w:rPr>
                <w:rFonts w:cs="Arial"/>
              </w:rPr>
              <w:t xml:space="preserve"> ja</w:t>
            </w:r>
            <w:r w:rsidR="00F255EE" w:rsidRPr="002616DD">
              <w:rPr>
                <w:rFonts w:cs="Arial"/>
              </w:rPr>
              <w:tab/>
            </w:r>
            <w:sdt>
              <w:sdtPr>
                <w:rPr>
                  <w:rFonts w:cs="Arial"/>
                </w:rPr>
                <w:id w:val="2145690870"/>
                <w14:checkbox>
                  <w14:checked w14:val="0"/>
                  <w14:checkedState w14:val="2612" w14:font="MS Gothic"/>
                  <w14:uncheckedState w14:val="2610" w14:font="MS Gothic"/>
                </w14:checkbox>
              </w:sdtPr>
              <w:sdtEndPr/>
              <w:sdtContent>
                <w:r w:rsidR="00F255EE" w:rsidRPr="002616DD">
                  <w:rPr>
                    <w:rFonts w:ascii="Segoe UI Symbol" w:eastAsia="MS Gothic" w:hAnsi="Segoe UI Symbol" w:cs="Segoe UI Symbol"/>
                  </w:rPr>
                  <w:t>☐</w:t>
                </w:r>
              </w:sdtContent>
            </w:sdt>
            <w:r w:rsidR="00F255EE" w:rsidRPr="002616DD">
              <w:rPr>
                <w:rFonts w:cs="Arial"/>
              </w:rPr>
              <w:t xml:space="preserve"> nein</w:t>
            </w:r>
          </w:p>
        </w:tc>
      </w:tr>
    </w:tbl>
    <w:p w:rsidR="009314C1" w:rsidRPr="002616DD" w:rsidRDefault="00F255EE" w:rsidP="00042498">
      <w:pPr>
        <w:numPr>
          <w:ilvl w:val="0"/>
          <w:numId w:val="35"/>
        </w:numPr>
        <w:tabs>
          <w:tab w:val="num" w:pos="360"/>
          <w:tab w:val="right" w:pos="4860"/>
          <w:tab w:val="left" w:pos="5040"/>
          <w:tab w:val="right" w:pos="9000"/>
        </w:tabs>
        <w:spacing w:before="240" w:after="120"/>
        <w:ind w:left="360" w:right="-2" w:hanging="360"/>
        <w:rPr>
          <w:rFonts w:cs="Arial"/>
          <w:b/>
          <w:kern w:val="10"/>
        </w:rPr>
      </w:pPr>
      <w:r w:rsidRPr="002616DD">
        <w:rPr>
          <w:rFonts w:cs="Arial"/>
          <w:b/>
          <w:kern w:val="10"/>
        </w:rPr>
        <w:t>Beantragte Dauer der Verlängerung der aSPF</w:t>
      </w:r>
    </w:p>
    <w:tbl>
      <w:tblPr>
        <w:tblStyle w:val="Tabellenraster"/>
        <w:tblW w:w="0" w:type="auto"/>
        <w:tblLook w:val="04A0" w:firstRow="1" w:lastRow="0" w:firstColumn="1" w:lastColumn="0" w:noHBand="0" w:noVBand="1"/>
      </w:tblPr>
      <w:tblGrid>
        <w:gridCol w:w="9061"/>
      </w:tblGrid>
      <w:tr w:rsidR="00042498" w:rsidRPr="002616DD" w:rsidTr="00EB3132">
        <w:tc>
          <w:tcPr>
            <w:tcW w:w="9061" w:type="dxa"/>
          </w:tcPr>
          <w:p w:rsidR="00042498" w:rsidRPr="002616DD" w:rsidRDefault="00042498" w:rsidP="00EB3132">
            <w:pPr>
              <w:tabs>
                <w:tab w:val="left" w:pos="284"/>
                <w:tab w:val="right" w:pos="4860"/>
                <w:tab w:val="left" w:pos="5040"/>
                <w:tab w:val="right" w:pos="9000"/>
              </w:tabs>
              <w:spacing w:before="240" w:after="120"/>
              <w:ind w:right="-2"/>
              <w:rPr>
                <w:rFonts w:cs="Arial"/>
                <w:b/>
              </w:rPr>
            </w:pPr>
            <w:r w:rsidRPr="002616DD">
              <w:rPr>
                <w:rFonts w:cs="Arial"/>
                <w:b/>
              </w:rPr>
              <w:t xml:space="preserve">Von: </w:t>
            </w:r>
            <w:r w:rsidRPr="002616DD">
              <w:rPr>
                <w:rFonts w:cs="Arial"/>
              </w:rPr>
              <w:fldChar w:fldCharType="begin">
                <w:ffData>
                  <w:name w:val=""/>
                  <w:enabled/>
                  <w:calcOnExit w:val="0"/>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rPr>
              <w:fldChar w:fldCharType="end"/>
            </w:r>
            <w:r w:rsidRPr="002616DD">
              <w:rPr>
                <w:rFonts w:cs="Arial"/>
              </w:rPr>
              <w:tab/>
            </w:r>
            <w:r w:rsidRPr="002616DD">
              <w:rPr>
                <w:rFonts w:cs="Arial"/>
              </w:rPr>
              <w:tab/>
              <w:t xml:space="preserve">Bis (sofern bekannt): </w:t>
            </w:r>
            <w:r w:rsidRPr="002616DD">
              <w:rPr>
                <w:rFonts w:cs="Arial"/>
              </w:rPr>
              <w:fldChar w:fldCharType="begin">
                <w:ffData>
                  <w:name w:val=""/>
                  <w:enabled/>
                  <w:calcOnExit w:val="0"/>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rPr>
              <w:fldChar w:fldCharType="end"/>
            </w:r>
          </w:p>
        </w:tc>
      </w:tr>
    </w:tbl>
    <w:p w:rsidR="00502B9F" w:rsidRPr="002616DD" w:rsidRDefault="00502B9F" w:rsidP="00042498">
      <w:pPr>
        <w:numPr>
          <w:ilvl w:val="0"/>
          <w:numId w:val="35"/>
        </w:numPr>
        <w:tabs>
          <w:tab w:val="num" w:pos="360"/>
          <w:tab w:val="right" w:pos="4860"/>
          <w:tab w:val="left" w:pos="5040"/>
          <w:tab w:val="right" w:pos="9000"/>
        </w:tabs>
        <w:spacing w:before="240" w:after="120"/>
        <w:ind w:left="360" w:right="-2" w:hanging="360"/>
        <w:rPr>
          <w:rFonts w:cs="Arial"/>
          <w:b/>
          <w:kern w:val="10"/>
        </w:rPr>
      </w:pPr>
      <w:r w:rsidRPr="002616DD">
        <w:rPr>
          <w:rFonts w:cs="Arial"/>
          <w:b/>
          <w:kern w:val="10"/>
        </w:rPr>
        <w:t>Indizierende Stelle</w:t>
      </w:r>
    </w:p>
    <w:tbl>
      <w:tblPr>
        <w:tblStyle w:val="Tabellenraster"/>
        <w:tblW w:w="5000" w:type="pct"/>
        <w:tblLook w:val="04A0" w:firstRow="1" w:lastRow="0" w:firstColumn="1" w:lastColumn="0" w:noHBand="0" w:noVBand="1"/>
      </w:tblPr>
      <w:tblGrid>
        <w:gridCol w:w="9061"/>
      </w:tblGrid>
      <w:tr w:rsidR="009314C1" w:rsidRPr="002616DD" w:rsidTr="00042498">
        <w:tc>
          <w:tcPr>
            <w:tcW w:w="5000" w:type="pct"/>
          </w:tcPr>
          <w:p w:rsidR="009314C1" w:rsidRPr="002616DD" w:rsidRDefault="009314C1" w:rsidP="007E5351">
            <w:pPr>
              <w:tabs>
                <w:tab w:val="left" w:pos="540"/>
                <w:tab w:val="right" w:pos="4860"/>
                <w:tab w:val="left" w:pos="5040"/>
                <w:tab w:val="left" w:pos="5940"/>
                <w:tab w:val="right" w:pos="9000"/>
              </w:tabs>
              <w:rPr>
                <w:rFonts w:cs="Arial"/>
                <w:b/>
              </w:rPr>
            </w:pPr>
          </w:p>
          <w:p w:rsidR="009314C1" w:rsidRPr="002616DD" w:rsidRDefault="009314C1" w:rsidP="007E5351">
            <w:pPr>
              <w:tabs>
                <w:tab w:val="left" w:pos="540"/>
                <w:tab w:val="left" w:pos="2582"/>
              </w:tabs>
              <w:rPr>
                <w:rFonts w:cs="Arial"/>
                <w:u w:val="dotted"/>
              </w:rPr>
            </w:pPr>
            <w:r w:rsidRPr="002616DD">
              <w:rPr>
                <w:rFonts w:cs="Arial"/>
              </w:rPr>
              <w:t>Fachstelle/Behörde:</w:t>
            </w:r>
            <w:r w:rsidRPr="002616DD">
              <w:rPr>
                <w:rFonts w:cs="Arial"/>
                <w:b/>
              </w:rPr>
              <w:t xml:space="preserve"> </w:t>
            </w:r>
            <w:r w:rsidRPr="002616DD">
              <w:rPr>
                <w:rFonts w:cs="Arial"/>
                <w:b/>
              </w:rPr>
              <w:tab/>
            </w:r>
            <w:r w:rsidRPr="002616DD">
              <w:rPr>
                <w:rFonts w:cs="Arial"/>
              </w:rPr>
              <w:fldChar w:fldCharType="begin">
                <w:ffData>
                  <w:name w:val=""/>
                  <w:enabled/>
                  <w:calcOnExit w:val="0"/>
                  <w:textInput>
                    <w:maxLength w:val="76"/>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rPr>
              <w:fldChar w:fldCharType="end"/>
            </w:r>
          </w:p>
          <w:p w:rsidR="009314C1" w:rsidRPr="002616DD" w:rsidRDefault="009314C1" w:rsidP="007E5351">
            <w:pPr>
              <w:tabs>
                <w:tab w:val="left" w:pos="540"/>
                <w:tab w:val="left" w:pos="2582"/>
              </w:tabs>
              <w:rPr>
                <w:rFonts w:cs="Arial"/>
                <w:u w:val="single"/>
              </w:rPr>
            </w:pPr>
          </w:p>
          <w:p w:rsidR="009314C1" w:rsidRPr="002616DD" w:rsidRDefault="009314C1" w:rsidP="007E5351">
            <w:pPr>
              <w:tabs>
                <w:tab w:val="left" w:pos="540"/>
                <w:tab w:val="left" w:pos="2582"/>
              </w:tabs>
              <w:ind w:right="-2"/>
              <w:rPr>
                <w:rFonts w:cs="Arial"/>
                <w:u w:val="single"/>
              </w:rPr>
            </w:pPr>
            <w:r w:rsidRPr="002616DD">
              <w:rPr>
                <w:rFonts w:cs="Arial"/>
              </w:rPr>
              <w:t xml:space="preserve">Zuständige Fachperson: </w:t>
            </w:r>
            <w:r w:rsidRPr="002616DD">
              <w:rPr>
                <w:rFonts w:cs="Arial"/>
              </w:rPr>
              <w:tab/>
            </w:r>
            <w:r w:rsidRPr="002616DD">
              <w:rPr>
                <w:rFonts w:cs="Arial"/>
              </w:rPr>
              <w:fldChar w:fldCharType="begin">
                <w:ffData>
                  <w:name w:val=""/>
                  <w:enabled/>
                  <w:calcOnExit w:val="0"/>
                  <w:textInput>
                    <w:maxLength w:val="76"/>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rPr>
              <w:fldChar w:fldCharType="end"/>
            </w:r>
          </w:p>
          <w:p w:rsidR="009314C1" w:rsidRPr="002616DD" w:rsidRDefault="009314C1" w:rsidP="007E5351">
            <w:pPr>
              <w:tabs>
                <w:tab w:val="left" w:pos="2582"/>
              </w:tabs>
              <w:ind w:right="-2"/>
              <w:rPr>
                <w:rFonts w:cs="Arial"/>
              </w:rPr>
            </w:pPr>
          </w:p>
          <w:p w:rsidR="009314C1" w:rsidRPr="002616DD" w:rsidRDefault="009314C1" w:rsidP="007E5351">
            <w:pPr>
              <w:tabs>
                <w:tab w:val="left" w:pos="540"/>
                <w:tab w:val="left" w:pos="2582"/>
              </w:tabs>
              <w:ind w:right="-2"/>
              <w:rPr>
                <w:rFonts w:cs="Arial"/>
              </w:rPr>
            </w:pPr>
            <w:r w:rsidRPr="002616DD">
              <w:rPr>
                <w:rFonts w:cs="Arial"/>
              </w:rPr>
              <w:t>Adresse:</w:t>
            </w:r>
            <w:r w:rsidRPr="002616DD">
              <w:rPr>
                <w:rFonts w:cs="Arial"/>
              </w:rPr>
              <w:tab/>
            </w:r>
            <w:r w:rsidRPr="002616DD">
              <w:rPr>
                <w:rFonts w:cs="Arial"/>
              </w:rPr>
              <w:fldChar w:fldCharType="begin">
                <w:ffData>
                  <w:name w:val=""/>
                  <w:enabled/>
                  <w:calcOnExit w:val="0"/>
                  <w:textInput>
                    <w:maxLength w:val="76"/>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rPr>
              <w:fldChar w:fldCharType="end"/>
            </w:r>
          </w:p>
          <w:p w:rsidR="009314C1" w:rsidRPr="002616DD" w:rsidRDefault="009314C1" w:rsidP="007E5351">
            <w:pPr>
              <w:tabs>
                <w:tab w:val="left" w:pos="540"/>
                <w:tab w:val="left" w:pos="2582"/>
              </w:tabs>
              <w:ind w:right="-2"/>
              <w:rPr>
                <w:rFonts w:cs="Arial"/>
              </w:rPr>
            </w:pPr>
          </w:p>
          <w:p w:rsidR="009314C1" w:rsidRPr="002616DD" w:rsidRDefault="009314C1" w:rsidP="007E5351">
            <w:pPr>
              <w:tabs>
                <w:tab w:val="left" w:pos="540"/>
                <w:tab w:val="left" w:pos="2582"/>
              </w:tabs>
              <w:ind w:right="-2"/>
              <w:rPr>
                <w:rFonts w:cs="Arial"/>
                <w:u w:val="single"/>
              </w:rPr>
            </w:pPr>
            <w:r w:rsidRPr="002616DD">
              <w:rPr>
                <w:rFonts w:cs="Arial"/>
              </w:rPr>
              <w:t>PLZ/Ort:</w:t>
            </w:r>
            <w:r w:rsidRPr="002616DD">
              <w:rPr>
                <w:rFonts w:cs="Arial"/>
              </w:rPr>
              <w:tab/>
            </w:r>
            <w:r w:rsidRPr="002616DD">
              <w:rPr>
                <w:rFonts w:cs="Arial"/>
              </w:rPr>
              <w:fldChar w:fldCharType="begin">
                <w:ffData>
                  <w:name w:val=""/>
                  <w:enabled/>
                  <w:calcOnExit w:val="0"/>
                  <w:textInput>
                    <w:maxLength w:val="76"/>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rPr>
              <w:fldChar w:fldCharType="end"/>
            </w:r>
          </w:p>
          <w:p w:rsidR="009314C1" w:rsidRPr="002616DD" w:rsidRDefault="009314C1" w:rsidP="007E5351">
            <w:pPr>
              <w:tabs>
                <w:tab w:val="left" w:pos="2582"/>
              </w:tabs>
              <w:ind w:right="-2"/>
              <w:rPr>
                <w:rFonts w:cs="Arial"/>
              </w:rPr>
            </w:pPr>
          </w:p>
          <w:p w:rsidR="009314C1" w:rsidRPr="002616DD" w:rsidRDefault="009314C1" w:rsidP="007E5351">
            <w:pPr>
              <w:tabs>
                <w:tab w:val="left" w:pos="2582"/>
              </w:tabs>
              <w:ind w:right="-2"/>
              <w:rPr>
                <w:rFonts w:cs="Arial"/>
                <w:u w:val="dotted"/>
              </w:rPr>
            </w:pPr>
            <w:r w:rsidRPr="002616DD">
              <w:rPr>
                <w:rFonts w:cs="Arial"/>
              </w:rPr>
              <w:t xml:space="preserve">Telefonnummer: </w:t>
            </w:r>
            <w:r w:rsidRPr="002616DD">
              <w:rPr>
                <w:rFonts w:cs="Arial"/>
              </w:rPr>
              <w:tab/>
            </w:r>
            <w:r w:rsidRPr="002616DD">
              <w:rPr>
                <w:rFonts w:cs="Arial"/>
              </w:rPr>
              <w:fldChar w:fldCharType="begin">
                <w:ffData>
                  <w:name w:val=""/>
                  <w:enabled/>
                  <w:calcOnExit w:val="0"/>
                  <w:textInput>
                    <w:maxLength w:val="76"/>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rPr>
              <w:fldChar w:fldCharType="end"/>
            </w:r>
          </w:p>
          <w:p w:rsidR="009314C1" w:rsidRPr="002616DD" w:rsidRDefault="009314C1" w:rsidP="007E5351">
            <w:pPr>
              <w:tabs>
                <w:tab w:val="left" w:pos="2582"/>
              </w:tabs>
              <w:ind w:right="-2"/>
              <w:rPr>
                <w:rFonts w:cs="Arial"/>
              </w:rPr>
            </w:pPr>
          </w:p>
          <w:p w:rsidR="009314C1" w:rsidRPr="002616DD" w:rsidRDefault="009314C1" w:rsidP="007E5351">
            <w:pPr>
              <w:tabs>
                <w:tab w:val="left" w:pos="284"/>
                <w:tab w:val="left" w:pos="540"/>
                <w:tab w:val="left" w:pos="2582"/>
              </w:tabs>
              <w:rPr>
                <w:rFonts w:cs="Arial"/>
              </w:rPr>
            </w:pPr>
            <w:r w:rsidRPr="002616DD">
              <w:rPr>
                <w:rFonts w:cs="Arial"/>
              </w:rPr>
              <w:t xml:space="preserve">E-Mail: </w:t>
            </w:r>
            <w:r w:rsidRPr="002616DD">
              <w:rPr>
                <w:rFonts w:cs="Arial"/>
              </w:rPr>
              <w:tab/>
            </w:r>
            <w:r w:rsidRPr="002616DD">
              <w:rPr>
                <w:rFonts w:cs="Arial"/>
              </w:rPr>
              <w:fldChar w:fldCharType="begin">
                <w:ffData>
                  <w:name w:val=""/>
                  <w:enabled/>
                  <w:calcOnExit w:val="0"/>
                  <w:textInput>
                    <w:maxLength w:val="76"/>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noProof/>
              </w:rPr>
              <w:t> </w:t>
            </w:r>
            <w:r w:rsidRPr="002616DD">
              <w:rPr>
                <w:rFonts w:cs="Arial"/>
              </w:rPr>
              <w:fldChar w:fldCharType="end"/>
            </w:r>
          </w:p>
          <w:p w:rsidR="009314C1" w:rsidRPr="002616DD" w:rsidRDefault="009314C1" w:rsidP="007E5351">
            <w:pPr>
              <w:tabs>
                <w:tab w:val="left" w:pos="284"/>
                <w:tab w:val="left" w:pos="540"/>
                <w:tab w:val="left" w:pos="2582"/>
              </w:tabs>
              <w:rPr>
                <w:rFonts w:cs="Arial"/>
              </w:rPr>
            </w:pPr>
          </w:p>
          <w:p w:rsidR="009314C1" w:rsidRPr="002616DD" w:rsidRDefault="009314C1" w:rsidP="007E5351">
            <w:pPr>
              <w:tabs>
                <w:tab w:val="left" w:pos="540"/>
                <w:tab w:val="left" w:pos="2582"/>
                <w:tab w:val="left" w:pos="4708"/>
              </w:tabs>
              <w:rPr>
                <w:rFonts w:cs="Arial"/>
              </w:rPr>
            </w:pPr>
            <w:r w:rsidRPr="002616DD">
              <w:rPr>
                <w:rFonts w:cs="Arial"/>
              </w:rPr>
              <w:t>Datum:</w:t>
            </w:r>
            <w:r w:rsidRPr="002616DD">
              <w:rPr>
                <w:rFonts w:cs="Arial"/>
              </w:rPr>
              <w:tab/>
            </w:r>
            <w:r w:rsidRPr="002616DD">
              <w:rPr>
                <w:rFonts w:cs="Arial"/>
              </w:rPr>
              <w:fldChar w:fldCharType="begin">
                <w:ffData>
                  <w:name w:val=""/>
                  <w:enabled/>
                  <w:calcOnExit w:val="0"/>
                  <w:textInput>
                    <w:maxLength w:val="18"/>
                  </w:textInput>
                </w:ffData>
              </w:fldChar>
            </w:r>
            <w:r w:rsidRPr="002616DD">
              <w:rPr>
                <w:rFonts w:cs="Arial"/>
              </w:rPr>
              <w:instrText xml:space="preserve"> FORMTEXT </w:instrText>
            </w:r>
            <w:r w:rsidRPr="002616DD">
              <w:rPr>
                <w:rFonts w:cs="Arial"/>
              </w:rPr>
            </w:r>
            <w:r w:rsidRPr="002616DD">
              <w:rPr>
                <w:rFonts w:cs="Arial"/>
              </w:rPr>
              <w:fldChar w:fldCharType="separate"/>
            </w:r>
            <w:r w:rsidRPr="002616DD">
              <w:rPr>
                <w:rFonts w:cs="Arial"/>
              </w:rPr>
              <w:t> </w:t>
            </w:r>
            <w:r w:rsidRPr="002616DD">
              <w:rPr>
                <w:rFonts w:cs="Arial"/>
              </w:rPr>
              <w:t> </w:t>
            </w:r>
            <w:r w:rsidRPr="002616DD">
              <w:rPr>
                <w:rFonts w:cs="Arial"/>
              </w:rPr>
              <w:t> </w:t>
            </w:r>
            <w:r w:rsidRPr="002616DD">
              <w:rPr>
                <w:rFonts w:cs="Arial"/>
              </w:rPr>
              <w:t> </w:t>
            </w:r>
            <w:r w:rsidRPr="002616DD">
              <w:rPr>
                <w:rFonts w:cs="Arial"/>
              </w:rPr>
              <w:t> </w:t>
            </w:r>
            <w:r w:rsidRPr="002616DD">
              <w:rPr>
                <w:rFonts w:cs="Arial"/>
              </w:rPr>
              <w:fldChar w:fldCharType="end"/>
            </w:r>
            <w:r w:rsidRPr="002616DD">
              <w:rPr>
                <w:rFonts w:cs="Arial"/>
              </w:rPr>
              <w:t xml:space="preserve"> </w:t>
            </w:r>
            <w:r w:rsidRPr="002616DD">
              <w:rPr>
                <w:rFonts w:cs="Arial"/>
              </w:rPr>
              <w:tab/>
              <w:t xml:space="preserve">Unterschrift: </w:t>
            </w:r>
            <w:r w:rsidR="00464CA9" w:rsidRPr="002616DD">
              <w:rPr>
                <w:rFonts w:cs="Arial"/>
              </w:rPr>
              <w:fldChar w:fldCharType="begin">
                <w:ffData>
                  <w:name w:val=""/>
                  <w:enabled/>
                  <w:calcOnExit w:val="0"/>
                  <w:textInput>
                    <w:maxLength w:val="32"/>
                  </w:textInput>
                </w:ffData>
              </w:fldChar>
            </w:r>
            <w:r w:rsidR="00464CA9" w:rsidRPr="002616DD">
              <w:rPr>
                <w:rFonts w:cs="Arial"/>
              </w:rPr>
              <w:instrText xml:space="preserve"> FORMTEXT </w:instrText>
            </w:r>
            <w:r w:rsidR="00464CA9" w:rsidRPr="002616DD">
              <w:rPr>
                <w:rFonts w:cs="Arial"/>
              </w:rPr>
            </w:r>
            <w:r w:rsidR="00464CA9" w:rsidRPr="002616DD">
              <w:rPr>
                <w:rFonts w:cs="Arial"/>
              </w:rPr>
              <w:fldChar w:fldCharType="separate"/>
            </w:r>
            <w:r w:rsidR="00464CA9" w:rsidRPr="002616DD">
              <w:rPr>
                <w:rFonts w:cs="Arial"/>
                <w:noProof/>
              </w:rPr>
              <w:t> </w:t>
            </w:r>
            <w:r w:rsidR="00464CA9" w:rsidRPr="002616DD">
              <w:rPr>
                <w:rFonts w:cs="Arial"/>
                <w:noProof/>
              </w:rPr>
              <w:t> </w:t>
            </w:r>
            <w:r w:rsidR="00464CA9" w:rsidRPr="002616DD">
              <w:rPr>
                <w:rFonts w:cs="Arial"/>
                <w:noProof/>
              </w:rPr>
              <w:t> </w:t>
            </w:r>
            <w:r w:rsidR="00464CA9" w:rsidRPr="002616DD">
              <w:rPr>
                <w:rFonts w:cs="Arial"/>
                <w:noProof/>
              </w:rPr>
              <w:t> </w:t>
            </w:r>
            <w:r w:rsidR="00464CA9" w:rsidRPr="002616DD">
              <w:rPr>
                <w:rFonts w:cs="Arial"/>
                <w:noProof/>
              </w:rPr>
              <w:t> </w:t>
            </w:r>
            <w:r w:rsidR="00464CA9" w:rsidRPr="002616DD">
              <w:rPr>
                <w:rFonts w:cs="Arial"/>
              </w:rPr>
              <w:fldChar w:fldCharType="end"/>
            </w:r>
          </w:p>
          <w:p w:rsidR="009314C1" w:rsidRPr="002616DD" w:rsidRDefault="009314C1" w:rsidP="007E5351">
            <w:pPr>
              <w:tabs>
                <w:tab w:val="left" w:pos="2582"/>
                <w:tab w:val="left" w:pos="3858"/>
              </w:tabs>
              <w:rPr>
                <w:rFonts w:cs="Arial"/>
                <w:b/>
              </w:rPr>
            </w:pPr>
          </w:p>
        </w:tc>
      </w:tr>
    </w:tbl>
    <w:p w:rsidR="00014413" w:rsidRPr="002616DD" w:rsidRDefault="007A3864" w:rsidP="003D3E87">
      <w:pPr>
        <w:rPr>
          <w:rFonts w:cs="Arial"/>
        </w:rPr>
      </w:pPr>
    </w:p>
    <w:sectPr w:rsidR="00014413" w:rsidRPr="002616DD" w:rsidSect="00E1448A">
      <w:headerReference w:type="default" r:id="rId15"/>
      <w:footerReference w:type="default" r:id="rId16"/>
      <w:headerReference w:type="first" r:id="rId17"/>
      <w:footerReference w:type="first" r:id="rId18"/>
      <w:type w:val="continuous"/>
      <w:pgSz w:w="11906" w:h="16838" w:code="9"/>
      <w:pgMar w:top="1418" w:right="1134" w:bottom="851"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864" w:rsidRPr="00502B9F" w:rsidRDefault="007A3864">
      <w:r w:rsidRPr="00502B9F">
        <w:separator/>
      </w:r>
    </w:p>
  </w:endnote>
  <w:endnote w:type="continuationSeparator" w:id="0">
    <w:p w:rsidR="007A3864" w:rsidRPr="00502B9F" w:rsidRDefault="007A3864">
      <w:r w:rsidRPr="00502B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9A772B" w:rsidRPr="00502B9F" w:rsidTr="00C4453D">
      <w:tc>
        <w:tcPr>
          <w:tcW w:w="9128" w:type="dxa"/>
          <w:gridSpan w:val="2"/>
          <w:vAlign w:val="center"/>
        </w:tcPr>
        <w:p w:rsidR="00147858" w:rsidRPr="00502B9F" w:rsidRDefault="007A3864" w:rsidP="00FD26F9">
          <w:pPr>
            <w:rPr>
              <w:lang w:eastAsia="de-DE"/>
            </w:rPr>
          </w:pPr>
          <w:bookmarkStart w:id="0" w:name="Footer"/>
          <w:bookmarkEnd w:id="0"/>
        </w:p>
      </w:tc>
    </w:tr>
    <w:tr w:rsidR="009A772B" w:rsidRPr="00502B9F" w:rsidTr="005D0B28">
      <w:tc>
        <w:tcPr>
          <w:tcW w:w="6177" w:type="dxa"/>
          <w:vAlign w:val="center"/>
        </w:tcPr>
        <w:p w:rsidR="003D3E87" w:rsidRPr="00502B9F" w:rsidRDefault="00E1448A" w:rsidP="00C22A5F">
          <w:pPr>
            <w:pStyle w:val="Fusszeile"/>
          </w:pPr>
          <w:r w:rsidRPr="00502B9F">
            <w:fldChar w:fldCharType="begin"/>
          </w:r>
          <w:r w:rsidRPr="00502B9F">
            <w:rPr>
              <w:lang w:eastAsia="de-DE"/>
            </w:rPr>
            <w:instrText xml:space="preserve"> IF </w:instrText>
          </w:r>
          <w:r w:rsidRPr="00502B9F">
            <w:fldChar w:fldCharType="begin"/>
          </w:r>
          <w:r w:rsidRPr="00502B9F">
            <w:rPr>
              <w:lang w:eastAsia="de-DE"/>
            </w:rPr>
            <w:instrText xml:space="preserve"> DOCPROPERTY "CMIdata.G_Signatur"\*CHARFORMAT </w:instrText>
          </w:r>
          <w:r w:rsidRPr="00502B9F">
            <w:fldChar w:fldCharType="end"/>
          </w:r>
          <w:r w:rsidRPr="00502B9F">
            <w:rPr>
              <w:lang w:eastAsia="de-DE"/>
            </w:rPr>
            <w:instrText xml:space="preserve"> = "" "</w:instrText>
          </w:r>
          <w:r w:rsidRPr="00502B9F">
            <w:fldChar w:fldCharType="begin"/>
          </w:r>
          <w:r w:rsidRPr="00502B9F">
            <w:rPr>
              <w:lang w:eastAsia="de-DE"/>
            </w:rPr>
            <w:instrText xml:space="preserve"> IF </w:instrText>
          </w:r>
          <w:r w:rsidRPr="00502B9F">
            <w:fldChar w:fldCharType="begin"/>
          </w:r>
          <w:r w:rsidRPr="00502B9F">
            <w:rPr>
              <w:lang w:eastAsia="de-DE"/>
            </w:rPr>
            <w:instrText xml:space="preserve"> DOCPROPERTY "CMIdata.G_Laufnummer"\*CHARFORMAT </w:instrText>
          </w:r>
          <w:r w:rsidRPr="00502B9F">
            <w:fldChar w:fldCharType="end"/>
          </w:r>
          <w:r w:rsidRPr="00502B9F">
            <w:rPr>
              <w:lang w:eastAsia="de-DE"/>
            </w:rPr>
            <w:instrText xml:space="preserve"> = "" "" "</w:instrText>
          </w:r>
          <w:r w:rsidRPr="00502B9F">
            <w:fldChar w:fldCharType="begin"/>
          </w:r>
          <w:r w:rsidRPr="00502B9F">
            <w:rPr>
              <w:lang w:eastAsia="de-DE"/>
            </w:rPr>
            <w:instrText xml:space="preserve"> DOCPROPERTY "CMIdata.G_Laufnummer"\*CHARFORMAT </w:instrText>
          </w:r>
          <w:r w:rsidRPr="00502B9F">
            <w:fldChar w:fldCharType="separate"/>
          </w:r>
          <w:r w:rsidRPr="00502B9F">
            <w:rPr>
              <w:lang w:eastAsia="de-DE"/>
            </w:rPr>
            <w:instrText>CMIdata.G_Laufnummer</w:instrText>
          </w:r>
          <w:r w:rsidRPr="00502B9F">
            <w:fldChar w:fldCharType="end"/>
          </w:r>
          <w:r w:rsidRPr="00502B9F">
            <w:rPr>
              <w:lang w:eastAsia="de-DE"/>
            </w:rPr>
            <w:instrText xml:space="preserve"> / </w:instrText>
          </w:r>
          <w:r w:rsidRPr="00502B9F">
            <w:fldChar w:fldCharType="begin"/>
          </w:r>
          <w:r w:rsidRPr="00502B9F">
            <w:rPr>
              <w:lang w:eastAsia="de-DE"/>
            </w:rPr>
            <w:instrText xml:space="preserve"> DOCPROPERTY "CMIdata.Dok_Titel"\*CHARFORMAT </w:instrText>
          </w:r>
          <w:r w:rsidRPr="00502B9F">
            <w:fldChar w:fldCharType="separate"/>
          </w:r>
          <w:r w:rsidRPr="00502B9F">
            <w:rPr>
              <w:lang w:eastAsia="de-DE"/>
            </w:rPr>
            <w:instrText>CMIdata.Dok_Titel</w:instrText>
          </w:r>
          <w:r w:rsidRPr="00502B9F">
            <w:fldChar w:fldCharType="end"/>
          </w:r>
          <w:r w:rsidRPr="00502B9F">
            <w:rPr>
              <w:lang w:eastAsia="de-DE"/>
            </w:rPr>
            <w:instrText xml:space="preserve">" \* MERGEFORMAT </w:instrText>
          </w:r>
          <w:r w:rsidRPr="00502B9F">
            <w:fldChar w:fldCharType="end"/>
          </w:r>
          <w:r w:rsidRPr="00502B9F">
            <w:rPr>
              <w:lang w:eastAsia="de-DE"/>
            </w:rPr>
            <w:instrText>" "</w:instrText>
          </w:r>
          <w:r w:rsidRPr="00502B9F">
            <w:fldChar w:fldCharType="begin"/>
          </w:r>
          <w:r w:rsidRPr="00502B9F">
            <w:rPr>
              <w:lang w:eastAsia="de-DE"/>
            </w:rPr>
            <w:instrText xml:space="preserve"> DOCPROPERTY "CMIdata.G_Signatur"\*CHARFORMAT </w:instrText>
          </w:r>
          <w:r w:rsidRPr="00502B9F">
            <w:fldChar w:fldCharType="separate"/>
          </w:r>
          <w:r w:rsidRPr="00502B9F">
            <w:rPr>
              <w:lang w:eastAsia="de-DE"/>
            </w:rPr>
            <w:instrText>CMIdata.G_Signatur</w:instrText>
          </w:r>
          <w:r w:rsidRPr="00502B9F">
            <w:fldChar w:fldCharType="end"/>
          </w:r>
          <w:r w:rsidRPr="00502B9F">
            <w:rPr>
              <w:lang w:eastAsia="de-DE"/>
            </w:rPr>
            <w:instrText xml:space="preserve"> / </w:instrText>
          </w:r>
          <w:r w:rsidRPr="00502B9F">
            <w:fldChar w:fldCharType="begin"/>
          </w:r>
          <w:r w:rsidRPr="00502B9F">
            <w:rPr>
              <w:lang w:eastAsia="de-DE"/>
            </w:rPr>
            <w:instrText xml:space="preserve"> DOCPROPERTY "CMIdata.Dok_Titel"\*CHARFORMAT </w:instrText>
          </w:r>
          <w:r w:rsidRPr="00502B9F">
            <w:fldChar w:fldCharType="separate"/>
          </w:r>
          <w:r w:rsidRPr="00502B9F">
            <w:rPr>
              <w:lang w:eastAsia="de-DE"/>
            </w:rPr>
            <w:instrText>CMIdata.Dok_Titel</w:instrText>
          </w:r>
          <w:r w:rsidRPr="00502B9F">
            <w:fldChar w:fldCharType="end"/>
          </w:r>
          <w:r w:rsidRPr="00502B9F">
            <w:rPr>
              <w:lang w:eastAsia="de-DE"/>
            </w:rPr>
            <w:instrText xml:space="preserve">" \* MERGEFORMAT </w:instrText>
          </w:r>
          <w:r w:rsidRPr="00502B9F">
            <w:fldChar w:fldCharType="end"/>
          </w:r>
        </w:p>
      </w:tc>
      <w:tc>
        <w:tcPr>
          <w:tcW w:w="2951" w:type="dxa"/>
        </w:tcPr>
        <w:p w:rsidR="003D3E87" w:rsidRPr="00502B9F" w:rsidRDefault="00E1448A" w:rsidP="00C22A5F">
          <w:pPr>
            <w:pStyle w:val="Fusszeile-Seite"/>
            <w:rPr>
              <w:lang w:eastAsia="de-DE"/>
            </w:rPr>
          </w:pP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NUMPAGES </w:instrText>
          </w:r>
          <w:r w:rsidRPr="00502B9F">
            <w:rPr>
              <w:lang w:eastAsia="de-DE"/>
            </w:rPr>
            <w:fldChar w:fldCharType="separate"/>
          </w:r>
          <w:r w:rsidR="009F412E">
            <w:rPr>
              <w:noProof/>
              <w:lang w:eastAsia="de-DE"/>
            </w:rPr>
            <w:instrText>2</w:instrText>
          </w:r>
          <w:r w:rsidRPr="00502B9F">
            <w:rPr>
              <w:lang w:eastAsia="de-DE"/>
            </w:rPr>
            <w:fldChar w:fldCharType="end"/>
          </w:r>
          <w:r w:rsidRPr="00502B9F">
            <w:rPr>
              <w:lang w:eastAsia="de-DE"/>
            </w:rPr>
            <w:instrText xml:space="preserve"> &gt; "1" "</w:instrText>
          </w: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DOCPROPERTY "Doc.Page"\*CHARFORMAT </w:instrText>
          </w:r>
          <w:r w:rsidRPr="00502B9F">
            <w:rPr>
              <w:lang w:eastAsia="de-DE"/>
            </w:rPr>
            <w:fldChar w:fldCharType="separate"/>
          </w:r>
          <w:r w:rsidRPr="00502B9F">
            <w:rPr>
              <w:lang w:eastAsia="de-DE"/>
            </w:rPr>
            <w:instrText>Doc.Page</w:instrText>
          </w:r>
          <w:r w:rsidRPr="00502B9F">
            <w:rPr>
              <w:lang w:eastAsia="de-DE"/>
            </w:rPr>
            <w:fldChar w:fldCharType="end"/>
          </w:r>
          <w:r w:rsidRPr="00502B9F">
            <w:rPr>
              <w:lang w:eastAsia="de-DE"/>
            </w:rPr>
            <w:instrText xml:space="preserve"> = "" "Seite" "</w:instrText>
          </w: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DOCPROPERTY "Doc.Page"\*CHARFORMAT </w:instrText>
          </w:r>
          <w:r w:rsidRPr="00502B9F">
            <w:rPr>
              <w:lang w:eastAsia="de-DE"/>
            </w:rPr>
            <w:fldChar w:fldCharType="separate"/>
          </w:r>
          <w:r w:rsidRPr="00502B9F">
            <w:rPr>
              <w:lang w:eastAsia="de-DE"/>
            </w:rPr>
            <w:instrText>Doc.Page</w:instrText>
          </w:r>
          <w:r w:rsidRPr="00502B9F">
            <w:rPr>
              <w:lang w:eastAsia="de-DE"/>
            </w:rPr>
            <w:fldChar w:fldCharType="end"/>
          </w:r>
          <w:r w:rsidRPr="00502B9F">
            <w:rPr>
              <w:lang w:eastAsia="de-DE"/>
            </w:rPr>
            <w:instrText xml:space="preserve"> = "Doc.Page" "Seite" "</w:instrText>
          </w:r>
          <w:r w:rsidRPr="00502B9F">
            <w:rPr>
              <w:lang w:eastAsia="de-DE"/>
            </w:rPr>
            <w:fldChar w:fldCharType="begin"/>
          </w:r>
          <w:r w:rsidRPr="00502B9F">
            <w:rPr>
              <w:lang w:eastAsia="de-DE"/>
            </w:rPr>
            <w:instrText xml:space="preserve"> DOCPROPERTY "Doc.Page"\*CHARFORMAT </w:instrText>
          </w:r>
          <w:r w:rsidRPr="00502B9F">
            <w:rPr>
              <w:lang w:eastAsia="de-DE"/>
            </w:rPr>
            <w:fldChar w:fldCharType="end"/>
          </w:r>
          <w:r w:rsidRPr="00502B9F">
            <w:rPr>
              <w:lang w:eastAsia="de-DE"/>
            </w:rPr>
            <w:instrText xml:space="preserve">" </w:instrText>
          </w:r>
          <w:r w:rsidRPr="00502B9F">
            <w:rPr>
              <w:lang w:eastAsia="de-DE"/>
            </w:rPr>
            <w:fldChar w:fldCharType="separate"/>
          </w:r>
          <w:r w:rsidR="009F412E" w:rsidRPr="00502B9F">
            <w:rPr>
              <w:noProof/>
              <w:lang w:eastAsia="de-DE"/>
            </w:rPr>
            <w:instrText>Seite</w:instrText>
          </w:r>
          <w:r w:rsidRPr="00502B9F">
            <w:rPr>
              <w:lang w:eastAsia="de-DE"/>
            </w:rPr>
            <w:fldChar w:fldCharType="end"/>
          </w:r>
          <w:r w:rsidRPr="00502B9F">
            <w:rPr>
              <w:lang w:eastAsia="de-DE"/>
            </w:rPr>
            <w:instrText xml:space="preserve">" </w:instrText>
          </w:r>
          <w:r w:rsidRPr="00502B9F">
            <w:rPr>
              <w:lang w:eastAsia="de-DE"/>
            </w:rPr>
            <w:fldChar w:fldCharType="separate"/>
          </w:r>
          <w:r w:rsidR="009F412E" w:rsidRPr="00502B9F">
            <w:rPr>
              <w:noProof/>
              <w:lang w:eastAsia="de-DE"/>
            </w:rPr>
            <w:instrText>Seite</w:instrText>
          </w:r>
          <w:r w:rsidRPr="00502B9F">
            <w:rPr>
              <w:lang w:eastAsia="de-DE"/>
            </w:rPr>
            <w:fldChar w:fldCharType="end"/>
          </w:r>
          <w:r w:rsidRPr="00502B9F">
            <w:rPr>
              <w:lang w:eastAsia="de-DE"/>
            </w:rPr>
            <w:instrText xml:space="preserve"> </w:instrText>
          </w:r>
          <w:r w:rsidRPr="00502B9F">
            <w:rPr>
              <w:lang w:eastAsia="de-DE"/>
            </w:rPr>
            <w:fldChar w:fldCharType="begin"/>
          </w:r>
          <w:r w:rsidRPr="00502B9F">
            <w:rPr>
              <w:lang w:eastAsia="de-DE"/>
            </w:rPr>
            <w:instrText xml:space="preserve"> PAGE </w:instrText>
          </w:r>
          <w:r w:rsidRPr="00502B9F">
            <w:rPr>
              <w:lang w:eastAsia="de-DE"/>
            </w:rPr>
            <w:fldChar w:fldCharType="separate"/>
          </w:r>
          <w:r w:rsidR="009F412E">
            <w:rPr>
              <w:noProof/>
              <w:lang w:eastAsia="de-DE"/>
            </w:rPr>
            <w:instrText>1</w:instrText>
          </w:r>
          <w:r w:rsidRPr="00502B9F">
            <w:rPr>
              <w:lang w:eastAsia="de-DE"/>
            </w:rPr>
            <w:fldChar w:fldCharType="end"/>
          </w:r>
          <w:r w:rsidRPr="00502B9F">
            <w:rPr>
              <w:lang w:eastAsia="de-DE"/>
            </w:rPr>
            <w:instrText xml:space="preserve"> </w:instrText>
          </w: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DOCPROPERTY "Doc.of"\*CHARFORMAT </w:instrText>
          </w:r>
          <w:r w:rsidRPr="00502B9F">
            <w:rPr>
              <w:lang w:eastAsia="de-DE"/>
            </w:rPr>
            <w:fldChar w:fldCharType="separate"/>
          </w:r>
          <w:r w:rsidR="009F412E">
            <w:rPr>
              <w:lang w:eastAsia="de-DE"/>
            </w:rPr>
            <w:instrText>von</w:instrText>
          </w:r>
          <w:r w:rsidRPr="00502B9F">
            <w:rPr>
              <w:lang w:eastAsia="de-DE"/>
            </w:rPr>
            <w:fldChar w:fldCharType="end"/>
          </w:r>
          <w:r w:rsidRPr="00502B9F">
            <w:rPr>
              <w:lang w:eastAsia="de-DE"/>
            </w:rPr>
            <w:instrText xml:space="preserve"> = "" "von" "</w:instrText>
          </w:r>
          <w:r w:rsidRPr="00502B9F">
            <w:rPr>
              <w:lang w:eastAsia="de-DE"/>
            </w:rPr>
            <w:fldChar w:fldCharType="begin"/>
          </w:r>
          <w:r w:rsidRPr="00502B9F">
            <w:rPr>
              <w:lang w:eastAsia="de-DE"/>
            </w:rPr>
            <w:instrText xml:space="preserve"> IF </w:instrText>
          </w:r>
          <w:r w:rsidRPr="00502B9F">
            <w:rPr>
              <w:lang w:eastAsia="de-DE"/>
            </w:rPr>
            <w:fldChar w:fldCharType="begin"/>
          </w:r>
          <w:r w:rsidRPr="00502B9F">
            <w:rPr>
              <w:lang w:eastAsia="de-DE"/>
            </w:rPr>
            <w:instrText xml:space="preserve"> DOCPROPERTY "Doc.of"\*CHARFORMAT </w:instrText>
          </w:r>
          <w:r w:rsidRPr="00502B9F">
            <w:rPr>
              <w:lang w:eastAsia="de-DE"/>
            </w:rPr>
            <w:fldChar w:fldCharType="separate"/>
          </w:r>
          <w:r w:rsidR="009F412E">
            <w:rPr>
              <w:lang w:eastAsia="de-DE"/>
            </w:rPr>
            <w:instrText>von</w:instrText>
          </w:r>
          <w:r w:rsidRPr="00502B9F">
            <w:rPr>
              <w:lang w:eastAsia="de-DE"/>
            </w:rPr>
            <w:fldChar w:fldCharType="end"/>
          </w:r>
          <w:r w:rsidRPr="00502B9F">
            <w:rPr>
              <w:lang w:eastAsia="de-DE"/>
            </w:rPr>
            <w:instrText xml:space="preserve"> = "Doc.of" "von" "</w:instrText>
          </w:r>
          <w:r w:rsidRPr="00502B9F">
            <w:rPr>
              <w:lang w:eastAsia="de-DE"/>
            </w:rPr>
            <w:fldChar w:fldCharType="begin"/>
          </w:r>
          <w:r w:rsidRPr="00502B9F">
            <w:rPr>
              <w:lang w:eastAsia="de-DE"/>
            </w:rPr>
            <w:instrText xml:space="preserve"> DOCPROPERTY "Doc.of"\*CHARFORMAT </w:instrText>
          </w:r>
          <w:r w:rsidRPr="00502B9F">
            <w:rPr>
              <w:lang w:eastAsia="de-DE"/>
            </w:rPr>
            <w:fldChar w:fldCharType="separate"/>
          </w:r>
          <w:r w:rsidR="009F412E">
            <w:rPr>
              <w:lang w:eastAsia="de-DE"/>
            </w:rPr>
            <w:instrText>von</w:instrText>
          </w:r>
          <w:r w:rsidRPr="00502B9F">
            <w:rPr>
              <w:lang w:eastAsia="de-DE"/>
            </w:rPr>
            <w:fldChar w:fldCharType="end"/>
          </w:r>
          <w:r w:rsidRPr="00502B9F">
            <w:rPr>
              <w:lang w:eastAsia="de-DE"/>
            </w:rPr>
            <w:instrText xml:space="preserve">" </w:instrText>
          </w:r>
          <w:r w:rsidRPr="00502B9F">
            <w:rPr>
              <w:lang w:eastAsia="de-DE"/>
            </w:rPr>
            <w:fldChar w:fldCharType="separate"/>
          </w:r>
          <w:r w:rsidR="009F412E">
            <w:rPr>
              <w:noProof/>
              <w:lang w:eastAsia="de-DE"/>
            </w:rPr>
            <w:instrText>von</w:instrText>
          </w:r>
          <w:r w:rsidRPr="00502B9F">
            <w:rPr>
              <w:lang w:eastAsia="de-DE"/>
            </w:rPr>
            <w:fldChar w:fldCharType="end"/>
          </w:r>
          <w:r w:rsidRPr="00502B9F">
            <w:rPr>
              <w:lang w:eastAsia="de-DE"/>
            </w:rPr>
            <w:instrText xml:space="preserve">" </w:instrText>
          </w:r>
          <w:r w:rsidRPr="00502B9F">
            <w:rPr>
              <w:lang w:eastAsia="de-DE"/>
            </w:rPr>
            <w:fldChar w:fldCharType="separate"/>
          </w:r>
          <w:r w:rsidR="009F412E">
            <w:rPr>
              <w:noProof/>
              <w:lang w:eastAsia="de-DE"/>
            </w:rPr>
            <w:instrText>von</w:instrText>
          </w:r>
          <w:r w:rsidRPr="00502B9F">
            <w:rPr>
              <w:lang w:eastAsia="de-DE"/>
            </w:rPr>
            <w:fldChar w:fldCharType="end"/>
          </w:r>
          <w:r w:rsidRPr="00502B9F">
            <w:rPr>
              <w:lang w:eastAsia="de-DE"/>
            </w:rPr>
            <w:instrText xml:space="preserve"> </w:instrText>
          </w:r>
          <w:r w:rsidRPr="00502B9F">
            <w:rPr>
              <w:lang w:eastAsia="de-DE"/>
            </w:rPr>
            <w:fldChar w:fldCharType="begin"/>
          </w:r>
          <w:r w:rsidRPr="00502B9F">
            <w:rPr>
              <w:lang w:eastAsia="de-DE"/>
            </w:rPr>
            <w:instrText xml:space="preserve"> NUMPAGES </w:instrText>
          </w:r>
          <w:r w:rsidRPr="00502B9F">
            <w:rPr>
              <w:lang w:eastAsia="de-DE"/>
            </w:rPr>
            <w:fldChar w:fldCharType="separate"/>
          </w:r>
          <w:r w:rsidR="009F412E">
            <w:rPr>
              <w:noProof/>
              <w:lang w:eastAsia="de-DE"/>
            </w:rPr>
            <w:instrText>2</w:instrText>
          </w:r>
          <w:r w:rsidRPr="00502B9F">
            <w:rPr>
              <w:lang w:eastAsia="de-DE"/>
            </w:rPr>
            <w:fldChar w:fldCharType="end"/>
          </w:r>
          <w:r w:rsidRPr="00502B9F">
            <w:rPr>
              <w:lang w:eastAsia="de-DE"/>
            </w:rPr>
            <w:instrText>"" "</w:instrText>
          </w:r>
          <w:r w:rsidRPr="00502B9F">
            <w:rPr>
              <w:lang w:eastAsia="de-DE"/>
            </w:rPr>
            <w:fldChar w:fldCharType="separate"/>
          </w:r>
          <w:r w:rsidR="009F412E" w:rsidRPr="00502B9F">
            <w:rPr>
              <w:noProof/>
              <w:lang w:eastAsia="de-DE"/>
            </w:rPr>
            <w:t xml:space="preserve">Seite </w:t>
          </w:r>
          <w:r w:rsidR="009F412E">
            <w:rPr>
              <w:noProof/>
              <w:lang w:eastAsia="de-DE"/>
            </w:rPr>
            <w:t>1</w:t>
          </w:r>
          <w:r w:rsidR="009F412E" w:rsidRPr="00502B9F">
            <w:rPr>
              <w:noProof/>
              <w:lang w:eastAsia="de-DE"/>
            </w:rPr>
            <w:t xml:space="preserve"> </w:t>
          </w:r>
          <w:r w:rsidR="009F412E">
            <w:rPr>
              <w:noProof/>
              <w:lang w:eastAsia="de-DE"/>
            </w:rPr>
            <w:t>von</w:t>
          </w:r>
          <w:r w:rsidR="009F412E" w:rsidRPr="00502B9F">
            <w:rPr>
              <w:noProof/>
              <w:lang w:eastAsia="de-DE"/>
            </w:rPr>
            <w:t xml:space="preserve"> </w:t>
          </w:r>
          <w:r w:rsidR="009F412E">
            <w:rPr>
              <w:noProof/>
              <w:lang w:eastAsia="de-DE"/>
            </w:rPr>
            <w:t>2</w:t>
          </w:r>
          <w:r w:rsidRPr="00502B9F">
            <w:rPr>
              <w:lang w:eastAsia="de-DE"/>
            </w:rPr>
            <w:fldChar w:fldCharType="end"/>
          </w:r>
        </w:p>
      </w:tc>
    </w:tr>
    <w:tr w:rsidR="009A772B" w:rsidRPr="00502B9F" w:rsidTr="005D0B28">
      <w:tc>
        <w:tcPr>
          <w:tcW w:w="6177" w:type="dxa"/>
          <w:vAlign w:val="center"/>
        </w:tcPr>
        <w:p w:rsidR="003D3E87" w:rsidRPr="00502B9F" w:rsidRDefault="007A3864" w:rsidP="003D3E87">
          <w:pPr>
            <w:pStyle w:val="Fusszeile-Pfad"/>
            <w:rPr>
              <w:color w:val="auto"/>
              <w:szCs w:val="12"/>
            </w:rPr>
          </w:pPr>
          <w:bookmarkStart w:id="1" w:name="FusszeileErsteSeite" w:colFirst="0" w:colLast="0"/>
        </w:p>
      </w:tc>
      <w:tc>
        <w:tcPr>
          <w:tcW w:w="2951" w:type="dxa"/>
        </w:tcPr>
        <w:p w:rsidR="003D3E87" w:rsidRPr="00502B9F" w:rsidRDefault="007A3864" w:rsidP="003D3E87">
          <w:pPr>
            <w:jc w:val="right"/>
            <w:rPr>
              <w:sz w:val="2"/>
              <w:szCs w:val="2"/>
              <w:lang w:eastAsia="de-DE"/>
            </w:rPr>
          </w:pPr>
        </w:p>
      </w:tc>
    </w:tr>
    <w:bookmarkEnd w:id="1"/>
  </w:tbl>
  <w:p w:rsidR="003D3E87" w:rsidRPr="00502B9F" w:rsidRDefault="007A3864">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7A3864">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9A772B" w:rsidTr="005D0B28">
      <w:tc>
        <w:tcPr>
          <w:tcW w:w="6177" w:type="dxa"/>
          <w:vAlign w:val="center"/>
        </w:tcPr>
        <w:p w:rsidR="003D3E87" w:rsidRPr="007970F5" w:rsidRDefault="00E1448A" w:rsidP="00C22A5F">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Pr="007970F5">
            <w:rPr>
              <w:lang w:val="en-US" w:eastAsia="de-DE"/>
            </w:rPr>
            <w:instrText>CMIdata.G_Laufnummer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Pr="007970F5">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p>
      </w:tc>
      <w:tc>
        <w:tcPr>
          <w:tcW w:w="2951" w:type="dxa"/>
        </w:tcPr>
        <w:p w:rsidR="003D3E87" w:rsidRPr="00F82120" w:rsidRDefault="00E1448A" w:rsidP="00C22A5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00502B9F">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9F412E">
            <w:rPr>
              <w:noProof/>
              <w:lang w:eastAsia="de-DE"/>
            </w:rPr>
            <w:t>2</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00502B9F">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9F412E">
            <w:rPr>
              <w:noProof/>
              <w:lang w:eastAsia="de-DE"/>
            </w:rPr>
            <w:t>2</w:t>
          </w:r>
          <w:r w:rsidRPr="00F82120">
            <w:rPr>
              <w:lang w:eastAsia="de-DE"/>
            </w:rPr>
            <w:fldChar w:fldCharType="end"/>
          </w:r>
        </w:p>
      </w:tc>
    </w:tr>
    <w:tr w:rsidR="009A772B" w:rsidTr="005D0B28">
      <w:tc>
        <w:tcPr>
          <w:tcW w:w="6177" w:type="dxa"/>
          <w:vAlign w:val="center"/>
        </w:tcPr>
        <w:p w:rsidR="003D3E87" w:rsidRPr="00B97F1C" w:rsidRDefault="007A3864" w:rsidP="009500C4">
          <w:pPr>
            <w:pStyle w:val="Fusszeile-Pfad"/>
            <w:rPr>
              <w:lang w:eastAsia="de-DE"/>
            </w:rPr>
          </w:pPr>
          <w:bookmarkStart w:id="4" w:name="FusszeileFolgeseiten" w:colFirst="0" w:colLast="0"/>
        </w:p>
      </w:tc>
      <w:tc>
        <w:tcPr>
          <w:tcW w:w="2951" w:type="dxa"/>
        </w:tcPr>
        <w:p w:rsidR="003D3E87" w:rsidRPr="009500C4" w:rsidRDefault="007A3864" w:rsidP="003D3E87">
          <w:pPr>
            <w:jc w:val="right"/>
            <w:rPr>
              <w:sz w:val="2"/>
              <w:szCs w:val="2"/>
              <w:lang w:eastAsia="de-DE"/>
            </w:rPr>
          </w:pPr>
        </w:p>
      </w:tc>
    </w:tr>
    <w:bookmarkEnd w:id="4"/>
  </w:tbl>
  <w:p w:rsidR="003D3E87" w:rsidRDefault="007A3864">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3173DA" w:rsidRDefault="00E1448A">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sidR="00502B9F">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9F412E">
      <w:rPr>
        <w:noProof/>
      </w:rPr>
      <w:instrText>29.08.2023, 10:16:22</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502B9F">
      <w:rPr>
        <w:noProof/>
        <w:lang w:val="en-US"/>
      </w:rPr>
      <w:instrText>Dokument37</w:instrText>
    </w:r>
    <w:r>
      <w:fldChar w:fldCharType="end"/>
    </w:r>
    <w:r w:rsidRPr="003173DA">
      <w:rPr>
        <w:lang w:val="en-US"/>
      </w:rPr>
      <w:instrText>" \&lt;OawJumpToField value=0/&gt;</w:instrText>
    </w:r>
    <w:r>
      <w:fldChar w:fldCharType="separate"/>
    </w:r>
    <w:r w:rsidR="009F412E">
      <w:rPr>
        <w:noProof/>
      </w:rPr>
      <w:t>29.08.2023, 10:16:22</w:t>
    </w:r>
    <w:r w:rsidR="009F412E" w:rsidRPr="003173DA">
      <w:rPr>
        <w:noProof/>
        <w:lang w:val="en-US"/>
      </w:rPr>
      <w:t xml:space="preserve">, </w:t>
    </w:r>
    <w:r w:rsidR="009F412E">
      <w:rPr>
        <w:noProof/>
        <w:lang w:val="en-US"/>
      </w:rPr>
      <w:t>Dokument37</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sidR="00502B9F">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9F412E">
      <w:rPr>
        <w:noProof/>
      </w:rPr>
      <w:instrText>29.08.2023</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502B9F">
      <w:rPr>
        <w:noProof/>
        <w:lang w:val="en-US"/>
      </w:rPr>
      <w:instrText>Dokument37</w:instrText>
    </w:r>
    <w:r>
      <w:fldChar w:fldCharType="end"/>
    </w:r>
    <w:r w:rsidRPr="003173DA">
      <w:rPr>
        <w:lang w:val="en-US"/>
      </w:rPr>
      <w:instrText>" \&lt;OawJumpToField value=0/&gt;</w:instrText>
    </w:r>
    <w:r>
      <w:fldChar w:fldCharType="separate"/>
    </w:r>
    <w:r w:rsidR="009F412E">
      <w:rPr>
        <w:noProof/>
      </w:rPr>
      <w:t>29.08.2023</w:t>
    </w:r>
    <w:r w:rsidR="009F412E" w:rsidRPr="003173DA">
      <w:rPr>
        <w:noProof/>
        <w:lang w:val="en-US"/>
      </w:rPr>
      <w:t xml:space="preserve">, </w:t>
    </w:r>
    <w:r w:rsidR="009F412E">
      <w:rPr>
        <w:noProof/>
        <w:lang w:val="en-US"/>
      </w:rPr>
      <w:t>Dokument37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864" w:rsidRPr="00502B9F" w:rsidRDefault="007A3864">
      <w:r w:rsidRPr="00502B9F">
        <w:separator/>
      </w:r>
    </w:p>
  </w:footnote>
  <w:footnote w:type="continuationSeparator" w:id="0">
    <w:p w:rsidR="007A3864" w:rsidRPr="00502B9F" w:rsidRDefault="007A3864">
      <w:r w:rsidRPr="00502B9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4A" w:rsidRDefault="0054064A" w:rsidP="00502B9F"/>
  <w:p w:rsidR="0054064A" w:rsidRDefault="0054064A" w:rsidP="00502B9F"/>
  <w:p w:rsidR="0054064A" w:rsidRDefault="0054064A" w:rsidP="00502B9F"/>
  <w:p w:rsidR="0054064A" w:rsidRDefault="0054064A" w:rsidP="00502B9F"/>
  <w:p w:rsidR="0054064A" w:rsidRDefault="0054064A" w:rsidP="0054064A">
    <w:pPr>
      <w:spacing w:line="200" w:lineRule="exact"/>
    </w:pPr>
    <w:r>
      <w:br/>
    </w:r>
  </w:p>
  <w:p w:rsidR="0054064A" w:rsidRPr="00402CD8" w:rsidRDefault="007A3864" w:rsidP="0054064A">
    <w:pPr>
      <w:spacing w:line="180" w:lineRule="exact"/>
    </w:pPr>
    <w:sdt>
      <w:sdtPr>
        <w:rPr>
          <w:rFonts w:ascii="Arial Black" w:hAnsi="Arial Black" w:cs="Arial"/>
          <w:sz w:val="16"/>
          <w:szCs w:val="16"/>
        </w:rPr>
        <w:tag w:val="Organisation1"/>
        <w:id w:val="1228190487"/>
        <w:placeholder>
          <w:docPart w:val="A56B49403B334E71B18767452B91BDF2"/>
        </w:placeholder>
        <w:dataBinding w:prefixMappings="xmlns:ns='http://schemas.officeatwork.com/CustomXMLPart'" w:xpath="/ns:officeatwork/ns:Organisation1" w:storeItemID="{77B64A57-574E-4B82-813E-6EE8CE131B6B}"/>
        <w:text w:multiLine="1"/>
      </w:sdtPr>
      <w:sdtEndPr/>
      <w:sdtContent>
        <w:r w:rsidR="0054064A">
          <w:rPr>
            <w:rFonts w:ascii="Arial Black" w:hAnsi="Arial Black" w:cs="Arial"/>
            <w:sz w:val="16"/>
            <w:szCs w:val="16"/>
          </w:rPr>
          <w:t>Dienststelle Soziales und Gesellschaft (DISG)</w:t>
        </w:r>
      </w:sdtContent>
    </w:sdt>
  </w:p>
  <w:p w:rsidR="003D3E87" w:rsidRPr="00502B9F" w:rsidRDefault="0054064A" w:rsidP="0054064A">
    <w:r w:rsidRPr="00502B9F">
      <w:rPr>
        <w:noProof/>
      </w:rPr>
      <w:t xml:space="preserve"> </w:t>
    </w:r>
    <w:r w:rsidR="00502B9F" w:rsidRPr="00502B9F">
      <w:rPr>
        <w:noProof/>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59675" cy="1259840"/>
          <wp:effectExtent l="0" t="0" r="0" b="0"/>
          <wp:wrapNone/>
          <wp:docPr id="3" name="7eb0bb3a-c43c-446f-a921-de0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E1448A" w:rsidRPr="00502B9F">
      <w:t> </w:t>
    </w:r>
  </w:p>
  <w:p w:rsidR="003D3E87" w:rsidRPr="00502B9F" w:rsidRDefault="00E1448A" w:rsidP="003D3E87">
    <w:r w:rsidRPr="00502B9F">
      <w:rPr>
        <w:noProof/>
      </w:rPr>
      <w:drawing>
        <wp:anchor distT="0" distB="0" distL="114300" distR="114300" simplePos="0" relativeHeight="251658240" behindDoc="1" locked="1" layoutInCell="1" hidden="1" allowOverlap="1">
          <wp:simplePos x="0" y="0"/>
          <wp:positionH relativeFrom="column">
            <wp:posOffset>-1962</wp:posOffset>
          </wp:positionH>
          <wp:positionV relativeFrom="paragraph">
            <wp:posOffset>-2085</wp:posOffset>
          </wp:positionV>
          <wp:extent cx="4048690" cy="1333686"/>
          <wp:effectExtent l="0" t="0" r="9525" b="0"/>
          <wp:wrapNone/>
          <wp:docPr id="1" name="dfcb3621-5d45-4e40-af11-2f4f" hidden="1"/>
          <wp:cNvGraphicFramePr/>
          <a:graphic xmlns:a="http://schemas.openxmlformats.org/drawingml/2006/main">
            <a:graphicData uri="http://schemas.openxmlformats.org/drawingml/2006/picture">
              <pic:pic xmlns:pic="http://schemas.openxmlformats.org/drawingml/2006/picture">
                <pic:nvPicPr>
                  <pic:cNvPr id="125295465"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502B9F">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12E" w:rsidRDefault="009F412E">
    <w:pPr>
      <w:pStyle w:val="Kopfzeile"/>
    </w:pPr>
    <w:r>
      <w:rPr>
        <w:noProof/>
      </w:rPr>
      <w:drawing>
        <wp:anchor distT="0" distB="0" distL="114300" distR="114300" simplePos="0" relativeHeight="251661312" behindDoc="0" locked="1" layoutInCell="1" allowOverlap="1">
          <wp:simplePos x="0" y="0"/>
          <wp:positionH relativeFrom="page">
            <wp:posOffset>701675</wp:posOffset>
          </wp:positionH>
          <wp:positionV relativeFrom="page">
            <wp:posOffset>395605</wp:posOffset>
          </wp:positionV>
          <wp:extent cx="1215390" cy="369570"/>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15390" cy="3695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1144A" w:rsidRDefault="007A3864" w:rsidP="003D3E87">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7A3864">
    <w:pPr>
      <w:spacing w:line="20" w:lineRule="exact"/>
      <w:rPr>
        <w:sz w:val="2"/>
        <w:szCs w:val="2"/>
      </w:rPr>
    </w:pPr>
  </w:p>
  <w:p w:rsidR="003D3E87" w:rsidRPr="00473DA5" w:rsidRDefault="00E1448A">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E5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AB66D96E"/>
    <w:lvl w:ilvl="0">
      <w:start w:val="1"/>
      <w:numFmt w:val="bullet"/>
      <w:pStyle w:val="ListWithCheckboxes"/>
      <w:lvlText w:val=""/>
      <w:lvlJc w:val="left"/>
      <w:pPr>
        <w:ind w:left="360" w:hanging="360"/>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022125D"/>
    <w:multiLevelType w:val="multilevel"/>
    <w:tmpl w:val="63785862"/>
    <w:lvl w:ilvl="0">
      <w:start w:val="1"/>
      <w:numFmt w:val="bullet"/>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2"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3" w15:restartNumberingAfterBreak="0">
    <w:nsid w:val="1F8A2D06"/>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14" w15:restartNumberingAfterBreak="0">
    <w:nsid w:val="298D3D28"/>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15"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7"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8" w15:restartNumberingAfterBreak="0">
    <w:nsid w:val="383513B6"/>
    <w:multiLevelType w:val="hybridMultilevel"/>
    <w:tmpl w:val="8BFCD6AE"/>
    <w:lvl w:ilvl="0" w:tplc="4F9CA714">
      <w:start w:val="1"/>
      <w:numFmt w:val="decimal"/>
      <w:lvlText w:val="%1."/>
      <w:lvlJc w:val="left"/>
      <w:pPr>
        <w:tabs>
          <w:tab w:val="num" w:pos="360"/>
        </w:tabs>
        <w:ind w:left="360" w:hanging="360"/>
      </w:pPr>
      <w:rPr>
        <w:rFonts w:ascii="Arial" w:hAnsi="Arial" w:hint="default"/>
        <w:b/>
        <w:i w:val="0"/>
        <w:sz w:val="22"/>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0" w15:restartNumberingAfterBreak="0">
    <w:nsid w:val="3BAA2F24"/>
    <w:multiLevelType w:val="hybridMultilevel"/>
    <w:tmpl w:val="985224D6"/>
    <w:lvl w:ilvl="0" w:tplc="BA9C71F4">
      <w:start w:val="1"/>
      <w:numFmt w:val="decimal"/>
      <w:pStyle w:val="ListWithNumbers"/>
      <w:lvlText w:val="%1."/>
      <w:lvlJc w:val="left"/>
      <w:pPr>
        <w:ind w:left="425" w:hanging="425"/>
      </w:pPr>
      <w:rPr>
        <w:rFonts w:hint="default"/>
      </w:rPr>
    </w:lvl>
    <w:lvl w:ilvl="1" w:tplc="0B144ED2" w:tentative="1">
      <w:start w:val="1"/>
      <w:numFmt w:val="lowerLetter"/>
      <w:lvlText w:val="%2."/>
      <w:lvlJc w:val="left"/>
      <w:pPr>
        <w:ind w:left="1440" w:hanging="360"/>
      </w:pPr>
    </w:lvl>
    <w:lvl w:ilvl="2" w:tplc="6792E4D6" w:tentative="1">
      <w:start w:val="1"/>
      <w:numFmt w:val="lowerRoman"/>
      <w:lvlText w:val="%3."/>
      <w:lvlJc w:val="right"/>
      <w:pPr>
        <w:ind w:left="2160" w:hanging="180"/>
      </w:pPr>
    </w:lvl>
    <w:lvl w:ilvl="3" w:tplc="72B04F78" w:tentative="1">
      <w:start w:val="1"/>
      <w:numFmt w:val="decimal"/>
      <w:lvlText w:val="%4."/>
      <w:lvlJc w:val="left"/>
      <w:pPr>
        <w:ind w:left="2880" w:hanging="360"/>
      </w:pPr>
    </w:lvl>
    <w:lvl w:ilvl="4" w:tplc="178247D0" w:tentative="1">
      <w:start w:val="1"/>
      <w:numFmt w:val="lowerLetter"/>
      <w:lvlText w:val="%5."/>
      <w:lvlJc w:val="left"/>
      <w:pPr>
        <w:ind w:left="3600" w:hanging="360"/>
      </w:pPr>
    </w:lvl>
    <w:lvl w:ilvl="5" w:tplc="55065B60" w:tentative="1">
      <w:start w:val="1"/>
      <w:numFmt w:val="lowerRoman"/>
      <w:lvlText w:val="%6."/>
      <w:lvlJc w:val="right"/>
      <w:pPr>
        <w:ind w:left="4320" w:hanging="180"/>
      </w:pPr>
    </w:lvl>
    <w:lvl w:ilvl="6" w:tplc="EB6E6DB8" w:tentative="1">
      <w:start w:val="1"/>
      <w:numFmt w:val="decimal"/>
      <w:lvlText w:val="%7."/>
      <w:lvlJc w:val="left"/>
      <w:pPr>
        <w:ind w:left="5040" w:hanging="360"/>
      </w:pPr>
    </w:lvl>
    <w:lvl w:ilvl="7" w:tplc="A7BECC50" w:tentative="1">
      <w:start w:val="1"/>
      <w:numFmt w:val="lowerLetter"/>
      <w:lvlText w:val="%8."/>
      <w:lvlJc w:val="left"/>
      <w:pPr>
        <w:ind w:left="5760" w:hanging="360"/>
      </w:pPr>
    </w:lvl>
    <w:lvl w:ilvl="8" w:tplc="AF34EE7E" w:tentative="1">
      <w:start w:val="1"/>
      <w:numFmt w:val="lowerRoman"/>
      <w:lvlText w:val="%9."/>
      <w:lvlJc w:val="right"/>
      <w:pPr>
        <w:ind w:left="6480" w:hanging="180"/>
      </w:pPr>
    </w:lvl>
  </w:abstractNum>
  <w:abstractNum w:abstractNumId="21" w15:restartNumberingAfterBreak="0">
    <w:nsid w:val="3D122A9B"/>
    <w:multiLevelType w:val="multilevel"/>
    <w:tmpl w:val="64BAC1FE"/>
    <w:lvl w:ilvl="0">
      <w:numFmt w:val="bullet"/>
      <w:pStyle w:val="ListWithSymbols"/>
      <w:lvlText w:val="–"/>
      <w:lvlJc w:val="left"/>
      <w:pPr>
        <w:ind w:left="360" w:hanging="360"/>
      </w:pPr>
      <w:rPr>
        <w:rFonts w:ascii="Arial" w:eastAsia="Times New Roman"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2" w15:restartNumberingAfterBreak="0">
    <w:nsid w:val="4320697C"/>
    <w:multiLevelType w:val="multilevel"/>
    <w:tmpl w:val="5C56A762"/>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3" w15:restartNumberingAfterBreak="0">
    <w:nsid w:val="43A84525"/>
    <w:multiLevelType w:val="hybridMultilevel"/>
    <w:tmpl w:val="6C9E5594"/>
    <w:lvl w:ilvl="0" w:tplc="89585892">
      <w:start w:val="1"/>
      <w:numFmt w:val="decimal"/>
      <w:pStyle w:val="ListLevelsWithNumbers"/>
      <w:suff w:val="space"/>
      <w:lvlText w:val="%1."/>
      <w:lvlJc w:val="left"/>
      <w:pPr>
        <w:ind w:left="0" w:firstLine="0"/>
      </w:pPr>
      <w:rPr>
        <w:rFonts w:hint="default"/>
      </w:rPr>
    </w:lvl>
    <w:lvl w:ilvl="1" w:tplc="30B05F22" w:tentative="1">
      <w:start w:val="1"/>
      <w:numFmt w:val="lowerLetter"/>
      <w:lvlText w:val="%2."/>
      <w:lvlJc w:val="left"/>
      <w:pPr>
        <w:ind w:left="1440" w:hanging="360"/>
      </w:pPr>
    </w:lvl>
    <w:lvl w:ilvl="2" w:tplc="35EE3C90" w:tentative="1">
      <w:start w:val="1"/>
      <w:numFmt w:val="lowerRoman"/>
      <w:lvlText w:val="%3."/>
      <w:lvlJc w:val="right"/>
      <w:pPr>
        <w:ind w:left="2160" w:hanging="180"/>
      </w:pPr>
    </w:lvl>
    <w:lvl w:ilvl="3" w:tplc="D7FA1C2A" w:tentative="1">
      <w:start w:val="1"/>
      <w:numFmt w:val="decimal"/>
      <w:lvlText w:val="%4."/>
      <w:lvlJc w:val="left"/>
      <w:pPr>
        <w:ind w:left="2880" w:hanging="360"/>
      </w:pPr>
    </w:lvl>
    <w:lvl w:ilvl="4" w:tplc="E9F632A0" w:tentative="1">
      <w:start w:val="1"/>
      <w:numFmt w:val="lowerLetter"/>
      <w:lvlText w:val="%5."/>
      <w:lvlJc w:val="left"/>
      <w:pPr>
        <w:ind w:left="3600" w:hanging="360"/>
      </w:pPr>
    </w:lvl>
    <w:lvl w:ilvl="5" w:tplc="85E4F294" w:tentative="1">
      <w:start w:val="1"/>
      <w:numFmt w:val="lowerRoman"/>
      <w:lvlText w:val="%6."/>
      <w:lvlJc w:val="right"/>
      <w:pPr>
        <w:ind w:left="4320" w:hanging="180"/>
      </w:pPr>
    </w:lvl>
    <w:lvl w:ilvl="6" w:tplc="C65C33CC" w:tentative="1">
      <w:start w:val="1"/>
      <w:numFmt w:val="decimal"/>
      <w:lvlText w:val="%7."/>
      <w:lvlJc w:val="left"/>
      <w:pPr>
        <w:ind w:left="5040" w:hanging="360"/>
      </w:pPr>
    </w:lvl>
    <w:lvl w:ilvl="7" w:tplc="893EA3F2" w:tentative="1">
      <w:start w:val="1"/>
      <w:numFmt w:val="lowerLetter"/>
      <w:lvlText w:val="%8."/>
      <w:lvlJc w:val="left"/>
      <w:pPr>
        <w:ind w:left="5760" w:hanging="360"/>
      </w:pPr>
    </w:lvl>
    <w:lvl w:ilvl="8" w:tplc="E4A07818" w:tentative="1">
      <w:start w:val="1"/>
      <w:numFmt w:val="lowerRoman"/>
      <w:lvlText w:val="%9."/>
      <w:lvlJc w:val="right"/>
      <w:pPr>
        <w:ind w:left="6480" w:hanging="180"/>
      </w:pPr>
    </w:lvl>
  </w:abstractNum>
  <w:abstractNum w:abstractNumId="24"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5"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8"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9"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21"/>
  </w:num>
  <w:num w:numId="2">
    <w:abstractNumId w:val="19"/>
  </w:num>
  <w:num w:numId="3">
    <w:abstractNumId w:val="10"/>
  </w:num>
  <w:num w:numId="4">
    <w:abstractNumId w:val="22"/>
  </w:num>
  <w:num w:numId="5">
    <w:abstractNumId w:val="12"/>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2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8"/>
  </w:num>
  <w:num w:numId="28">
    <w:abstractNumId w:val="29"/>
  </w:num>
  <w:num w:numId="29">
    <w:abstractNumId w:val="27"/>
  </w:num>
  <w:num w:numId="30">
    <w:abstractNumId w:val="15"/>
  </w:num>
  <w:num w:numId="31">
    <w:abstractNumId w:val="1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3"/>
  </w:num>
  <w:num w:numId="35">
    <w:abstractNumId w:val="20"/>
  </w:num>
  <w:num w:numId="36">
    <w:abstractNumId w:val="11"/>
  </w:num>
  <w:num w:numId="37">
    <w:abstractNumId w:val="18"/>
  </w:num>
  <w:num w:numId="38">
    <w:abstractNumId w:val="1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9. Oktober 2019"/>
    <w:docVar w:name="Date.Format.Long.dateValue" w:val="43767"/>
    <w:docVar w:name="DocumentDate" w:val="29. Oktober 2019"/>
    <w:docVar w:name="DocumentDate.dateValue" w:val="43767"/>
    <w:docVar w:name="MetaTool_officeatwork" w:val="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"/>
    <w:docVar w:name="OawAttachedTemplate" w:val="Logo ohne Adresse.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180"/>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Bookmark name=&quot;Footer&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5102708472623975597&quot;&gt;&lt;Field Name=&quot;IDName&quot; Value=&quot;GSD, DISG&quot;/&gt;&lt;Field Name=&quot;Departement&quot; Value=&quot;Gesundheits- und Sozialdepartement&quot;/&gt;&lt;Field Name=&quot;Dienststelle1&quot; Value=&quot;Dienststelle Soziales und Gesellschaft&quot;/&gt;&lt;Field Name=&quot;Dienststelle2&quot; Value=&quot;&quot;/&gt;&lt;Field Name=&quot;Abteilung1&quot; Value=&quot;&quot;/&gt;&lt;Field Name=&quot;Abteilung2&quot; Value=&quot;&quot;/&gt;&lt;Field Name=&quot;AddressB1&quot; Value=&quot;Dienststelle Soziales und Gesellschaft (DISG)&quot;/&gt;&lt;Field Name=&quot;AddressB2&quot; Value=&quot;&quot;/&gt;&lt;Field Name=&quot;AddressB3&quot; Value=&quot;&quot;/&gt;&lt;Field Name=&quot;AddressB4&quot; Value=&quot;&quot;/&gt;&lt;Field Name=&quot;AddressN1&quot; Value=&quot;Rösslimattstrasse 37&quot;/&gt;&lt;Field Name=&quot;AddressN2&quot; Value=&quot;Postfach 3439&quot;/&gt;&lt;Field Name=&quot;AddressN3&quot; Value=&quot;6002 Luzern&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8 78&quot;/&gt;&lt;Field Name=&quot;Fax&quot; Value=&quot;&quot;/&gt;&lt;Field Name=&quot;LogoColor&quot; Value=&quot;%Logos%\Luzern.GSD.Logo.2100.350.emf&quot;/&gt;&lt;Field Name=&quot;LogoBlackWhite&quot; Value=&quot;%Logos%\Luzern.GSD.Logo.2100.350.emf&quot;/&gt;&lt;Field Name=&quot;LogoZertifikate&quot; Value=&quot;&quot;/&gt;&lt;Field Name=&quot;Email&quot; Value=&quot;disg@lu.ch&quot;/&gt;&lt;Field Name=&quot;Internet&quot; Value=&quot;www.dis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GSD.Logo.2100.350.emf&quot;/&gt;&lt;Field Name=&quot;LogoSchriftzug&quot; Value=&quot;&quot;/&gt;&lt;Field Name=&quot;LogoTag&quot; Value=&quot;&quot;/&gt;&lt;Field Name=&quot;Data_UID&quot; Value=&quot;2015102708472623975597&quot;/&gt;&lt;Field Name=&quot;Field_Name&quot; Value=&quot;&quot;/&gt;&lt;Field Name=&quot;Field_UID&quot; Value=&quot;&quot;/&gt;&lt;Field Name=&quot;ML_LCID&quot; Value=&quot;&quot;/&gt;&lt;Field Name=&quot;ML_Value&quot; Value=&quot;&quot;/&gt;&lt;/DocProp&gt;&lt;DocProp UID=&quot;2006040509495284662868&quot; EntryUID=&quot;1199216714812622123666180102189195444320813&quot;&gt;&lt;Field Name=&quot;IDName&quot; Value=&quot;Ruckli Barbara, DISG&quot;/&gt;&lt;Field Name=&quot;Name&quot; Value=&quot;Barbara Ruckli&quot;/&gt;&lt;Field Name=&quot;PersonalNumber&quot; Value=&quot;&quot;/&gt;&lt;Field Name=&quot;DirectPhone&quot; Value=&quot;+41 41 228 50 73&quot;/&gt;&lt;Field Name=&quot;DirectFax&quot; Value=&quot;&quot;/&gt;&lt;Field Name=&quot;Mobile&quot; Value=&quot;&quot;/&gt;&lt;Field Name=&quot;EMail&quot; Value=&quot;barbara.ruckli@lu.ch&quot;/&gt;&lt;Field Name=&quot;Function&quot; Value=&quot;Sachbearb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BRZ&quot;/&gt;&lt;Field Name=&quot;SignatureAdditional2&quot; Value=&quot;&quot;/&gt;&lt;Field Name=&quot;SignatureAdditional1&quot; Value=&quot;&quot;/&gt;&lt;Field Name=&quot;Lizenz_noetig&quot; Value=&quot;Ja&quot;/&gt;&lt;Field Name=&quot;Data_UID&quot; Value=&quot;1199216714812622123666180102189195444320813&quot;/&gt;&lt;Field Name=&quot;Field_Name&quot; Value=&quot;&quot;/&gt;&lt;Field Name=&quot;Field_UID&quot; Value=&quot;&quot;/&gt;&lt;Field Name=&quot;ML_LCID&quot; Value=&quot;&quot;/&gt;&lt;Field Name=&quot;ML_Value&quot; Value=&quot;&quot;/&gt;&lt;/DocProp&gt;&lt;DocProp UID=&quot;200212191811121321310321301031x&quot; EntryUID=&quot;1199216714812622123666180102189195444320813&quot;&gt;&lt;Field Name=&quot;IDName&quot; Value=&quot;Ruckli Barbara, DISG&quot;/&gt;&lt;Field Name=&quot;Name&quot; Value=&quot;Barbara Ruckli&quot;/&gt;&lt;Field Name=&quot;PersonalNumber&quot; Value=&quot;&quot;/&gt;&lt;Field Name=&quot;DirectPhone&quot; Value=&quot;+41 41 228 50 73&quot;/&gt;&lt;Field Name=&quot;DirectFax&quot; Value=&quot;&quot;/&gt;&lt;Field Name=&quot;Mobile&quot; Value=&quot;&quot;/&gt;&lt;Field Name=&quot;EMail&quot; Value=&quot;barbara.ruckli@lu.ch&quot;/&gt;&lt;Field Name=&quot;Function&quot; Value=&quot;Sachbearb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BRZ&quot;/&gt;&lt;Field Name=&quot;SignatureAdditional2&quot; Value=&quot;&quot;/&gt;&lt;Field Name=&quot;SignatureAdditional1&quot; Value=&quot;&quot;/&gt;&lt;Field Name=&quot;Lizenz_noetig&quot; Value=&quot;Ja&quot;/&gt;&lt;Field Name=&quot;Data_UID&quot; Value=&quot;1199216714812622123666180102189195444320813&quot;/&gt;&lt;Field Name=&quot;Field_Name&quot; Value=&quot;&quot;/&gt;&lt;Field Name=&quot;Field_UID&quot; Value=&quot;&quot;/&gt;&lt;Field Name=&quot;ML_LCID&quot; Value=&quot;&quot;/&gt;&lt;Field Name=&quot;ML_Value&quot; Value=&quot;&quot;/&gt;&lt;/DocProp&gt;&lt;DocProp UID=&quot;2010072016315072560894&quot; EntryUID=&quot;2019022614163037370291&quot;&gt;&lt;Field Name=&quot;IDName&quot; Value=&quot;Glockengiesser Iris, DISG&quot;/&gt;&lt;Field Name=&quot;Name&quot; Value=&quot;Iris Glockengiesser&quot;/&gt;&lt;Field Name=&quot;PersonalNumber&quot; Value=&quot;&quot;/&gt;&lt;Field Name=&quot;DirectPhone&quot; Value=&quot;+41 41 228 67 14&quot;/&gt;&lt;Field Name=&quot;DirectFax&quot; Value=&quot;&quot;/&gt;&lt;Field Name=&quot;Mobile&quot; Value=&quot;&quot;/&gt;&lt;Field Name=&quot;EMail&quot; Value=&quot;iris.glockengiesser@lu.ch&quot;/&gt;&lt;Field Name=&quot;Function&quot; Value=&quot;Abteilungsl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IG&quot;/&gt;&lt;Field Name=&quot;SignatureAdditional2&quot; Value=&quot;&quot;/&gt;&lt;Field Name=&quot;SignatureAdditional1&quot; Value=&quot;&quot;/&gt;&lt;Field Name=&quot;Lizenz_noetig&quot; Value=&quot;Ja&quot;/&gt;&lt;Field Name=&quot;Data_UID&quot; Value=&quot;2019022614163037370291&quot;/&gt;&lt;Field Name=&quot;Field_Name&quot; Value=&quot;&quot;/&gt;&lt;Field Name=&quot;Field_UID&quot; Value=&quot;&quot;/&gt;&lt;Field Name=&quot;ML_LCID&quot; Value=&quot;&quot;/&gt;&lt;Field Name=&quot;ML_Value&quot; Value=&quot;&quot;/&gt;&lt;/DocProp&gt;&lt;DocProp UID=&quot;2002122010583847234010578&quot; EntryUID=&quot;2019022614163037370291&quot;&gt;&lt;Field Name=&quot;IDName&quot; Value=&quot;Glockengiesser Iris, DISG&quot;/&gt;&lt;Field Name=&quot;Name&quot; Value=&quot;Iris Glockengiesser&quot;/&gt;&lt;Field Name=&quot;PersonalNumber&quot; Value=&quot;&quot;/&gt;&lt;Field Name=&quot;DirectPhone&quot; Value=&quot;+41 41 228 67 14&quot;/&gt;&lt;Field Name=&quot;DirectFax&quot; Value=&quot;&quot;/&gt;&lt;Field Name=&quot;Mobile&quot; Value=&quot;&quot;/&gt;&lt;Field Name=&quot;EMail&quot; Value=&quot;iris.glockengiesser@lu.ch&quot;/&gt;&lt;Field Name=&quot;Function&quot; Value=&quot;Abteilungsl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IG&quot;/&gt;&lt;Field Name=&quot;SignatureAdditional2&quot; Value=&quot;&quot;/&gt;&lt;Field Name=&quot;SignatureAdditional1&quot; Value=&quot;&quot;/&gt;&lt;Field Name=&quot;Lizenz_noetig&quot; Value=&quot;Ja&quot;/&gt;&lt;Field Name=&quot;Data_UID&quot; Value=&quot;2019022614163037370291&quot;/&gt;&lt;Field Name=&quot;Field_Name&quot; Value=&quot;&quot;/&gt;&lt;Field Name=&quot;Field_UID&quot; Value=&quot;&quot;/&gt;&lt;Field Name=&quot;ML_LCID&quot; Value=&quot;&quot;/&gt;&lt;Field Name=&quot;ML_Value&quot; Value=&quot;&quot;/&gt;&lt;/DocProp&gt;&lt;DocProp UID=&quot;2003061115381095709037&quot; EntryUID=&quot;1199216714812622123666180102189195444320813&quot;&gt;&lt;Field Name=&quot;IDName&quot; Value=&quot;Ruckli Barbara, DISG&quot;/&gt;&lt;Field Name=&quot;Name&quot; Value=&quot;Barbara Ruckli&quot;/&gt;&lt;Field Name=&quot;PersonalNumber&quot; Value=&quot;&quot;/&gt;&lt;Field Name=&quot;DirectPhone&quot; Value=&quot;+41 41 228 50 73&quot;/&gt;&lt;Field Name=&quot;DirectFax&quot; Value=&quot;&quot;/&gt;&lt;Field Name=&quot;Mobile&quot; Value=&quot;&quot;/&gt;&lt;Field Name=&quot;EMail&quot; Value=&quot;barbara.ruckli@lu.ch&quot;/&gt;&lt;Field Name=&quot;Function&quot; Value=&quot;Sachbearbeiterin Behinderung und Diversität&quot;/&gt;&lt;Field Name=&quot;SignatureLowResColor&quot; Value=&quot;&quot;/&gt;&lt;Field Name=&quot;SignatureHighResColor&quot; Value=&quot;&quot;/&gt;&lt;Field Name=&quot;SignatureHighResBW&quot; Value=&quot;&quot;/&gt;&lt;Field Name=&quot;SignatureLowResBW&quot; Value=&quot;&quot;/&gt;&lt;Field Name=&quot;Initials&quot; Value=&quot;BRZ&quot;/&gt;&lt;Field Name=&quot;SignatureAdditional2&quot; Value=&quot;&quot;/&gt;&lt;Field Name=&quot;SignatureAdditional1&quot; Value=&quot;&quot;/&gt;&lt;Field Name=&quot;Lizenz_noetig&quot; Value=&quot;Ja&quot;/&gt;&lt;Field Name=&quot;Data_UID&quot; Value=&quot;1199216714812622123666180102189195444320813&quot;/&gt;&lt;Field Name=&quot;Field_Name&quot; Value=&quot;&quot;/&gt;&lt;Field Name=&quot;Field_UID&quot; Value=&quot;&quot;/&gt;&lt;Field Name=&quot;ML_LCID&quot; Value=&quot;&quot;/&gt;&lt;Field Name=&quot;ML_Value&quot; Value=&quot;&quot;/&gt;&lt;/DocProp&gt;&lt;DocProp UID=&quot;2016110913315368876110&quot; EntryUID=&quot;2003121817293296325874&quot;&gt;&lt;Field Name=&quot;IDName&quot; Value=&quot;(Leer)&quot;/&gt;&lt;/DocProp&gt;&lt;DocProp UID=&quot;2004112217333376588294&quot; EntryUID=&quot;2004123010144120300001&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1910291523514039995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4;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Impressum&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502B9F"/>
    <w:rsid w:val="00042498"/>
    <w:rsid w:val="001D7747"/>
    <w:rsid w:val="001E1673"/>
    <w:rsid w:val="001F4F45"/>
    <w:rsid w:val="00225CDD"/>
    <w:rsid w:val="002366E1"/>
    <w:rsid w:val="002616DD"/>
    <w:rsid w:val="00364CDF"/>
    <w:rsid w:val="00376194"/>
    <w:rsid w:val="00415A4E"/>
    <w:rsid w:val="00464CA9"/>
    <w:rsid w:val="004979CB"/>
    <w:rsid w:val="00502B9F"/>
    <w:rsid w:val="00515FE2"/>
    <w:rsid w:val="0054064A"/>
    <w:rsid w:val="00674331"/>
    <w:rsid w:val="00761E36"/>
    <w:rsid w:val="007A3864"/>
    <w:rsid w:val="00876C1A"/>
    <w:rsid w:val="008E58A2"/>
    <w:rsid w:val="009314C1"/>
    <w:rsid w:val="009760DA"/>
    <w:rsid w:val="009778B6"/>
    <w:rsid w:val="009A772B"/>
    <w:rsid w:val="009F412E"/>
    <w:rsid w:val="00B16785"/>
    <w:rsid w:val="00BF45A7"/>
    <w:rsid w:val="00C35A80"/>
    <w:rsid w:val="00C608D4"/>
    <w:rsid w:val="00C74D2B"/>
    <w:rsid w:val="00DA7E91"/>
    <w:rsid w:val="00E1403D"/>
    <w:rsid w:val="00E1448A"/>
    <w:rsid w:val="00E66509"/>
    <w:rsid w:val="00E668F8"/>
    <w:rsid w:val="00EB0280"/>
    <w:rsid w:val="00F255EE"/>
    <w:rsid w:val="00F27841"/>
    <w:rsid w:val="00F727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D47954-BECA-49DA-816C-2D33C99E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3" w:qFormat="1"/>
    <w:lsdException w:name="heading 6" w:uiPriority="3"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412E"/>
    <w:rPr>
      <w:rFonts w:ascii="Segoe UI" w:hAnsi="Segoe UI" w:cstheme="minorBidi"/>
      <w:lang w:eastAsia="en-US"/>
    </w:rPr>
  </w:style>
  <w:style w:type="paragraph" w:styleId="berschrift1">
    <w:name w:val="heading 1"/>
    <w:basedOn w:val="Standard"/>
    <w:next w:val="Standard"/>
    <w:link w:val="berschrift1Zchn"/>
    <w:qFormat/>
    <w:rsid w:val="009F412E"/>
    <w:pPr>
      <w:keepNext/>
      <w:keepLines/>
      <w:numPr>
        <w:numId w:val="4"/>
      </w:numPr>
      <w:spacing w:before="240" w:after="120"/>
      <w:outlineLvl w:val="0"/>
    </w:pPr>
    <w:rPr>
      <w:b/>
      <w:bCs/>
      <w:sz w:val="28"/>
      <w:szCs w:val="32"/>
    </w:rPr>
  </w:style>
  <w:style w:type="paragraph" w:styleId="berschrift2">
    <w:name w:val="heading 2"/>
    <w:basedOn w:val="Standard"/>
    <w:next w:val="Standard"/>
    <w:link w:val="berschrift2Zchn"/>
    <w:qFormat/>
    <w:rsid w:val="009F412E"/>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9F412E"/>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qFormat/>
    <w:rsid w:val="009F412E"/>
    <w:pPr>
      <w:keepNext/>
      <w:keepLines/>
      <w:numPr>
        <w:ilvl w:val="3"/>
        <w:numId w:val="4"/>
      </w:numPr>
      <w:spacing w:before="240"/>
      <w:outlineLvl w:val="3"/>
    </w:pPr>
    <w:rPr>
      <w:b/>
      <w:bCs/>
      <w:szCs w:val="28"/>
    </w:rPr>
  </w:style>
  <w:style w:type="paragraph" w:styleId="berschrift5">
    <w:name w:val="heading 5"/>
    <w:basedOn w:val="Standard"/>
    <w:next w:val="Standard"/>
    <w:link w:val="berschrift5Zchn"/>
    <w:uiPriority w:val="3"/>
    <w:qFormat/>
    <w:rsid w:val="009F412E"/>
    <w:pPr>
      <w:numPr>
        <w:ilvl w:val="4"/>
        <w:numId w:val="4"/>
      </w:numPr>
      <w:spacing w:before="240" w:after="60"/>
      <w:outlineLvl w:val="4"/>
    </w:pPr>
    <w:rPr>
      <w:b/>
      <w:bCs/>
      <w:iCs/>
      <w:szCs w:val="26"/>
    </w:rPr>
  </w:style>
  <w:style w:type="paragraph" w:styleId="berschrift6">
    <w:name w:val="heading 6"/>
    <w:basedOn w:val="Standard"/>
    <w:next w:val="Standard"/>
    <w:link w:val="berschrift6Zchn"/>
    <w:uiPriority w:val="3"/>
    <w:qFormat/>
    <w:rsid w:val="009F412E"/>
    <w:pPr>
      <w:numPr>
        <w:ilvl w:val="5"/>
        <w:numId w:val="4"/>
      </w:numPr>
      <w:spacing w:before="240" w:after="60"/>
      <w:outlineLvl w:val="5"/>
    </w:pPr>
    <w:rPr>
      <w:b/>
      <w:bCs/>
    </w:rPr>
  </w:style>
  <w:style w:type="paragraph" w:styleId="berschrift7">
    <w:name w:val="heading 7"/>
    <w:basedOn w:val="Standard"/>
    <w:next w:val="Standard"/>
    <w:link w:val="berschrift7Zchn"/>
    <w:uiPriority w:val="3"/>
    <w:qFormat/>
    <w:rsid w:val="009F412E"/>
    <w:pPr>
      <w:numPr>
        <w:ilvl w:val="6"/>
        <w:numId w:val="4"/>
      </w:numPr>
      <w:spacing w:before="240" w:after="60"/>
      <w:outlineLvl w:val="6"/>
    </w:pPr>
    <w:rPr>
      <w:b/>
    </w:rPr>
  </w:style>
  <w:style w:type="paragraph" w:styleId="berschrift8">
    <w:name w:val="heading 8"/>
    <w:basedOn w:val="Standard"/>
    <w:next w:val="Standard"/>
    <w:link w:val="berschrift8Zchn"/>
    <w:uiPriority w:val="3"/>
    <w:rsid w:val="009F412E"/>
    <w:pPr>
      <w:numPr>
        <w:ilvl w:val="7"/>
        <w:numId w:val="4"/>
      </w:numPr>
      <w:spacing w:before="240" w:after="60"/>
      <w:outlineLvl w:val="7"/>
    </w:pPr>
    <w:rPr>
      <w:b/>
      <w:iCs/>
    </w:rPr>
  </w:style>
  <w:style w:type="paragraph" w:styleId="berschrift9">
    <w:name w:val="heading 9"/>
    <w:basedOn w:val="Standard"/>
    <w:next w:val="Standard"/>
    <w:link w:val="berschrift9Zchn"/>
    <w:uiPriority w:val="3"/>
    <w:rsid w:val="009F412E"/>
    <w:pPr>
      <w:numPr>
        <w:ilvl w:val="8"/>
        <w:numId w:val="4"/>
      </w:numPr>
      <w:spacing w:before="240" w:after="60"/>
      <w:outlineLvl w:val="8"/>
    </w:pPr>
    <w:rPr>
      <w:rFonts w:cs="Arial"/>
      <w:b/>
    </w:rPr>
  </w:style>
  <w:style w:type="character" w:default="1" w:styleId="Absatz-Standardschriftart">
    <w:name w:val="Default Paragraph Font"/>
    <w:uiPriority w:val="1"/>
    <w:semiHidden/>
    <w:unhideWhenUsed/>
    <w:rsid w:val="009F412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F412E"/>
  </w:style>
  <w:style w:type="character" w:customStyle="1" w:styleId="berschrift1Zchn">
    <w:name w:val="Überschrift 1 Zchn"/>
    <w:basedOn w:val="Absatz-Standardschriftart"/>
    <w:link w:val="berschrift1"/>
    <w:rsid w:val="009F412E"/>
    <w:rPr>
      <w:rFonts w:ascii="Segoe UI" w:hAnsi="Segoe UI" w:cstheme="minorBidi"/>
      <w:b/>
      <w:bCs/>
      <w:sz w:val="28"/>
      <w:szCs w:val="32"/>
      <w:lang w:eastAsia="en-US"/>
    </w:rPr>
  </w:style>
  <w:style w:type="paragraph" w:styleId="Kopfzeile">
    <w:name w:val="header"/>
    <w:basedOn w:val="Standard"/>
    <w:link w:val="KopfzeileZchn"/>
    <w:uiPriority w:val="1"/>
    <w:unhideWhenUsed/>
    <w:rsid w:val="009F412E"/>
    <w:pPr>
      <w:tabs>
        <w:tab w:val="center" w:pos="4536"/>
        <w:tab w:val="right" w:pos="9072"/>
      </w:tabs>
    </w:pPr>
  </w:style>
  <w:style w:type="paragraph" w:styleId="Fuzeile">
    <w:name w:val="footer"/>
    <w:basedOn w:val="Standard"/>
    <w:link w:val="FuzeileZchn"/>
    <w:uiPriority w:val="1"/>
    <w:unhideWhenUsed/>
    <w:rsid w:val="009F412E"/>
    <w:pPr>
      <w:tabs>
        <w:tab w:val="center" w:pos="4536"/>
        <w:tab w:val="right" w:pos="9072"/>
      </w:tabs>
    </w:pPr>
  </w:style>
  <w:style w:type="character" w:customStyle="1" w:styleId="FuzeileZchn">
    <w:name w:val="Fußzeile Zchn"/>
    <w:basedOn w:val="Absatz-Standardschriftart"/>
    <w:link w:val="Fuzeile"/>
    <w:uiPriority w:val="1"/>
    <w:locked/>
    <w:rsid w:val="009F412E"/>
    <w:rPr>
      <w:rFonts w:ascii="Segoe UI" w:hAnsi="Segoe UI" w:cstheme="minorBidi"/>
      <w:lang w:eastAsia="en-US"/>
    </w:rPr>
  </w:style>
  <w:style w:type="paragraph" w:customStyle="1" w:styleId="Betreff">
    <w:name w:val="Betreff"/>
    <w:basedOn w:val="Standard"/>
    <w:rsid w:val="009F412E"/>
    <w:rPr>
      <w:b/>
      <w:sz w:val="24"/>
    </w:rPr>
  </w:style>
  <w:style w:type="paragraph" w:customStyle="1" w:styleId="Absender">
    <w:name w:val="Absender"/>
    <w:basedOn w:val="Standard"/>
    <w:link w:val="AbsenderZchn"/>
    <w:uiPriority w:val="1"/>
    <w:rsid w:val="009F412E"/>
    <w:rPr>
      <w:rFonts w:cs="Arial"/>
      <w:sz w:val="16"/>
      <w:szCs w:val="16"/>
    </w:rPr>
  </w:style>
  <w:style w:type="paragraph" w:customStyle="1" w:styleId="AbsenderTitel">
    <w:name w:val="Absender_Titel"/>
    <w:basedOn w:val="Absender"/>
    <w:link w:val="AbsenderTitelZchn"/>
    <w:uiPriority w:val="1"/>
    <w:rsid w:val="009F412E"/>
    <w:rPr>
      <w:b/>
    </w:rPr>
  </w:style>
  <w:style w:type="paragraph" w:customStyle="1" w:styleId="Postvermerk">
    <w:name w:val="Postvermerk"/>
    <w:basedOn w:val="Standard"/>
    <w:semiHidden/>
    <w:rsid w:val="009F412E"/>
    <w:rPr>
      <w:rFonts w:ascii="Helvetica" w:hAnsi="Helvetica" w:cs="Arial"/>
      <w:b/>
      <w:caps/>
      <w:sz w:val="16"/>
      <w:szCs w:val="16"/>
    </w:rPr>
  </w:style>
  <w:style w:type="paragraph" w:customStyle="1" w:styleId="zOawDeliveryOption">
    <w:name w:val="zOawDeliveryOption"/>
    <w:basedOn w:val="Standard"/>
    <w:next w:val="zOawRecipient"/>
    <w:semiHidden/>
    <w:rsid w:val="009F412E"/>
    <w:rPr>
      <w:rFonts w:cs="Times New Roman"/>
      <w:b/>
    </w:rPr>
  </w:style>
  <w:style w:type="paragraph" w:customStyle="1" w:styleId="zOawRecipient">
    <w:name w:val="zOawRecipient"/>
    <w:basedOn w:val="Standard"/>
    <w:semiHidden/>
    <w:rsid w:val="009F412E"/>
    <w:rPr>
      <w:rFonts w:cs="Times New Roman"/>
    </w:rPr>
  </w:style>
  <w:style w:type="paragraph" w:customStyle="1" w:styleId="Topic450">
    <w:name w:val="Topic450"/>
    <w:basedOn w:val="Standard"/>
    <w:uiPriority w:val="1"/>
    <w:rsid w:val="009F412E"/>
    <w:pPr>
      <w:ind w:left="2552" w:hanging="2552"/>
    </w:pPr>
  </w:style>
  <w:style w:type="paragraph" w:customStyle="1" w:styleId="Topic450Line">
    <w:name w:val="Topic450Line"/>
    <w:basedOn w:val="Standard"/>
    <w:uiPriority w:val="1"/>
    <w:rsid w:val="009F412E"/>
    <w:pPr>
      <w:tabs>
        <w:tab w:val="right" w:leader="underscore" w:pos="9072"/>
      </w:tabs>
      <w:ind w:left="2552" w:hanging="2552"/>
    </w:pPr>
  </w:style>
  <w:style w:type="paragraph" w:customStyle="1" w:styleId="Topic750">
    <w:name w:val="Topic750"/>
    <w:basedOn w:val="Standard"/>
    <w:uiPriority w:val="1"/>
    <w:rsid w:val="009F412E"/>
    <w:pPr>
      <w:ind w:left="4253" w:hanging="4253"/>
    </w:pPr>
  </w:style>
  <w:style w:type="paragraph" w:customStyle="1" w:styleId="NormalKeepTogether">
    <w:name w:val="NormalKeepTogether"/>
    <w:basedOn w:val="Standard"/>
    <w:uiPriority w:val="1"/>
    <w:rsid w:val="009F412E"/>
    <w:pPr>
      <w:keepNext/>
      <w:keepLines/>
    </w:pPr>
  </w:style>
  <w:style w:type="paragraph" w:customStyle="1" w:styleId="PositionWithValue">
    <w:name w:val="PositionWithValue"/>
    <w:basedOn w:val="Standard"/>
    <w:uiPriority w:val="1"/>
    <w:rsid w:val="009F412E"/>
    <w:pPr>
      <w:tabs>
        <w:tab w:val="left" w:pos="6946"/>
        <w:tab w:val="decimal" w:pos="8675"/>
      </w:tabs>
      <w:ind w:right="2835"/>
    </w:pPr>
  </w:style>
  <w:style w:type="paragraph" w:customStyle="1" w:styleId="SignatureText">
    <w:name w:val="SignatureText"/>
    <w:basedOn w:val="Standard"/>
    <w:next w:val="Standard"/>
    <w:uiPriority w:val="1"/>
    <w:rsid w:val="009F412E"/>
    <w:pPr>
      <w:keepNext/>
      <w:keepLines/>
      <w:tabs>
        <w:tab w:val="left" w:pos="5103"/>
      </w:tabs>
    </w:pPr>
    <w:rPr>
      <w:sz w:val="16"/>
    </w:rPr>
  </w:style>
  <w:style w:type="paragraph" w:customStyle="1" w:styleId="SignatureLines">
    <w:name w:val="SignatureLines"/>
    <w:basedOn w:val="Standard"/>
    <w:next w:val="Standard"/>
    <w:uiPriority w:val="1"/>
    <w:rsid w:val="009F412E"/>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uiPriority w:val="1"/>
    <w:rsid w:val="009F412E"/>
    <w:pPr>
      <w:ind w:left="425" w:hanging="425"/>
    </w:pPr>
  </w:style>
  <w:style w:type="paragraph" w:customStyle="1" w:styleId="Topic300">
    <w:name w:val="Topic300"/>
    <w:basedOn w:val="Standard"/>
    <w:uiPriority w:val="1"/>
    <w:rsid w:val="009F412E"/>
    <w:pPr>
      <w:ind w:left="1701" w:hanging="1701"/>
    </w:pPr>
  </w:style>
  <w:style w:type="paragraph" w:customStyle="1" w:styleId="Topic600">
    <w:name w:val="Topic600"/>
    <w:basedOn w:val="Standard"/>
    <w:uiPriority w:val="1"/>
    <w:rsid w:val="009F412E"/>
    <w:pPr>
      <w:ind w:left="3402" w:hanging="3402"/>
    </w:pPr>
  </w:style>
  <w:style w:type="paragraph" w:customStyle="1" w:styleId="Topic900">
    <w:name w:val="Topic900"/>
    <w:basedOn w:val="Standard"/>
    <w:uiPriority w:val="1"/>
    <w:rsid w:val="009F412E"/>
    <w:pPr>
      <w:ind w:left="5103" w:hanging="5103"/>
    </w:pPr>
  </w:style>
  <w:style w:type="paragraph" w:customStyle="1" w:styleId="Topic075Line">
    <w:name w:val="Topic075Line"/>
    <w:basedOn w:val="Standard"/>
    <w:uiPriority w:val="1"/>
    <w:rsid w:val="009F412E"/>
    <w:pPr>
      <w:tabs>
        <w:tab w:val="right" w:leader="underscore" w:pos="9072"/>
      </w:tabs>
      <w:ind w:left="425" w:hanging="425"/>
    </w:pPr>
  </w:style>
  <w:style w:type="paragraph" w:customStyle="1" w:styleId="Topic300Line">
    <w:name w:val="Topic300Line"/>
    <w:basedOn w:val="Standard"/>
    <w:uiPriority w:val="1"/>
    <w:rsid w:val="009F412E"/>
    <w:pPr>
      <w:tabs>
        <w:tab w:val="right" w:leader="underscore" w:pos="9072"/>
      </w:tabs>
      <w:ind w:left="1701" w:hanging="1701"/>
    </w:pPr>
  </w:style>
  <w:style w:type="paragraph" w:customStyle="1" w:styleId="Topic600Line">
    <w:name w:val="Topic600Line"/>
    <w:basedOn w:val="Standard"/>
    <w:uiPriority w:val="1"/>
    <w:rsid w:val="009F412E"/>
    <w:pPr>
      <w:tabs>
        <w:tab w:val="right" w:leader="underscore" w:pos="9072"/>
      </w:tabs>
      <w:ind w:left="3402" w:hanging="3402"/>
    </w:pPr>
  </w:style>
  <w:style w:type="paragraph" w:customStyle="1" w:styleId="Topic900Line">
    <w:name w:val="Topic900Line"/>
    <w:basedOn w:val="Standard"/>
    <w:uiPriority w:val="1"/>
    <w:rsid w:val="009F412E"/>
    <w:pPr>
      <w:tabs>
        <w:tab w:val="right" w:leader="underscore" w:pos="9072"/>
      </w:tabs>
      <w:ind w:left="5103" w:hanging="5103"/>
    </w:pPr>
  </w:style>
  <w:style w:type="paragraph" w:customStyle="1" w:styleId="ListWithSymbols">
    <w:name w:val="ListWithSymbols"/>
    <w:basedOn w:val="Standard"/>
    <w:autoRedefine/>
    <w:uiPriority w:val="1"/>
    <w:rsid w:val="009F412E"/>
    <w:pPr>
      <w:numPr>
        <w:numId w:val="1"/>
      </w:numPr>
      <w:ind w:left="425" w:hanging="425"/>
    </w:pPr>
  </w:style>
  <w:style w:type="paragraph" w:customStyle="1" w:styleId="ListWithLetters">
    <w:name w:val="ListWithLetters"/>
    <w:basedOn w:val="Standard"/>
    <w:uiPriority w:val="1"/>
    <w:rsid w:val="009F412E"/>
    <w:pPr>
      <w:numPr>
        <w:numId w:val="2"/>
      </w:numPr>
      <w:tabs>
        <w:tab w:val="left" w:pos="425"/>
      </w:tabs>
      <w:ind w:left="425" w:hanging="425"/>
    </w:pPr>
  </w:style>
  <w:style w:type="paragraph" w:customStyle="1" w:styleId="ListWithCheckboxes">
    <w:name w:val="ListWithCheckboxes"/>
    <w:basedOn w:val="Standard"/>
    <w:autoRedefine/>
    <w:uiPriority w:val="1"/>
    <w:rsid w:val="009F412E"/>
    <w:pPr>
      <w:numPr>
        <w:numId w:val="3"/>
      </w:numPr>
      <w:tabs>
        <w:tab w:val="left" w:pos="425"/>
      </w:tabs>
      <w:ind w:left="425" w:hanging="425"/>
    </w:pPr>
  </w:style>
  <w:style w:type="paragraph" w:customStyle="1" w:styleId="PositionWithValueLine">
    <w:name w:val="PositionWithValueLine"/>
    <w:basedOn w:val="PositionWithValue"/>
    <w:next w:val="PositionWithValue"/>
    <w:uiPriority w:val="1"/>
    <w:rsid w:val="009F412E"/>
    <w:pPr>
      <w:tabs>
        <w:tab w:val="clear" w:pos="8675"/>
        <w:tab w:val="left" w:leader="underscore" w:pos="8987"/>
      </w:tabs>
    </w:pPr>
    <w:rPr>
      <w:sz w:val="8"/>
    </w:rPr>
  </w:style>
  <w:style w:type="character" w:styleId="Fett">
    <w:name w:val="Strong"/>
    <w:uiPriority w:val="2"/>
    <w:qFormat/>
    <w:rsid w:val="009F412E"/>
    <w:rPr>
      <w:b/>
      <w:bCs/>
    </w:rPr>
  </w:style>
  <w:style w:type="paragraph" w:customStyle="1" w:styleId="Inhalts-Typ">
    <w:name w:val="Inhalts-Typ"/>
    <w:basedOn w:val="Standard"/>
    <w:link w:val="Inhalts-TypZchn"/>
    <w:rsid w:val="009F412E"/>
    <w:rPr>
      <w:b/>
      <w:caps/>
      <w:sz w:val="24"/>
    </w:rPr>
  </w:style>
  <w:style w:type="character" w:customStyle="1" w:styleId="Inhalts-TypZchn">
    <w:name w:val="Inhalts-Typ Zchn"/>
    <w:link w:val="Inhalts-Typ"/>
    <w:rsid w:val="009F412E"/>
    <w:rPr>
      <w:rFonts w:ascii="Segoe UI" w:hAnsi="Segoe UI" w:cstheme="minorBidi"/>
      <w:b/>
      <w:caps/>
      <w:sz w:val="24"/>
      <w:lang w:eastAsia="en-US"/>
    </w:rPr>
  </w:style>
  <w:style w:type="paragraph" w:styleId="Untertitel">
    <w:name w:val="Subtitle"/>
    <w:basedOn w:val="Standard"/>
    <w:next w:val="Standard"/>
    <w:link w:val="UntertitelZchn"/>
    <w:qFormat/>
    <w:rsid w:val="009F412E"/>
    <w:pPr>
      <w:numPr>
        <w:ilvl w:val="1"/>
      </w:numPr>
      <w:spacing w:after="160"/>
    </w:pPr>
    <w:rPr>
      <w:rFonts w:eastAsiaTheme="minorEastAsia"/>
      <w:color w:val="5A5A5A" w:themeColor="text1" w:themeTint="A5"/>
      <w:spacing w:val="15"/>
    </w:rPr>
  </w:style>
  <w:style w:type="paragraph" w:customStyle="1" w:styleId="Topic750Line">
    <w:name w:val="Topic750Line"/>
    <w:basedOn w:val="Standard"/>
    <w:uiPriority w:val="1"/>
    <w:rsid w:val="009F412E"/>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uiPriority w:val="1"/>
    <w:rsid w:val="009F412E"/>
    <w:rPr>
      <w:color w:val="808080"/>
      <w:sz w:val="12"/>
    </w:rPr>
  </w:style>
  <w:style w:type="paragraph" w:styleId="Umschlagabsenderadresse">
    <w:name w:val="envelope return"/>
    <w:basedOn w:val="Standard"/>
    <w:semiHidden/>
    <w:rsid w:val="009F412E"/>
    <w:rPr>
      <w:rFonts w:cs="Arial"/>
    </w:rPr>
  </w:style>
  <w:style w:type="paragraph" w:styleId="Umschlagadresse">
    <w:name w:val="envelope address"/>
    <w:basedOn w:val="Standard"/>
    <w:semiHidden/>
    <w:rsid w:val="009F412E"/>
    <w:pPr>
      <w:framePr w:w="4320" w:h="2160" w:hRule="exact" w:hSpace="141" w:wrap="auto" w:hAnchor="page" w:xAlign="center" w:yAlign="bottom"/>
      <w:ind w:left="1"/>
    </w:pPr>
    <w:rPr>
      <w:rFonts w:cs="Arial"/>
    </w:rPr>
  </w:style>
  <w:style w:type="paragraph" w:customStyle="1" w:styleId="berschrift1oNr">
    <w:name w:val="Überschrift 1 o. Nr."/>
    <w:basedOn w:val="Standard"/>
    <w:next w:val="Standard"/>
    <w:qFormat/>
    <w:rsid w:val="009F412E"/>
    <w:pPr>
      <w:spacing w:before="240" w:after="120"/>
    </w:pPr>
    <w:rPr>
      <w:b/>
      <w:sz w:val="28"/>
    </w:rPr>
  </w:style>
  <w:style w:type="paragraph" w:customStyle="1" w:styleId="berschrift2oNr">
    <w:name w:val="Überschrift 2 o. Nr."/>
    <w:basedOn w:val="Standard"/>
    <w:next w:val="Standard"/>
    <w:qFormat/>
    <w:rsid w:val="009F412E"/>
    <w:pPr>
      <w:spacing w:before="240" w:after="60"/>
    </w:pPr>
    <w:rPr>
      <w:b/>
      <w:sz w:val="24"/>
    </w:rPr>
  </w:style>
  <w:style w:type="paragraph" w:customStyle="1" w:styleId="berschrift3oNr">
    <w:name w:val="Überschrift 3 o. Nr."/>
    <w:basedOn w:val="Standard"/>
    <w:next w:val="Standard"/>
    <w:qFormat/>
    <w:rsid w:val="009F412E"/>
    <w:pPr>
      <w:spacing w:before="240" w:after="60"/>
    </w:pPr>
    <w:rPr>
      <w:b/>
    </w:rPr>
  </w:style>
  <w:style w:type="paragraph" w:customStyle="1" w:styleId="berschrift4oNr">
    <w:name w:val="Überschrift 4 o. Nr."/>
    <w:basedOn w:val="Standard"/>
    <w:next w:val="Standard"/>
    <w:qFormat/>
    <w:rsid w:val="009F412E"/>
    <w:pPr>
      <w:spacing w:before="120"/>
    </w:pPr>
    <w:rPr>
      <w:b/>
    </w:rPr>
  </w:style>
  <w:style w:type="paragraph" w:customStyle="1" w:styleId="Abschnitt">
    <w:name w:val="Abschnitt"/>
    <w:basedOn w:val="Standard"/>
    <w:next w:val="Standard"/>
    <w:uiPriority w:val="1"/>
    <w:qFormat/>
    <w:rsid w:val="009F412E"/>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9F412E"/>
    <w:pPr>
      <w:tabs>
        <w:tab w:val="right" w:pos="9061"/>
      </w:tabs>
      <w:spacing w:before="120" w:after="60"/>
      <w:outlineLvl w:val="0"/>
    </w:pPr>
    <w:rPr>
      <w:b/>
    </w:rPr>
  </w:style>
  <w:style w:type="paragraph" w:styleId="Verzeichnis2">
    <w:name w:val="toc 2"/>
    <w:basedOn w:val="Standard"/>
    <w:next w:val="Standard"/>
    <w:uiPriority w:val="39"/>
    <w:rsid w:val="009F412E"/>
    <w:pPr>
      <w:tabs>
        <w:tab w:val="right" w:pos="9061"/>
      </w:tabs>
      <w:spacing w:before="60"/>
      <w:ind w:left="284"/>
      <w:outlineLvl w:val="1"/>
    </w:pPr>
    <w:rPr>
      <w:b/>
    </w:rPr>
  </w:style>
  <w:style w:type="paragraph" w:styleId="Verzeichnis3">
    <w:name w:val="toc 3"/>
    <w:basedOn w:val="Standard"/>
    <w:next w:val="Standard"/>
    <w:uiPriority w:val="39"/>
    <w:rsid w:val="009F412E"/>
    <w:pPr>
      <w:tabs>
        <w:tab w:val="right" w:pos="9061"/>
      </w:tabs>
      <w:spacing w:before="60"/>
      <w:ind w:left="284"/>
      <w:outlineLvl w:val="2"/>
    </w:pPr>
    <w:rPr>
      <w:b/>
    </w:rPr>
  </w:style>
  <w:style w:type="character" w:styleId="Hyperlink">
    <w:name w:val="Hyperlink"/>
    <w:basedOn w:val="Absatz-Standardschriftart"/>
    <w:uiPriority w:val="99"/>
    <w:unhideWhenUsed/>
    <w:rsid w:val="009F412E"/>
    <w:rPr>
      <w:color w:val="0000FF" w:themeColor="hyperlink"/>
      <w:u w:val="single"/>
      <w:lang w:val="de-CH"/>
    </w:rPr>
  </w:style>
  <w:style w:type="paragraph" w:styleId="Verzeichnis6">
    <w:name w:val="toc 6"/>
    <w:basedOn w:val="Standard"/>
    <w:next w:val="Standard"/>
    <w:uiPriority w:val="39"/>
    <w:rsid w:val="009F412E"/>
    <w:pPr>
      <w:pBdr>
        <w:bottom w:val="single" w:sz="4" w:space="1" w:color="auto"/>
      </w:pBdr>
      <w:tabs>
        <w:tab w:val="right" w:pos="9061"/>
      </w:tabs>
      <w:spacing w:before="240" w:after="120"/>
      <w:outlineLvl w:val="5"/>
    </w:pPr>
  </w:style>
  <w:style w:type="paragraph" w:styleId="Verzeichnis4">
    <w:name w:val="toc 4"/>
    <w:basedOn w:val="Standard"/>
    <w:next w:val="Standard"/>
    <w:uiPriority w:val="39"/>
    <w:rsid w:val="009F412E"/>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9F412E"/>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9F412E"/>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9F412E"/>
    <w:pPr>
      <w:keepNext/>
      <w:keepLines/>
      <w:outlineLvl w:val="0"/>
    </w:pPr>
  </w:style>
  <w:style w:type="paragraph" w:customStyle="1" w:styleId="Balkenberschrift">
    <w:name w:val="Balkenüberschrift"/>
    <w:basedOn w:val="Standard"/>
    <w:next w:val="Standard"/>
    <w:uiPriority w:val="4"/>
    <w:qFormat/>
    <w:rsid w:val="009F412E"/>
    <w:pPr>
      <w:keepNext/>
      <w:keepLines/>
      <w:spacing w:after="240"/>
    </w:pPr>
    <w:rPr>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9F412E"/>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uiPriority w:val="1"/>
    <w:rsid w:val="009F412E"/>
    <w:rPr>
      <w:rFonts w:cs="Arial"/>
    </w:rPr>
  </w:style>
  <w:style w:type="paragraph" w:customStyle="1" w:styleId="Vorstossnummer">
    <w:name w:val="Vorstossnummer"/>
    <w:basedOn w:val="Standard"/>
    <w:next w:val="Standard"/>
    <w:link w:val="VorstossnummerZchn"/>
    <w:uiPriority w:val="1"/>
    <w:rsid w:val="009F412E"/>
    <w:pPr>
      <w:jc w:val="right"/>
    </w:pPr>
    <w:rPr>
      <w:b/>
      <w:caps/>
      <w:sz w:val="24"/>
      <w:szCs w:val="24"/>
    </w:rPr>
  </w:style>
  <w:style w:type="character" w:customStyle="1" w:styleId="VorstossnummerZchn">
    <w:name w:val="Vorstossnummer Zchn"/>
    <w:basedOn w:val="Absatz-Standardschriftart"/>
    <w:link w:val="Vorstossnummer"/>
    <w:uiPriority w:val="1"/>
    <w:rsid w:val="009F412E"/>
    <w:rPr>
      <w:rFonts w:ascii="Segoe UI" w:hAnsi="Segoe UI" w:cstheme="minorBidi"/>
      <w:b/>
      <w:caps/>
      <w:sz w:val="24"/>
      <w:szCs w:val="24"/>
      <w:lang w:eastAsia="en-US"/>
    </w:rPr>
  </w:style>
  <w:style w:type="paragraph" w:styleId="Listenabsatz">
    <w:name w:val="List Paragraph"/>
    <w:basedOn w:val="Standard"/>
    <w:uiPriority w:val="34"/>
    <w:qFormat/>
    <w:rsid w:val="00875108"/>
    <w:pPr>
      <w:ind w:left="720"/>
      <w:contextualSpacing/>
    </w:pPr>
    <w:rPr>
      <w:szCs w:val="24"/>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9F412E"/>
    <w:pPr>
      <w:spacing w:after="120" w:line="288" w:lineRule="auto"/>
    </w:pPr>
    <w:rPr>
      <w:b/>
      <w:color w:val="000000" w:themeColor="text1"/>
      <w:sz w:val="26"/>
    </w:rPr>
  </w:style>
  <w:style w:type="paragraph" w:customStyle="1" w:styleId="Zwischentitel">
    <w:name w:val="Zwischentitel"/>
    <w:basedOn w:val="Standard"/>
    <w:next w:val="Standard"/>
    <w:rsid w:val="009F412E"/>
    <w:rPr>
      <w:b/>
    </w:rPr>
  </w:style>
  <w:style w:type="paragraph" w:customStyle="1" w:styleId="Fusszeile">
    <w:name w:val="Fusszeile"/>
    <w:basedOn w:val="Standard"/>
    <w:uiPriority w:val="1"/>
    <w:rsid w:val="009F412E"/>
    <w:pPr>
      <w:tabs>
        <w:tab w:val="center" w:pos="4321"/>
        <w:tab w:val="right" w:pos="8641"/>
      </w:tabs>
    </w:pPr>
    <w:rPr>
      <w:sz w:val="16"/>
    </w:rPr>
  </w:style>
  <w:style w:type="paragraph" w:customStyle="1" w:styleId="Fusszeile-Seite">
    <w:name w:val="Fusszeile-Seite"/>
    <w:basedOn w:val="Standard"/>
    <w:uiPriority w:val="1"/>
    <w:rsid w:val="009F412E"/>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locked/>
    <w:rsid w:val="009F412E"/>
    <w:rPr>
      <w:rFonts w:ascii="Segoe UI" w:hAnsi="Segoe UI" w:cs="Arial"/>
      <w:b/>
      <w:bCs/>
      <w:iCs/>
      <w:sz w:val="24"/>
      <w:szCs w:val="28"/>
      <w:lang w:eastAsia="en-US"/>
    </w:rPr>
  </w:style>
  <w:style w:type="character" w:customStyle="1" w:styleId="berschrift3Zchn">
    <w:name w:val="Überschrift 3 Zchn"/>
    <w:basedOn w:val="Absatz-Standardschriftart"/>
    <w:link w:val="berschrift3"/>
    <w:locked/>
    <w:rsid w:val="009F412E"/>
    <w:rPr>
      <w:rFonts w:ascii="Segoe UI" w:hAnsi="Segoe UI" w:cs="Arial"/>
      <w:b/>
      <w:bCs/>
      <w:szCs w:val="26"/>
      <w:lang w:eastAsia="en-US"/>
    </w:rPr>
  </w:style>
  <w:style w:type="character" w:customStyle="1" w:styleId="berschrift4Zchn">
    <w:name w:val="Überschrift 4 Zchn"/>
    <w:basedOn w:val="Absatz-Standardschriftart"/>
    <w:link w:val="berschrift4"/>
    <w:locked/>
    <w:rsid w:val="009F412E"/>
    <w:rPr>
      <w:rFonts w:ascii="Segoe UI" w:hAnsi="Segoe UI" w:cstheme="minorBidi"/>
      <w:b/>
      <w:bCs/>
      <w:szCs w:val="28"/>
      <w:lang w:eastAsia="en-US"/>
    </w:rPr>
  </w:style>
  <w:style w:type="paragraph" w:styleId="Textkrper-Zeileneinzug">
    <w:name w:val="Body Text Indent"/>
    <w:basedOn w:val="Standard"/>
    <w:link w:val="Textkrper-ZeileneinzugZchn"/>
    <w:rsid w:val="00502B9F"/>
    <w:pPr>
      <w:ind w:left="357"/>
    </w:pPr>
    <w:rPr>
      <w:snapToGrid w:val="0"/>
      <w:szCs w:val="20"/>
      <w:lang w:val="de-DE" w:eastAsia="de-DE"/>
    </w:rPr>
  </w:style>
  <w:style w:type="character" w:customStyle="1" w:styleId="Textkrper-ZeileneinzugZchn">
    <w:name w:val="Textkörper-Zeileneinzug Zchn"/>
    <w:basedOn w:val="Absatz-Standardschriftart"/>
    <w:link w:val="Textkrper-Zeileneinzug"/>
    <w:rsid w:val="00502B9F"/>
    <w:rPr>
      <w:snapToGrid w:val="0"/>
      <w:szCs w:val="20"/>
      <w:lang w:val="de-DE" w:eastAsia="de-DE"/>
    </w:rPr>
  </w:style>
  <w:style w:type="character" w:styleId="Kommentarzeichen">
    <w:name w:val="annotation reference"/>
    <w:basedOn w:val="Absatz-Standardschriftart"/>
    <w:semiHidden/>
    <w:unhideWhenUsed/>
    <w:rsid w:val="008E58A2"/>
    <w:rPr>
      <w:sz w:val="16"/>
      <w:szCs w:val="16"/>
    </w:rPr>
  </w:style>
  <w:style w:type="paragraph" w:styleId="Kommentartext">
    <w:name w:val="annotation text"/>
    <w:basedOn w:val="Standard"/>
    <w:link w:val="KommentartextZchn"/>
    <w:semiHidden/>
    <w:unhideWhenUsed/>
    <w:rsid w:val="008E58A2"/>
    <w:rPr>
      <w:sz w:val="20"/>
      <w:szCs w:val="20"/>
    </w:rPr>
  </w:style>
  <w:style w:type="character" w:customStyle="1" w:styleId="KommentartextZchn">
    <w:name w:val="Kommentartext Zchn"/>
    <w:basedOn w:val="Absatz-Standardschriftart"/>
    <w:link w:val="Kommentartext"/>
    <w:semiHidden/>
    <w:rsid w:val="008E58A2"/>
    <w:rPr>
      <w:sz w:val="20"/>
      <w:szCs w:val="20"/>
    </w:rPr>
  </w:style>
  <w:style w:type="paragraph" w:styleId="Kommentarthema">
    <w:name w:val="annotation subject"/>
    <w:basedOn w:val="Kommentartext"/>
    <w:next w:val="Kommentartext"/>
    <w:link w:val="KommentarthemaZchn"/>
    <w:semiHidden/>
    <w:unhideWhenUsed/>
    <w:rsid w:val="008E58A2"/>
    <w:rPr>
      <w:b/>
      <w:bCs/>
    </w:rPr>
  </w:style>
  <w:style w:type="character" w:customStyle="1" w:styleId="KommentarthemaZchn">
    <w:name w:val="Kommentarthema Zchn"/>
    <w:basedOn w:val="KommentartextZchn"/>
    <w:link w:val="Kommentarthema"/>
    <w:semiHidden/>
    <w:rsid w:val="008E58A2"/>
    <w:rPr>
      <w:b/>
      <w:bCs/>
      <w:sz w:val="20"/>
      <w:szCs w:val="20"/>
    </w:rPr>
  </w:style>
  <w:style w:type="paragraph" w:customStyle="1" w:styleId="Fussnotentext">
    <w:name w:val="Fussnotentext"/>
    <w:basedOn w:val="Standard"/>
    <w:uiPriority w:val="2"/>
    <w:qFormat/>
    <w:rsid w:val="009F412E"/>
    <w:rPr>
      <w:sz w:val="12"/>
      <w:szCs w:val="12"/>
    </w:rPr>
  </w:style>
  <w:style w:type="character" w:customStyle="1" w:styleId="berschrift5Zchn">
    <w:name w:val="Überschrift 5 Zchn"/>
    <w:basedOn w:val="Absatz-Standardschriftart"/>
    <w:link w:val="berschrift5"/>
    <w:uiPriority w:val="3"/>
    <w:rsid w:val="009F412E"/>
    <w:rPr>
      <w:rFonts w:ascii="Segoe UI" w:hAnsi="Segoe UI" w:cstheme="minorBidi"/>
      <w:b/>
      <w:bCs/>
      <w:iCs/>
      <w:szCs w:val="26"/>
      <w:lang w:eastAsia="en-US"/>
    </w:rPr>
  </w:style>
  <w:style w:type="character" w:customStyle="1" w:styleId="berschrift6Zchn">
    <w:name w:val="Überschrift 6 Zchn"/>
    <w:basedOn w:val="Absatz-Standardschriftart"/>
    <w:link w:val="berschrift6"/>
    <w:uiPriority w:val="3"/>
    <w:rsid w:val="009F412E"/>
    <w:rPr>
      <w:rFonts w:ascii="Segoe UI" w:hAnsi="Segoe UI" w:cstheme="minorBidi"/>
      <w:b/>
      <w:bCs/>
      <w:lang w:eastAsia="en-US"/>
    </w:rPr>
  </w:style>
  <w:style w:type="character" w:customStyle="1" w:styleId="berschrift7Zchn">
    <w:name w:val="Überschrift 7 Zchn"/>
    <w:basedOn w:val="Absatz-Standardschriftart"/>
    <w:link w:val="berschrift7"/>
    <w:uiPriority w:val="3"/>
    <w:rsid w:val="009F412E"/>
    <w:rPr>
      <w:rFonts w:ascii="Segoe UI" w:hAnsi="Segoe UI" w:cstheme="minorBidi"/>
      <w:b/>
      <w:lang w:eastAsia="en-US"/>
    </w:rPr>
  </w:style>
  <w:style w:type="character" w:customStyle="1" w:styleId="berschrift8Zchn">
    <w:name w:val="Überschrift 8 Zchn"/>
    <w:basedOn w:val="Absatz-Standardschriftart"/>
    <w:link w:val="berschrift8"/>
    <w:uiPriority w:val="3"/>
    <w:rsid w:val="009F412E"/>
    <w:rPr>
      <w:rFonts w:ascii="Segoe UI" w:hAnsi="Segoe UI" w:cstheme="minorBidi"/>
      <w:b/>
      <w:iCs/>
      <w:lang w:eastAsia="en-US"/>
    </w:rPr>
  </w:style>
  <w:style w:type="character" w:customStyle="1" w:styleId="berschrift9Zchn">
    <w:name w:val="Überschrift 9 Zchn"/>
    <w:basedOn w:val="Absatz-Standardschriftart"/>
    <w:link w:val="berschrift9"/>
    <w:uiPriority w:val="3"/>
    <w:rsid w:val="009F412E"/>
    <w:rPr>
      <w:rFonts w:ascii="Segoe UI" w:hAnsi="Segoe UI" w:cs="Arial"/>
      <w:b/>
      <w:lang w:eastAsia="en-US"/>
    </w:rPr>
  </w:style>
  <w:style w:type="paragraph" w:styleId="Titel">
    <w:name w:val="Title"/>
    <w:basedOn w:val="Standard"/>
    <w:next w:val="Standard"/>
    <w:link w:val="TitelZchn"/>
    <w:qFormat/>
    <w:rsid w:val="009F412E"/>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rsid w:val="009F412E"/>
    <w:rPr>
      <w:rFonts w:ascii="Segoe UI" w:eastAsiaTheme="majorEastAsia" w:hAnsi="Segoe UI" w:cstheme="majorBidi"/>
      <w:b/>
      <w:spacing w:val="-10"/>
      <w:kern w:val="28"/>
      <w:sz w:val="32"/>
      <w:szCs w:val="56"/>
      <w:lang w:eastAsia="en-US"/>
    </w:rPr>
  </w:style>
  <w:style w:type="paragraph" w:styleId="Zitat">
    <w:name w:val="Quote"/>
    <w:basedOn w:val="Standard"/>
    <w:next w:val="Standard"/>
    <w:link w:val="ZitatZchn"/>
    <w:uiPriority w:val="29"/>
    <w:qFormat/>
    <w:rsid w:val="009F412E"/>
    <w:pPr>
      <w:spacing w:before="200" w:after="160"/>
      <w:ind w:left="864" w:right="864"/>
      <w:jc w:val="center"/>
    </w:pPr>
    <w:rPr>
      <w:i/>
      <w:iCs/>
      <w:color w:val="0070C0"/>
      <w:sz w:val="28"/>
    </w:rPr>
  </w:style>
  <w:style w:type="character" w:customStyle="1" w:styleId="ZitatZchn">
    <w:name w:val="Zitat Zchn"/>
    <w:basedOn w:val="Absatz-Standardschriftart"/>
    <w:link w:val="Zitat"/>
    <w:uiPriority w:val="29"/>
    <w:rsid w:val="009F412E"/>
    <w:rPr>
      <w:rFonts w:ascii="Segoe UI" w:hAnsi="Segoe UI" w:cstheme="minorBidi"/>
      <w:i/>
      <w:iCs/>
      <w:color w:val="0070C0"/>
      <w:sz w:val="28"/>
      <w:lang w:eastAsia="en-US"/>
    </w:rPr>
  </w:style>
  <w:style w:type="paragraph" w:styleId="KeinLeerraum">
    <w:name w:val="No Spacing"/>
    <w:uiPriority w:val="1"/>
    <w:rsid w:val="009F412E"/>
    <w:rPr>
      <w:rFonts w:ascii="Segoe UI" w:hAnsi="Segoe UI" w:cs="Segoe UI"/>
      <w:kern w:val="10"/>
    </w:rPr>
  </w:style>
  <w:style w:type="paragraph" w:styleId="IntensivesZitat">
    <w:name w:val="Intense Quote"/>
    <w:basedOn w:val="Standard"/>
    <w:next w:val="Standard"/>
    <w:link w:val="IntensivesZitatZchn"/>
    <w:uiPriority w:val="30"/>
    <w:rsid w:val="009F41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9F412E"/>
    <w:rPr>
      <w:rFonts w:ascii="Segoe UI" w:hAnsi="Segoe UI" w:cstheme="minorBidi"/>
      <w:i/>
      <w:iCs/>
      <w:color w:val="4F81BD" w:themeColor="accent1"/>
      <w:lang w:eastAsia="en-US"/>
    </w:rPr>
  </w:style>
  <w:style w:type="paragraph" w:customStyle="1" w:styleId="AbsenderText">
    <w:name w:val="Absender_Text"/>
    <w:basedOn w:val="AbsenderTitel"/>
    <w:link w:val="AbsenderTextZchn"/>
    <w:autoRedefine/>
    <w:uiPriority w:val="1"/>
    <w:qFormat/>
    <w:rsid w:val="009F412E"/>
    <w:rPr>
      <w:b w:val="0"/>
    </w:rPr>
  </w:style>
  <w:style w:type="character" w:customStyle="1" w:styleId="AbsenderZchn">
    <w:name w:val="Absender Zchn"/>
    <w:basedOn w:val="Absatz-Standardschriftart"/>
    <w:link w:val="Absender"/>
    <w:uiPriority w:val="1"/>
    <w:rsid w:val="009F412E"/>
    <w:rPr>
      <w:rFonts w:ascii="Segoe UI" w:hAnsi="Segoe UI" w:cs="Arial"/>
      <w:sz w:val="16"/>
      <w:szCs w:val="16"/>
      <w:lang w:eastAsia="en-US"/>
    </w:rPr>
  </w:style>
  <w:style w:type="character" w:customStyle="1" w:styleId="AbsenderTitelZchn">
    <w:name w:val="Absender_Titel Zchn"/>
    <w:basedOn w:val="AbsenderZchn"/>
    <w:link w:val="AbsenderTitel"/>
    <w:uiPriority w:val="1"/>
    <w:rsid w:val="009F412E"/>
    <w:rPr>
      <w:rFonts w:ascii="Segoe UI" w:hAnsi="Segoe UI" w:cs="Arial"/>
      <w:b/>
      <w:sz w:val="16"/>
      <w:szCs w:val="16"/>
      <w:lang w:eastAsia="en-US"/>
    </w:rPr>
  </w:style>
  <w:style w:type="character" w:customStyle="1" w:styleId="AbsenderTextZchn">
    <w:name w:val="Absender_Text Zchn"/>
    <w:basedOn w:val="AbsenderTitelZchn"/>
    <w:link w:val="AbsenderText"/>
    <w:uiPriority w:val="1"/>
    <w:rsid w:val="009F412E"/>
    <w:rPr>
      <w:rFonts w:ascii="Segoe UI" w:hAnsi="Segoe UI" w:cs="Arial"/>
      <w:b w:val="0"/>
      <w:sz w:val="16"/>
      <w:szCs w:val="16"/>
      <w:lang w:eastAsia="en-US"/>
    </w:rPr>
  </w:style>
  <w:style w:type="paragraph" w:customStyle="1" w:styleId="hidden">
    <w:name w:val="hidden"/>
    <w:link w:val="hiddenZchn"/>
    <w:rsid w:val="009F412E"/>
    <w:pPr>
      <w:spacing w:line="254" w:lineRule="auto"/>
    </w:pPr>
    <w:rPr>
      <w:rFonts w:ascii="Segoe UI" w:hAnsi="Segoe UI" w:cs="Segoe UI"/>
      <w:vanish/>
      <w:color w:val="C00000"/>
      <w:sz w:val="18"/>
    </w:rPr>
  </w:style>
  <w:style w:type="character" w:customStyle="1" w:styleId="hiddenZchn">
    <w:name w:val="hidden Zchn"/>
    <w:basedOn w:val="Absatz-Standardschriftart"/>
    <w:link w:val="hidden"/>
    <w:rsid w:val="009F412E"/>
    <w:rPr>
      <w:rFonts w:ascii="Segoe UI" w:hAnsi="Segoe UI" w:cs="Segoe UI"/>
      <w:vanish/>
      <w:color w:val="C00000"/>
      <w:sz w:val="18"/>
    </w:rPr>
  </w:style>
  <w:style w:type="character" w:customStyle="1" w:styleId="KopfzeileZchn">
    <w:name w:val="Kopfzeile Zchn"/>
    <w:basedOn w:val="Absatz-Standardschriftart"/>
    <w:link w:val="Kopfzeile"/>
    <w:uiPriority w:val="1"/>
    <w:rsid w:val="009F412E"/>
    <w:rPr>
      <w:rFonts w:ascii="Segoe UI" w:hAnsi="Segoe UI" w:cstheme="minorBidi"/>
      <w:lang w:eastAsia="en-US"/>
    </w:rPr>
  </w:style>
  <w:style w:type="character" w:customStyle="1" w:styleId="UntertitelZchn">
    <w:name w:val="Untertitel Zchn"/>
    <w:basedOn w:val="Absatz-Standardschriftart"/>
    <w:link w:val="Untertitel"/>
    <w:rsid w:val="009F412E"/>
    <w:rPr>
      <w:rFonts w:ascii="Segoe UI" w:eastAsiaTheme="minorEastAsia" w:hAnsi="Segoe U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sso.lu.ch/sk/cicd/neuescd/Dokumente/Neues_C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6B49403B334E71B18767452B91BDF2"/>
        <w:category>
          <w:name w:val="Allgemein"/>
          <w:gallery w:val="placeholder"/>
        </w:category>
        <w:types>
          <w:type w:val="bbPlcHdr"/>
        </w:types>
        <w:behaviors>
          <w:behavior w:val="content"/>
        </w:behaviors>
        <w:guid w:val="{774C8386-DF35-473A-B82A-216AF2E0E2B4}"/>
      </w:docPartPr>
      <w:docPartBody>
        <w:p w:rsidR="00E158BF" w:rsidRDefault="00BB26D8" w:rsidP="00BB26D8">
          <w:pPr>
            <w:pStyle w:val="A56B49403B334E71B18767452B91BDF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37"/>
    <w:rsid w:val="00157C37"/>
    <w:rsid w:val="001D58F5"/>
    <w:rsid w:val="0085040A"/>
    <w:rsid w:val="00A108AE"/>
    <w:rsid w:val="00BB26D8"/>
    <w:rsid w:val="00D034B9"/>
    <w:rsid w:val="00E158BF"/>
    <w:rsid w:val="00E501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72984E885054CB9BDAEE2D5A467E256">
    <w:name w:val="872984E885054CB9BDAEE2D5A467E256"/>
  </w:style>
  <w:style w:type="paragraph" w:customStyle="1" w:styleId="6C4833D41A794B7A8B184B49DD6DC1AF">
    <w:name w:val="6C4833D41A794B7A8B184B49DD6DC1AF"/>
    <w:rsid w:val="00A108AE"/>
  </w:style>
  <w:style w:type="paragraph" w:customStyle="1" w:styleId="A56B49403B334E71B18767452B91BDF2">
    <w:name w:val="A56B49403B334E71B18767452B91BDF2"/>
    <w:rsid w:val="00BB2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</officeatwork>
</file>

<file path=customXml/item2.xml><?xml version="1.0" encoding="utf-8"?>
<officeatwork xmlns="http://schemas.officeatwork.com/CustomXMLPart">
  <Organisation1>Dienststelle Soziales und Gesellschaft (DISG)</Organisation1>
</officeatwork>
</file>

<file path=customXml/item3.xml><?xml version="1.0" encoding="utf-8"?>
<officeatwork xmlns="http://schemas.officeatwork.com/Media"/>
</file>

<file path=customXml/item4.xml><?xml version="1.0" encoding="utf-8"?>
<officeatwork xmlns="http://schemas.officeatwork.com/Formulas">eNqVkU1OwzAQhfecIjISTqSopsCqJJZoK1a0jWBTqepicKbEamwHj8PP2VhwJK5QApSWHV2O5n3z3tN8vL1n186btgaS2ail4Mzc1AX4EM0LCFXOhKWBW620QgjPzq+7eeYfwGqCoJ3ts2gKBqkBhTmrQmgGQpCq0AD19sGeckb8WExuOgsW3eFji1bhtDX36HN2yuQ2j1wshrVT65ifHL+ML494Gk2AAvrCuwZ9eI35fgye8quy9Eg07PMk/Wb+CZwdCpwfClzwJFkuM7Htlo2cLXUn+qw5s7eoUD/hGALEX7rdOhN/viJ/b5DcAPWunOo=</officeatwork>
</file>

<file path=customXml/item5.xml><?xml version="1.0" encoding="utf-8"?>
<officeatwork xmlns="http://schemas.officeatwork.com/Document">eNp7v3u/jUt+cmlual6JnU1wfk5pSWZ+nmeKnY0+MscnMS+9NDE91c7IwNTURh/OtQnLTC0HqoVScJMAxiof0g==</officeatwork>
</file>

<file path=customXml/itemProps1.xml><?xml version="1.0" encoding="utf-8"?>
<ds:datastoreItem xmlns:ds="http://schemas.openxmlformats.org/officeDocument/2006/customXml" ds:itemID="{920B3944-2A62-47C3-A237-846AEAD4F69A}">
  <ds:schemaRefs>
    <ds:schemaRef ds:uri="http://schemas.officeatwork.com/MasterProperties"/>
  </ds:schemaRefs>
</ds:datastoreItem>
</file>

<file path=customXml/itemProps2.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3.xml><?xml version="1.0" encoding="utf-8"?>
<ds:datastoreItem xmlns:ds="http://schemas.openxmlformats.org/officeDocument/2006/customXml" ds:itemID="{0BB302DD-BCC8-4F4F-9950-0C98E8BFDC8B}">
  <ds:schemaRefs>
    <ds:schemaRef ds:uri="http://schemas.officeatwork.com/Media"/>
  </ds:schemaRefs>
</ds:datastoreItem>
</file>

<file path=customXml/itemProps4.xml><?xml version="1.0" encoding="utf-8"?>
<ds:datastoreItem xmlns:ds="http://schemas.openxmlformats.org/officeDocument/2006/customXml" ds:itemID="{A393CE47-6D34-4868-9C70-02D8CFA0A437}">
  <ds:schemaRefs>
    <ds:schemaRef ds:uri="http://schemas.officeatwork.com/Formulas"/>
  </ds:schemaRefs>
</ds:datastoreItem>
</file>

<file path=customXml/itemProps5.xml><?xml version="1.0" encoding="utf-8"?>
<ds:datastoreItem xmlns:ds="http://schemas.openxmlformats.org/officeDocument/2006/customXml" ds:itemID="{776FA68B-9A97-47A3-97C9-51A9AE698B63}">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Neues_CD.dotx</Template>
  <TotalTime>0</TotalTime>
  <Pages>2</Pages>
  <Words>360</Words>
  <Characters>2273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Indikationsformular aSpf Verlängerung</vt:lpstr>
      <vt:lpstr>Organisation</vt:lpstr>
    </vt:vector>
  </TitlesOfParts>
  <Manager>Barbara Ruckli</Manager>
  <Company>Gesundheits- und Sozialdepartement</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Indikationsformular aSpf Verlängerung</dc:title>
  <dc:subject/>
  <dc:creator>Dienststelle Soziales und Gesellschaft DISG Kanton Luzern</dc:creator>
  <cp:keywords/>
  <dc:description/>
  <cp:lastModifiedBy>René Helfenstein</cp:lastModifiedBy>
  <cp:revision>2</cp:revision>
  <dcterms:created xsi:type="dcterms:W3CDTF">2023-08-29T08:17:00Z</dcterms:created>
  <dcterms:modified xsi:type="dcterms:W3CDTF">2023-08-29T08:17:00Z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Barbara Ruckli</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+41 41 228 50 73</vt:lpwstr>
  </property>
  <property fmtid="{D5CDD505-2E9C-101B-9397-08002B2CF9AE}" pid="10" name="Contactperson.Name">
    <vt:lpwstr>Barbara Ruckli</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Dienststelle Soziales und Gesellschaft (DISG)</vt:lpwstr>
  </property>
  <property fmtid="{D5CDD505-2E9C-101B-9397-08002B2CF9AE}" pid="16" name="Organisation.AddressB2">
    <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Gesundheits- und Sozialdepartement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ies>
</file>