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1E0" w:firstRow="1" w:lastRow="1" w:firstColumn="1" w:lastColumn="1" w:noHBand="0" w:noVBand="0"/>
      </w:tblPr>
      <w:tblGrid>
        <w:gridCol w:w="5069"/>
      </w:tblGrid>
      <w:tr w:rsidR="0061078B" w:rsidRPr="000C5116" w:rsidTr="005D0B28">
        <w:trPr>
          <w:cantSplit/>
          <w:trHeight w:val="462"/>
        </w:trPr>
        <w:tc>
          <w:tcPr>
            <w:tcW w:w="5069" w:type="dxa"/>
            <w:tcMar>
              <w:top w:w="0" w:type="dxa"/>
              <w:left w:w="0" w:type="dxa"/>
              <w:bottom w:w="0" w:type="dxa"/>
              <w:right w:w="0" w:type="dxa"/>
            </w:tcMar>
          </w:tcPr>
          <w:p w:rsidR="007E5947" w:rsidRPr="000C5116" w:rsidRDefault="00CB1620" w:rsidP="00245B6C">
            <w:pPr>
              <w:pStyle w:val="AbsenderText"/>
            </w:pPr>
            <w:sdt>
              <w:sdtPr>
                <w:tag w:val="Departement"/>
                <w:id w:val="-2001645506"/>
                <w:placeholder>
                  <w:docPart w:val="3B62DF38AFD34C5EB6E2387C774A5528"/>
                </w:placeholder>
                <w:dataBinding w:prefixMappings="xmlns:ns='http://schemas.officeatwork.com/CustomXMLPart'" w:xpath="/ns:officeatwork/ns:Departement" w:storeItemID="{77B64A57-574E-4B82-813E-6EE8CE131B6B}"/>
                <w:text w:multiLine="1"/>
              </w:sdtPr>
              <w:sdtEndPr/>
              <w:sdtContent>
                <w:r w:rsidR="000C5116">
                  <w:t>Gesundheits- und Sozialdepartement</w:t>
                </w:r>
                <w:r w:rsidR="000C5116">
                  <w:br/>
                </w:r>
              </w:sdtContent>
            </w:sdt>
            <w:r w:rsidR="00CB6355" w:rsidRPr="000C5116">
              <w:t>‍</w:t>
            </w:r>
            <w:sdt>
              <w:sdtPr>
                <w:rPr>
                  <w:rStyle w:val="Fett"/>
                </w:rPr>
                <w:tag w:val="Organisation1"/>
                <w:id w:val="1195656151"/>
                <w:placeholder>
                  <w:docPart w:val="6C52AC510E8E42E0A162C5D7F1DC7B66"/>
                </w:placeholder>
                <w:dataBinding w:prefixMappings="xmlns:ns='http://schemas.officeatwork.com/CustomXMLPart'" w:xpath="/ns:officeatwork/ns:Organisation1" w:storeItemID="{77B64A57-574E-4B82-813E-6EE8CE131B6B}"/>
                <w:text w:multiLine="1"/>
              </w:sdtPr>
              <w:sdtEndPr>
                <w:rPr>
                  <w:rStyle w:val="Fett"/>
                </w:rPr>
              </w:sdtEndPr>
              <w:sdtContent>
                <w:r w:rsidR="000C5116">
                  <w:rPr>
                    <w:rStyle w:val="Fett"/>
                  </w:rPr>
                  <w:t>Dienststelle Soziales und Gesellschaft (DISG)</w:t>
                </w:r>
              </w:sdtContent>
            </w:sdt>
          </w:p>
        </w:tc>
      </w:tr>
    </w:tbl>
    <w:p w:rsidR="003D3E87" w:rsidRPr="000C5116" w:rsidRDefault="003D3E87" w:rsidP="005D0B28">
      <w:pPr>
        <w:pStyle w:val="CityDate"/>
        <w:spacing w:before="0"/>
        <w:rPr>
          <w:sz w:val="2"/>
          <w:szCs w:val="2"/>
        </w:rPr>
        <w:sectPr w:rsidR="003D3E87" w:rsidRPr="000C5116" w:rsidSect="000C5116">
          <w:headerReference w:type="default" r:id="rId12"/>
          <w:footerReference w:type="default" r:id="rId13"/>
          <w:type w:val="continuous"/>
          <w:pgSz w:w="11906" w:h="16838" w:code="9"/>
          <w:pgMar w:top="1758" w:right="1134" w:bottom="1134" w:left="1701" w:header="567" w:footer="420" w:gutter="0"/>
          <w:cols w:space="708"/>
          <w:docGrid w:linePitch="360"/>
        </w:sectPr>
      </w:pPr>
    </w:p>
    <w:p w:rsidR="003D3E87" w:rsidRPr="000C5116" w:rsidRDefault="003D3E87" w:rsidP="00585B75"/>
    <w:p w:rsidR="000C5116" w:rsidRPr="000C5116" w:rsidRDefault="000C5116" w:rsidP="000C5116"/>
    <w:p w:rsidR="000C5116" w:rsidRPr="000C5116" w:rsidRDefault="000C5116" w:rsidP="000C5116">
      <w:pPr>
        <w:sectPr w:rsidR="000C5116" w:rsidRPr="000C5116" w:rsidSect="00402CD8">
          <w:headerReference w:type="default" r:id="rId14"/>
          <w:footerReference w:type="default" r:id="rId15"/>
          <w:type w:val="continuous"/>
          <w:pgSz w:w="11906" w:h="16838" w:code="9"/>
          <w:pgMar w:top="1950" w:right="1134" w:bottom="1134" w:left="1701" w:header="567" w:footer="420" w:gutter="0"/>
          <w:cols w:space="708"/>
          <w:docGrid w:linePitch="360"/>
        </w:sectPr>
      </w:pPr>
    </w:p>
    <w:p w:rsidR="000C5116" w:rsidRPr="000C5116" w:rsidRDefault="000C5116" w:rsidP="000C5116">
      <w:pPr>
        <w:rPr>
          <w:b/>
        </w:rPr>
      </w:pPr>
    </w:p>
    <w:p w:rsidR="000C5116" w:rsidRPr="000C5116" w:rsidRDefault="000C5116" w:rsidP="000C5116">
      <w:pPr>
        <w:jc w:val="center"/>
        <w:rPr>
          <w:b/>
          <w:sz w:val="28"/>
          <w:szCs w:val="28"/>
        </w:rPr>
      </w:pPr>
      <w:r w:rsidRPr="000C5116">
        <w:rPr>
          <w:b/>
          <w:sz w:val="28"/>
          <w:szCs w:val="28"/>
        </w:rPr>
        <w:t>BEREICH A: Kinder und Jugendliche</w:t>
      </w:r>
    </w:p>
    <w:p w:rsidR="000C5116" w:rsidRPr="000C5116" w:rsidRDefault="000C5116" w:rsidP="000C5116">
      <w:pPr>
        <w:rPr>
          <w:sz w:val="28"/>
          <w:szCs w:val="28"/>
        </w:rPr>
      </w:pPr>
    </w:p>
    <w:p w:rsidR="000C5116" w:rsidRPr="000C5116" w:rsidRDefault="000C5116" w:rsidP="000C5116">
      <w:pPr>
        <w:jc w:val="center"/>
        <w:rPr>
          <w:b/>
          <w:sz w:val="28"/>
          <w:szCs w:val="28"/>
        </w:rPr>
      </w:pPr>
      <w:r w:rsidRPr="000C5116">
        <w:rPr>
          <w:b/>
          <w:sz w:val="28"/>
          <w:szCs w:val="28"/>
        </w:rPr>
        <w:t>Indikation</w:t>
      </w:r>
    </w:p>
    <w:p w:rsidR="000C5116" w:rsidRPr="000C5116" w:rsidRDefault="000C5116" w:rsidP="000C5116">
      <w:pPr>
        <w:jc w:val="center"/>
        <w:rPr>
          <w:b/>
          <w:sz w:val="28"/>
          <w:szCs w:val="28"/>
        </w:rPr>
      </w:pPr>
    </w:p>
    <w:p w:rsidR="000C5116" w:rsidRPr="000C5116" w:rsidRDefault="000C5116" w:rsidP="000C5116">
      <w:pPr>
        <w:jc w:val="center"/>
        <w:rPr>
          <w:b/>
          <w:sz w:val="28"/>
          <w:szCs w:val="28"/>
        </w:rPr>
      </w:pPr>
      <w:r w:rsidRPr="000C5116">
        <w:rPr>
          <w:b/>
          <w:sz w:val="28"/>
          <w:szCs w:val="28"/>
        </w:rPr>
        <w:t>Ausserfamiliäre Unterbringung in einer</w:t>
      </w:r>
    </w:p>
    <w:p w:rsidR="000C5116" w:rsidRPr="000C5116" w:rsidRDefault="000C5116" w:rsidP="000C5116">
      <w:pPr>
        <w:jc w:val="center"/>
        <w:rPr>
          <w:b/>
          <w:sz w:val="28"/>
          <w:szCs w:val="28"/>
        </w:rPr>
      </w:pPr>
      <w:r w:rsidRPr="000C5116">
        <w:rPr>
          <w:b/>
          <w:sz w:val="28"/>
          <w:szCs w:val="28"/>
        </w:rPr>
        <w:t>innerkantonalen SEG-anerkannten Einrichtung</w:t>
      </w:r>
    </w:p>
    <w:p w:rsidR="000C5116" w:rsidRPr="000C5116" w:rsidRDefault="000C5116" w:rsidP="000C5116">
      <w:pPr>
        <w:jc w:val="center"/>
      </w:pPr>
      <w:r w:rsidRPr="000C5116">
        <w:t>(§ 23 Abs. 2 bis SEG)</w:t>
      </w:r>
    </w:p>
    <w:p w:rsidR="000C5116" w:rsidRPr="000C5116" w:rsidRDefault="000C5116" w:rsidP="000C5116"/>
    <w:p w:rsidR="000C5116" w:rsidRPr="000C5116" w:rsidRDefault="000C5116" w:rsidP="000C5116">
      <w:r w:rsidRPr="000C5116">
        <w:t xml:space="preserve">Die Indikation gibt Aufschluss über die Abklärungsergebnisse, den Bedarf, die Ziele der vorgeschlagenen Massnahmen und die Wahl der sozialen Einrichtung (Leistungserbringer/in). Das Indikationsformular ist durch die Berufsbeistandschaft oder eine andere Fachperson auszufüllen und der vorgesehenen sozialen Einrichtung zu senden. Diese übermittelt das Indikationsformular zusammen mit dem Gesuch um Kostenübernahmegarantie (KÜG) der Dienststelle Soziales und Gesellschaft DISG. Die DISG prüft den KÜG-Antrag (§ 19 Abs. 2 SEV). </w:t>
      </w:r>
    </w:p>
    <w:p w:rsidR="000C5116" w:rsidRPr="000C5116" w:rsidRDefault="000C5116" w:rsidP="000C5116"/>
    <w:p w:rsidR="000C5116" w:rsidRPr="000C5116" w:rsidRDefault="000C5116" w:rsidP="000C5116">
      <w:pPr>
        <w:rPr>
          <w:b/>
        </w:rPr>
      </w:pPr>
      <w:r w:rsidRPr="000C5116">
        <w:rPr>
          <w:b/>
        </w:rPr>
        <w:t>Nutzende/r:</w:t>
      </w:r>
    </w:p>
    <w:p w:rsidR="000C5116" w:rsidRPr="000C5116" w:rsidRDefault="000C5116" w:rsidP="000C5116"/>
    <w:p w:rsidR="000C5116" w:rsidRPr="000C5116" w:rsidRDefault="000C5116" w:rsidP="000C5116">
      <w:r w:rsidRPr="000C5116">
        <w:rPr>
          <w:b/>
        </w:rPr>
        <w:t xml:space="preserve">Name: </w:t>
      </w:r>
      <w:r w:rsidRPr="000C5116">
        <w:fldChar w:fldCharType="begin">
          <w:ffData>
            <w:name w:val="Text1"/>
            <w:enabled/>
            <w:calcOnExit w:val="0"/>
            <w:textInput>
              <w:maxLength w:val="36"/>
            </w:textInput>
          </w:ffData>
        </w:fldChar>
      </w:r>
      <w:bookmarkStart w:id="2" w:name="Text1"/>
      <w:r w:rsidRPr="000C5116">
        <w:instrText xml:space="preserve"> FORMTEXT </w:instrText>
      </w:r>
      <w:r w:rsidRPr="000C5116">
        <w:fldChar w:fldCharType="separate"/>
      </w:r>
      <w:r w:rsidRPr="000C5116">
        <w:t> </w:t>
      </w:r>
      <w:r w:rsidRPr="000C5116">
        <w:t> </w:t>
      </w:r>
      <w:r w:rsidRPr="000C5116">
        <w:t> </w:t>
      </w:r>
      <w:r w:rsidRPr="000C5116">
        <w:t> </w:t>
      </w:r>
      <w:r w:rsidRPr="000C5116">
        <w:t> </w:t>
      </w:r>
      <w:r w:rsidRPr="000C5116">
        <w:fldChar w:fldCharType="end"/>
      </w:r>
      <w:bookmarkEnd w:id="2"/>
      <w:r w:rsidRPr="000C5116">
        <w:rPr>
          <w:b/>
        </w:rPr>
        <w:tab/>
      </w:r>
      <w:r w:rsidRPr="000C5116">
        <w:tab/>
      </w:r>
      <w:r>
        <w:tab/>
      </w:r>
      <w:r>
        <w:tab/>
      </w:r>
      <w:r w:rsidRPr="000C5116">
        <w:rPr>
          <w:b/>
        </w:rPr>
        <w:t xml:space="preserve">Vorname: </w:t>
      </w:r>
      <w:r w:rsidRPr="000C5116">
        <w:fldChar w:fldCharType="begin">
          <w:ffData>
            <w:name w:val="Text1"/>
            <w:enabled/>
            <w:calcOnExit w:val="0"/>
            <w:textInput>
              <w:maxLength w:val="36"/>
            </w:textInput>
          </w:ffData>
        </w:fldChar>
      </w:r>
      <w:r w:rsidRPr="000C5116">
        <w:instrText xml:space="preserve"> FORMTEXT </w:instrText>
      </w:r>
      <w:r w:rsidRPr="000C5116">
        <w:fldChar w:fldCharType="separate"/>
      </w:r>
      <w:r w:rsidRPr="000C5116">
        <w:t> </w:t>
      </w:r>
      <w:r w:rsidRPr="000C5116">
        <w:t> </w:t>
      </w:r>
      <w:r w:rsidRPr="000C5116">
        <w:t> </w:t>
      </w:r>
      <w:r w:rsidRPr="000C5116">
        <w:t> </w:t>
      </w:r>
      <w:r w:rsidRPr="000C5116">
        <w:t> </w:t>
      </w:r>
      <w:r w:rsidRPr="000C5116">
        <w:fldChar w:fldCharType="end"/>
      </w:r>
    </w:p>
    <w:p w:rsidR="000C5116" w:rsidRPr="000C5116" w:rsidRDefault="000C5116" w:rsidP="000C5116"/>
    <w:p w:rsidR="000C5116" w:rsidRPr="000C5116" w:rsidRDefault="000C5116" w:rsidP="000C5116">
      <w:r w:rsidRPr="000C5116">
        <w:rPr>
          <w:b/>
        </w:rPr>
        <w:t xml:space="preserve">Geb.: </w:t>
      </w:r>
      <w:r w:rsidRPr="000C5116">
        <w:fldChar w:fldCharType="begin">
          <w:ffData>
            <w:name w:val="Text1"/>
            <w:enabled/>
            <w:calcOnExit w:val="0"/>
            <w:textInput>
              <w:maxLength w:val="36"/>
            </w:textInput>
          </w:ffData>
        </w:fldChar>
      </w:r>
      <w:r w:rsidRPr="000C5116">
        <w:instrText xml:space="preserve"> FORMTEXT </w:instrText>
      </w:r>
      <w:r w:rsidRPr="000C5116">
        <w:fldChar w:fldCharType="separate"/>
      </w:r>
      <w:r w:rsidRPr="000C5116">
        <w:t> </w:t>
      </w:r>
      <w:r w:rsidRPr="000C5116">
        <w:t> </w:t>
      </w:r>
      <w:r w:rsidRPr="000C5116">
        <w:t> </w:t>
      </w:r>
      <w:r w:rsidRPr="000C5116">
        <w:t> </w:t>
      </w:r>
      <w:r w:rsidRPr="000C5116">
        <w:t> </w:t>
      </w:r>
      <w:r w:rsidRPr="000C5116">
        <w:fldChar w:fldCharType="end"/>
      </w:r>
      <w:r w:rsidRPr="000C5116">
        <w:rPr>
          <w:b/>
        </w:rPr>
        <w:tab/>
      </w:r>
      <w:r>
        <w:rPr>
          <w:b/>
        </w:rPr>
        <w:tab/>
      </w:r>
      <w:r>
        <w:rPr>
          <w:b/>
        </w:rPr>
        <w:tab/>
      </w:r>
      <w:r>
        <w:rPr>
          <w:b/>
        </w:rPr>
        <w:tab/>
      </w:r>
      <w:r w:rsidRPr="000C5116">
        <w:rPr>
          <w:b/>
        </w:rPr>
        <w:t>Geschlecht:</w:t>
      </w:r>
      <w:r w:rsidRPr="000C5116">
        <w:rPr>
          <w:b/>
        </w:rPr>
        <w:tab/>
      </w:r>
      <w:sdt>
        <w:sdtPr>
          <w:rPr>
            <w:b/>
          </w:rPr>
          <w:id w:val="-1594311604"/>
          <w14:checkbox>
            <w14:checked w14:val="0"/>
            <w14:checkedState w14:val="2612" w14:font="MS Gothic"/>
            <w14:uncheckedState w14:val="2610" w14:font="MS Gothic"/>
          </w14:checkbox>
        </w:sdtPr>
        <w:sdtEndPr/>
        <w:sdtContent>
          <w:r w:rsidRPr="000C5116">
            <w:rPr>
              <w:rFonts w:ascii="Segoe UI Symbol" w:hAnsi="Segoe UI Symbol" w:cs="Segoe UI Symbol"/>
              <w:b/>
            </w:rPr>
            <w:t>☐</w:t>
          </w:r>
        </w:sdtContent>
      </w:sdt>
      <w:r w:rsidRPr="000C5116">
        <w:rPr>
          <w:b/>
        </w:rPr>
        <w:t xml:space="preserve"> </w:t>
      </w:r>
      <w:r w:rsidRPr="000C5116">
        <w:t xml:space="preserve">männlich </w:t>
      </w:r>
      <w:r w:rsidRPr="000C5116">
        <w:rPr>
          <w:b/>
        </w:rPr>
        <w:t xml:space="preserve"> </w:t>
      </w:r>
      <w:sdt>
        <w:sdtPr>
          <w:rPr>
            <w:b/>
          </w:rPr>
          <w:id w:val="-1414312969"/>
          <w14:checkbox>
            <w14:checked w14:val="0"/>
            <w14:checkedState w14:val="2612" w14:font="MS Gothic"/>
            <w14:uncheckedState w14:val="2610" w14:font="MS Gothic"/>
          </w14:checkbox>
        </w:sdtPr>
        <w:sdtEndPr/>
        <w:sdtContent>
          <w:r w:rsidRPr="000C5116">
            <w:rPr>
              <w:rFonts w:ascii="Segoe UI Symbol" w:hAnsi="Segoe UI Symbol" w:cs="Segoe UI Symbol"/>
              <w:b/>
            </w:rPr>
            <w:t>☐</w:t>
          </w:r>
        </w:sdtContent>
      </w:sdt>
      <w:r w:rsidRPr="000C5116">
        <w:rPr>
          <w:b/>
        </w:rPr>
        <w:t xml:space="preserve"> </w:t>
      </w:r>
      <w:r w:rsidRPr="000C5116">
        <w:t>weiblich</w:t>
      </w:r>
    </w:p>
    <w:p w:rsidR="000C5116" w:rsidRDefault="000C5116" w:rsidP="000C5116"/>
    <w:p w:rsidR="000C5116" w:rsidRPr="000C5116" w:rsidRDefault="000C5116" w:rsidP="000C5116">
      <w:pPr>
        <w:pStyle w:val="berschrift1"/>
      </w:pPr>
      <w:r w:rsidRPr="000C5116">
        <w:t xml:space="preserve">Gründe der ausserfamiliären Unterbringung </w:t>
      </w:r>
    </w:p>
    <w:p w:rsidR="000C5116" w:rsidRPr="000C5116" w:rsidRDefault="000C5116" w:rsidP="000C5116">
      <w:r w:rsidRPr="000C5116">
        <w:t>Zutreffende Gründe bitte ankreuzen und erläutern.</w:t>
      </w:r>
    </w:p>
    <w:tbl>
      <w:tblPr>
        <w:tblStyle w:val="Tabellenraster"/>
        <w:tblW w:w="5000" w:type="pct"/>
        <w:tblLook w:val="04A0" w:firstRow="1" w:lastRow="0" w:firstColumn="1" w:lastColumn="0" w:noHBand="0" w:noVBand="1"/>
      </w:tblPr>
      <w:tblGrid>
        <w:gridCol w:w="9061"/>
      </w:tblGrid>
      <w:tr w:rsidR="000C5116" w:rsidRPr="000C5116" w:rsidTr="00E72775">
        <w:tc>
          <w:tcPr>
            <w:tcW w:w="5000" w:type="pct"/>
          </w:tcPr>
          <w:p w:rsidR="000C5116" w:rsidRPr="000C5116" w:rsidRDefault="00CB1620" w:rsidP="000C5116">
            <w:sdt>
              <w:sdtPr>
                <w:id w:val="-1159612700"/>
                <w14:checkbox>
                  <w14:checked w14:val="0"/>
                  <w14:checkedState w14:val="2612" w14:font="MS Gothic"/>
                  <w14:uncheckedState w14:val="2610" w14:font="MS Gothic"/>
                </w14:checkbox>
              </w:sdtPr>
              <w:sdtEndPr/>
              <w:sdtContent>
                <w:r w:rsidR="000C5116" w:rsidRPr="000C5116">
                  <w:rPr>
                    <w:rFonts w:ascii="Segoe UI Symbol" w:hAnsi="Segoe UI Symbol" w:cs="Segoe UI Symbol"/>
                  </w:rPr>
                  <w:t>☐</w:t>
                </w:r>
              </w:sdtContent>
            </w:sdt>
            <w:r w:rsidR="000C5116" w:rsidRPr="000C5116">
              <w:t xml:space="preserve"> Erziehungsprobleme, familiäre Situation:</w:t>
            </w:r>
          </w:p>
          <w:p w:rsidR="000C5116" w:rsidRPr="000C5116" w:rsidRDefault="000C5116" w:rsidP="000C5116">
            <w:pPr>
              <w:rPr>
                <w:b/>
              </w:rPr>
            </w:pPr>
            <w:r w:rsidRPr="000C5116">
              <w:fldChar w:fldCharType="begin">
                <w:ffData>
                  <w:name w:val=""/>
                  <w:enabled/>
                  <w:calcOnExit w:val="0"/>
                  <w:textInput/>
                </w:ffData>
              </w:fldChar>
            </w:r>
            <w:r w:rsidRPr="000C5116">
              <w:instrText xml:space="preserve"> FORMTEXT </w:instrText>
            </w:r>
            <w:r w:rsidRPr="000C5116">
              <w:fldChar w:fldCharType="separate"/>
            </w:r>
            <w:r w:rsidRPr="000C5116">
              <w:t> </w:t>
            </w:r>
            <w:r w:rsidRPr="000C5116">
              <w:t> </w:t>
            </w:r>
            <w:r w:rsidRPr="000C5116">
              <w:t> </w:t>
            </w:r>
            <w:r w:rsidRPr="000C5116">
              <w:t> </w:t>
            </w:r>
            <w:r w:rsidRPr="000C5116">
              <w:fldChar w:fldCharType="end"/>
            </w:r>
          </w:p>
        </w:tc>
      </w:tr>
      <w:tr w:rsidR="000C5116" w:rsidRPr="000C5116" w:rsidTr="00E72775">
        <w:tc>
          <w:tcPr>
            <w:tcW w:w="5000" w:type="pct"/>
          </w:tcPr>
          <w:p w:rsidR="000C5116" w:rsidRPr="000C5116" w:rsidRDefault="00CB1620" w:rsidP="000C5116">
            <w:sdt>
              <w:sdtPr>
                <w:id w:val="-1770391558"/>
                <w14:checkbox>
                  <w14:checked w14:val="0"/>
                  <w14:checkedState w14:val="2612" w14:font="MS Gothic"/>
                  <w14:uncheckedState w14:val="2610" w14:font="MS Gothic"/>
                </w14:checkbox>
              </w:sdtPr>
              <w:sdtEndPr/>
              <w:sdtContent>
                <w:r w:rsidR="000C5116" w:rsidRPr="000C5116">
                  <w:rPr>
                    <w:rFonts w:ascii="Segoe UI Symbol" w:hAnsi="Segoe UI Symbol" w:cs="Segoe UI Symbol"/>
                  </w:rPr>
                  <w:t>☐</w:t>
                </w:r>
              </w:sdtContent>
            </w:sdt>
            <w:r w:rsidR="000C5116" w:rsidRPr="000C5116">
              <w:t xml:space="preserve"> Fehlendes soziales Netz, Desintegration, Isolation:</w:t>
            </w:r>
          </w:p>
          <w:p w:rsidR="000C5116" w:rsidRPr="000C5116" w:rsidRDefault="000C5116" w:rsidP="000C5116">
            <w:pPr>
              <w:rPr>
                <w:b/>
              </w:rPr>
            </w:pPr>
            <w:r w:rsidRPr="000C5116">
              <w:fldChar w:fldCharType="begin">
                <w:ffData>
                  <w:name w:val=""/>
                  <w:enabled/>
                  <w:calcOnExit w:val="0"/>
                  <w:textInput/>
                </w:ffData>
              </w:fldChar>
            </w:r>
            <w:r w:rsidRPr="000C5116">
              <w:instrText xml:space="preserve"> FORMTEXT </w:instrText>
            </w:r>
            <w:r w:rsidRPr="000C5116">
              <w:fldChar w:fldCharType="separate"/>
            </w:r>
            <w:r w:rsidRPr="000C5116">
              <w:t> </w:t>
            </w:r>
            <w:r w:rsidRPr="000C5116">
              <w:t> </w:t>
            </w:r>
            <w:r w:rsidRPr="000C5116">
              <w:t> </w:t>
            </w:r>
            <w:r w:rsidRPr="000C5116">
              <w:t> </w:t>
            </w:r>
            <w:r w:rsidRPr="000C5116">
              <w:fldChar w:fldCharType="end"/>
            </w:r>
          </w:p>
        </w:tc>
      </w:tr>
      <w:tr w:rsidR="000C5116" w:rsidRPr="000C5116" w:rsidTr="00E72775">
        <w:tc>
          <w:tcPr>
            <w:tcW w:w="5000" w:type="pct"/>
          </w:tcPr>
          <w:p w:rsidR="000C5116" w:rsidRPr="000C5116" w:rsidRDefault="00CB1620" w:rsidP="000C5116">
            <w:sdt>
              <w:sdtPr>
                <w:id w:val="273138131"/>
                <w14:checkbox>
                  <w14:checked w14:val="0"/>
                  <w14:checkedState w14:val="2612" w14:font="MS Gothic"/>
                  <w14:uncheckedState w14:val="2610" w14:font="MS Gothic"/>
                </w14:checkbox>
              </w:sdtPr>
              <w:sdtEndPr/>
              <w:sdtContent>
                <w:r w:rsidR="000C5116" w:rsidRPr="000C5116">
                  <w:rPr>
                    <w:rFonts w:ascii="Segoe UI Symbol" w:hAnsi="Segoe UI Symbol" w:cs="Segoe UI Symbol"/>
                  </w:rPr>
                  <w:t>☐</w:t>
                </w:r>
              </w:sdtContent>
            </w:sdt>
            <w:r w:rsidR="000C5116" w:rsidRPr="000C5116">
              <w:t xml:space="preserve"> Gewalt, Misshandlung, Vernachlässigung von Minderjährigen:</w:t>
            </w:r>
          </w:p>
          <w:p w:rsidR="000C5116" w:rsidRPr="000C5116" w:rsidRDefault="000C5116" w:rsidP="000C5116">
            <w:pPr>
              <w:rPr>
                <w:b/>
              </w:rPr>
            </w:pPr>
            <w:r w:rsidRPr="000C5116">
              <w:fldChar w:fldCharType="begin">
                <w:ffData>
                  <w:name w:val=""/>
                  <w:enabled/>
                  <w:calcOnExit w:val="0"/>
                  <w:textInput/>
                </w:ffData>
              </w:fldChar>
            </w:r>
            <w:r w:rsidRPr="000C5116">
              <w:instrText xml:space="preserve"> FORMTEXT </w:instrText>
            </w:r>
            <w:r w:rsidRPr="000C5116">
              <w:fldChar w:fldCharType="separate"/>
            </w:r>
            <w:r w:rsidRPr="000C5116">
              <w:t> </w:t>
            </w:r>
            <w:r w:rsidRPr="000C5116">
              <w:t> </w:t>
            </w:r>
            <w:r w:rsidRPr="000C5116">
              <w:t> </w:t>
            </w:r>
            <w:r w:rsidRPr="000C5116">
              <w:t> </w:t>
            </w:r>
            <w:r w:rsidRPr="000C5116">
              <w:fldChar w:fldCharType="end"/>
            </w:r>
          </w:p>
        </w:tc>
      </w:tr>
      <w:tr w:rsidR="000C5116" w:rsidRPr="000C5116" w:rsidTr="00E72775">
        <w:tc>
          <w:tcPr>
            <w:tcW w:w="5000" w:type="pct"/>
          </w:tcPr>
          <w:p w:rsidR="000C5116" w:rsidRPr="000C5116" w:rsidRDefault="00CB1620" w:rsidP="000C5116">
            <w:sdt>
              <w:sdtPr>
                <w:id w:val="773675840"/>
                <w14:checkbox>
                  <w14:checked w14:val="0"/>
                  <w14:checkedState w14:val="2612" w14:font="MS Gothic"/>
                  <w14:uncheckedState w14:val="2610" w14:font="MS Gothic"/>
                </w14:checkbox>
              </w:sdtPr>
              <w:sdtEndPr/>
              <w:sdtContent>
                <w:r w:rsidR="000C5116" w:rsidRPr="000C5116">
                  <w:rPr>
                    <w:rFonts w:ascii="Segoe UI Symbol" w:hAnsi="Segoe UI Symbol" w:cs="Segoe UI Symbol"/>
                  </w:rPr>
                  <w:t>☐</w:t>
                </w:r>
              </w:sdtContent>
            </w:sdt>
            <w:r w:rsidR="000C5116" w:rsidRPr="000C5116">
              <w:t xml:space="preserve"> Jugenddelinquenz:</w:t>
            </w:r>
          </w:p>
          <w:p w:rsidR="000C5116" w:rsidRPr="000C5116" w:rsidRDefault="000C5116" w:rsidP="000C5116">
            <w:pPr>
              <w:rPr>
                <w:b/>
              </w:rPr>
            </w:pPr>
            <w:r w:rsidRPr="000C5116">
              <w:fldChar w:fldCharType="begin">
                <w:ffData>
                  <w:name w:val=""/>
                  <w:enabled/>
                  <w:calcOnExit w:val="0"/>
                  <w:textInput/>
                </w:ffData>
              </w:fldChar>
            </w:r>
            <w:r w:rsidRPr="000C5116">
              <w:instrText xml:space="preserve"> FORMTEXT </w:instrText>
            </w:r>
            <w:r w:rsidRPr="000C5116">
              <w:fldChar w:fldCharType="separate"/>
            </w:r>
            <w:r w:rsidRPr="000C5116">
              <w:t> </w:t>
            </w:r>
            <w:r w:rsidRPr="000C5116">
              <w:t> </w:t>
            </w:r>
            <w:r w:rsidRPr="000C5116">
              <w:t> </w:t>
            </w:r>
            <w:r w:rsidRPr="000C5116">
              <w:t> </w:t>
            </w:r>
            <w:r w:rsidRPr="000C5116">
              <w:fldChar w:fldCharType="end"/>
            </w:r>
          </w:p>
        </w:tc>
      </w:tr>
      <w:tr w:rsidR="000C5116" w:rsidRPr="000C5116" w:rsidTr="00E72775">
        <w:tc>
          <w:tcPr>
            <w:tcW w:w="5000" w:type="pct"/>
          </w:tcPr>
          <w:p w:rsidR="000C5116" w:rsidRPr="000C5116" w:rsidRDefault="00CB1620" w:rsidP="000C5116">
            <w:sdt>
              <w:sdtPr>
                <w:id w:val="-16548980"/>
                <w14:checkbox>
                  <w14:checked w14:val="0"/>
                  <w14:checkedState w14:val="2612" w14:font="MS Gothic"/>
                  <w14:uncheckedState w14:val="2610" w14:font="MS Gothic"/>
                </w14:checkbox>
              </w:sdtPr>
              <w:sdtEndPr/>
              <w:sdtContent>
                <w:r w:rsidR="000C5116" w:rsidRPr="000C5116">
                  <w:rPr>
                    <w:rFonts w:ascii="Segoe UI Symbol" w:hAnsi="Segoe UI Symbol" w:cs="Segoe UI Symbol"/>
                  </w:rPr>
                  <w:t>☐</w:t>
                </w:r>
              </w:sdtContent>
            </w:sdt>
            <w:r w:rsidR="000C5116" w:rsidRPr="000C5116">
              <w:t xml:space="preserve"> Behinderung, Krankheit des Kindes bzw. des/der Jugendlichen (Entlastung der Sorgeberechtigten wegen hohem Pflege- oder Betreuungsbedarf):</w:t>
            </w:r>
          </w:p>
          <w:p w:rsidR="000C5116" w:rsidRPr="000C5116" w:rsidRDefault="000C5116" w:rsidP="000C5116">
            <w:pPr>
              <w:rPr>
                <w:b/>
              </w:rPr>
            </w:pPr>
            <w:r w:rsidRPr="000C5116">
              <w:fldChar w:fldCharType="begin">
                <w:ffData>
                  <w:name w:val=""/>
                  <w:enabled/>
                  <w:calcOnExit w:val="0"/>
                  <w:textInput/>
                </w:ffData>
              </w:fldChar>
            </w:r>
            <w:r w:rsidRPr="000C5116">
              <w:instrText xml:space="preserve"> FORMTEXT </w:instrText>
            </w:r>
            <w:r w:rsidRPr="000C5116">
              <w:fldChar w:fldCharType="separate"/>
            </w:r>
            <w:r w:rsidRPr="000C5116">
              <w:t> </w:t>
            </w:r>
            <w:r w:rsidRPr="000C5116">
              <w:t> </w:t>
            </w:r>
            <w:r w:rsidRPr="000C5116">
              <w:t> </w:t>
            </w:r>
            <w:r w:rsidRPr="000C5116">
              <w:t> </w:t>
            </w:r>
            <w:r w:rsidRPr="000C5116">
              <w:fldChar w:fldCharType="end"/>
            </w:r>
          </w:p>
        </w:tc>
      </w:tr>
      <w:tr w:rsidR="000C5116" w:rsidRPr="000C5116" w:rsidTr="00E72775">
        <w:tc>
          <w:tcPr>
            <w:tcW w:w="5000" w:type="pct"/>
          </w:tcPr>
          <w:p w:rsidR="000C5116" w:rsidRPr="000C5116" w:rsidRDefault="00CB1620" w:rsidP="000C5116">
            <w:sdt>
              <w:sdtPr>
                <w:id w:val="-2102704858"/>
                <w14:checkbox>
                  <w14:checked w14:val="0"/>
                  <w14:checkedState w14:val="2612" w14:font="MS Gothic"/>
                  <w14:uncheckedState w14:val="2610" w14:font="MS Gothic"/>
                </w14:checkbox>
              </w:sdtPr>
              <w:sdtEndPr/>
              <w:sdtContent>
                <w:r w:rsidR="000C5116" w:rsidRPr="000C5116">
                  <w:rPr>
                    <w:rFonts w:ascii="Segoe UI Symbol" w:hAnsi="Segoe UI Symbol" w:cs="Segoe UI Symbol"/>
                  </w:rPr>
                  <w:t>☐</w:t>
                </w:r>
              </w:sdtContent>
            </w:sdt>
            <w:r w:rsidR="000C5116" w:rsidRPr="000C5116">
              <w:t xml:space="preserve"> Erkrankung, Klinik- oder Spitalaufenthalt, Behinderung, Tod der Sorgeberechtigten:</w:t>
            </w:r>
          </w:p>
          <w:p w:rsidR="000C5116" w:rsidRPr="000C5116" w:rsidRDefault="000C5116" w:rsidP="000C5116">
            <w:pPr>
              <w:rPr>
                <w:b/>
              </w:rPr>
            </w:pPr>
            <w:r w:rsidRPr="000C5116">
              <w:fldChar w:fldCharType="begin">
                <w:ffData>
                  <w:name w:val=""/>
                  <w:enabled/>
                  <w:calcOnExit w:val="0"/>
                  <w:textInput/>
                </w:ffData>
              </w:fldChar>
            </w:r>
            <w:r w:rsidRPr="000C5116">
              <w:instrText xml:space="preserve"> FORMTEXT </w:instrText>
            </w:r>
            <w:r w:rsidRPr="000C5116">
              <w:fldChar w:fldCharType="separate"/>
            </w:r>
            <w:r w:rsidRPr="000C5116">
              <w:t> </w:t>
            </w:r>
            <w:r w:rsidRPr="000C5116">
              <w:t> </w:t>
            </w:r>
            <w:r w:rsidRPr="000C5116">
              <w:t> </w:t>
            </w:r>
            <w:r w:rsidRPr="000C5116">
              <w:t> </w:t>
            </w:r>
            <w:r w:rsidRPr="000C5116">
              <w:fldChar w:fldCharType="end"/>
            </w:r>
          </w:p>
        </w:tc>
      </w:tr>
      <w:tr w:rsidR="000C5116" w:rsidRPr="000C5116" w:rsidTr="00E72775">
        <w:tc>
          <w:tcPr>
            <w:tcW w:w="5000" w:type="pct"/>
          </w:tcPr>
          <w:p w:rsidR="000C5116" w:rsidRPr="000C5116" w:rsidRDefault="00CB1620" w:rsidP="000C5116">
            <w:sdt>
              <w:sdtPr>
                <w:id w:val="-956256405"/>
                <w14:checkbox>
                  <w14:checked w14:val="0"/>
                  <w14:checkedState w14:val="2612" w14:font="MS Gothic"/>
                  <w14:uncheckedState w14:val="2610" w14:font="MS Gothic"/>
                </w14:checkbox>
              </w:sdtPr>
              <w:sdtEndPr/>
              <w:sdtContent>
                <w:r w:rsidR="000C5116" w:rsidRPr="000C5116">
                  <w:rPr>
                    <w:rFonts w:ascii="Segoe UI Symbol" w:hAnsi="Segoe UI Symbol" w:cs="Segoe UI Symbol"/>
                  </w:rPr>
                  <w:t>☐</w:t>
                </w:r>
              </w:sdtContent>
            </w:sdt>
            <w:r w:rsidR="000C5116" w:rsidRPr="000C5116">
              <w:t xml:space="preserve"> Andere Gründe:</w:t>
            </w:r>
          </w:p>
          <w:p w:rsidR="000C5116" w:rsidRPr="000C5116" w:rsidRDefault="000C5116" w:rsidP="000C5116">
            <w:pPr>
              <w:rPr>
                <w:b/>
              </w:rPr>
            </w:pPr>
            <w:r w:rsidRPr="000C5116">
              <w:fldChar w:fldCharType="begin">
                <w:ffData>
                  <w:name w:val=""/>
                  <w:enabled/>
                  <w:calcOnExit w:val="0"/>
                  <w:textInput/>
                </w:ffData>
              </w:fldChar>
            </w:r>
            <w:r w:rsidRPr="000C5116">
              <w:instrText xml:space="preserve"> FORMTEXT </w:instrText>
            </w:r>
            <w:r w:rsidRPr="000C5116">
              <w:fldChar w:fldCharType="separate"/>
            </w:r>
            <w:r w:rsidRPr="000C5116">
              <w:t> </w:t>
            </w:r>
            <w:r w:rsidRPr="000C5116">
              <w:t> </w:t>
            </w:r>
            <w:r w:rsidRPr="000C5116">
              <w:t> </w:t>
            </w:r>
            <w:r w:rsidRPr="000C5116">
              <w:t> </w:t>
            </w:r>
            <w:r w:rsidRPr="000C5116">
              <w:fldChar w:fldCharType="end"/>
            </w:r>
          </w:p>
        </w:tc>
      </w:tr>
    </w:tbl>
    <w:p w:rsidR="000C5116" w:rsidRPr="000C5116" w:rsidRDefault="000C5116" w:rsidP="000C5116">
      <w:pPr>
        <w:pStyle w:val="berschrift1"/>
      </w:pPr>
      <w:r w:rsidRPr="000C5116">
        <w:lastRenderedPageBreak/>
        <w:t>Ressourcen</w:t>
      </w:r>
    </w:p>
    <w:p w:rsidR="000C5116" w:rsidRPr="000C5116" w:rsidRDefault="000C5116" w:rsidP="000C5116">
      <w:r w:rsidRPr="000C5116">
        <w:t>Welche Ressourcen sind seitens des Kindes bzw. des/der Jugendlichen, seitens der Eltern, der Familie, des Umfelds, der Schule und Ausbildung vorhanden, welche fehlen?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3430"/>
        <w:gridCol w:w="3432"/>
      </w:tblGrid>
      <w:tr w:rsidR="000C5116" w:rsidRPr="000C5116" w:rsidTr="00E72775">
        <w:tc>
          <w:tcPr>
            <w:tcW w:w="1213" w:type="pct"/>
            <w:shd w:val="clear" w:color="auto" w:fill="auto"/>
          </w:tcPr>
          <w:p w:rsidR="000C5116" w:rsidRPr="000C5116" w:rsidRDefault="000C5116" w:rsidP="000C5116"/>
        </w:tc>
        <w:tc>
          <w:tcPr>
            <w:tcW w:w="1893" w:type="pct"/>
            <w:shd w:val="clear" w:color="auto" w:fill="auto"/>
          </w:tcPr>
          <w:p w:rsidR="000C5116" w:rsidRPr="000C5116" w:rsidRDefault="000C5116" w:rsidP="000C5116">
            <w:r w:rsidRPr="000C5116">
              <w:t>Vorhandene Ressourcen</w:t>
            </w:r>
          </w:p>
          <w:p w:rsidR="000C5116" w:rsidRPr="000C5116" w:rsidRDefault="000C5116" w:rsidP="000C5116"/>
        </w:tc>
        <w:tc>
          <w:tcPr>
            <w:tcW w:w="1894" w:type="pct"/>
            <w:shd w:val="clear" w:color="auto" w:fill="auto"/>
          </w:tcPr>
          <w:p w:rsidR="000C5116" w:rsidRPr="000C5116" w:rsidRDefault="000C5116" w:rsidP="000C5116">
            <w:r w:rsidRPr="000C5116">
              <w:t>Fehlende Ressourcen</w:t>
            </w:r>
          </w:p>
          <w:p w:rsidR="000C5116" w:rsidRPr="000C5116" w:rsidRDefault="000C5116" w:rsidP="000C5116"/>
        </w:tc>
      </w:tr>
      <w:tr w:rsidR="000C5116" w:rsidRPr="000C5116" w:rsidTr="00E72775">
        <w:tc>
          <w:tcPr>
            <w:tcW w:w="1213" w:type="pct"/>
            <w:shd w:val="clear" w:color="auto" w:fill="auto"/>
          </w:tcPr>
          <w:p w:rsidR="000C5116" w:rsidRPr="000C5116" w:rsidRDefault="000C5116" w:rsidP="000C5116">
            <w:r w:rsidRPr="000C5116">
              <w:t>Kind/Jugendliche/r</w:t>
            </w:r>
          </w:p>
          <w:p w:rsidR="000C5116" w:rsidRPr="000C5116" w:rsidRDefault="000C5116" w:rsidP="000C5116"/>
        </w:tc>
        <w:tc>
          <w:tcPr>
            <w:tcW w:w="1893" w:type="pct"/>
            <w:shd w:val="clear" w:color="auto" w:fill="auto"/>
          </w:tcPr>
          <w:p w:rsidR="000C5116" w:rsidRPr="000C5116" w:rsidRDefault="000C5116" w:rsidP="000C5116">
            <w:r w:rsidRPr="000C5116">
              <w:fldChar w:fldCharType="begin">
                <w:ffData>
                  <w:name w:val=""/>
                  <w:enabled/>
                  <w:calcOnExit w:val="0"/>
                  <w:textInput/>
                </w:ffData>
              </w:fldChar>
            </w:r>
            <w:r w:rsidRPr="000C5116">
              <w:instrText xml:space="preserve"> FORMTEXT </w:instrText>
            </w:r>
            <w:r w:rsidRPr="000C5116">
              <w:fldChar w:fldCharType="separate"/>
            </w:r>
            <w:r w:rsidRPr="000C5116">
              <w:t> </w:t>
            </w:r>
            <w:r w:rsidRPr="000C5116">
              <w:t> </w:t>
            </w:r>
            <w:r w:rsidRPr="000C5116">
              <w:t> </w:t>
            </w:r>
            <w:r w:rsidRPr="000C5116">
              <w:t> </w:t>
            </w:r>
            <w:r w:rsidRPr="000C5116">
              <w:t> </w:t>
            </w:r>
            <w:r w:rsidRPr="000C5116">
              <w:fldChar w:fldCharType="end"/>
            </w:r>
          </w:p>
        </w:tc>
        <w:tc>
          <w:tcPr>
            <w:tcW w:w="1894" w:type="pct"/>
            <w:shd w:val="clear" w:color="auto" w:fill="auto"/>
          </w:tcPr>
          <w:p w:rsidR="000C5116" w:rsidRPr="000C5116" w:rsidRDefault="000C5116" w:rsidP="000C5116">
            <w:r w:rsidRPr="000C5116">
              <w:fldChar w:fldCharType="begin">
                <w:ffData>
                  <w:name w:val=""/>
                  <w:enabled/>
                  <w:calcOnExit w:val="0"/>
                  <w:textInput/>
                </w:ffData>
              </w:fldChar>
            </w:r>
            <w:r w:rsidRPr="000C5116">
              <w:instrText xml:space="preserve"> FORMTEXT </w:instrText>
            </w:r>
            <w:r w:rsidRPr="000C5116">
              <w:fldChar w:fldCharType="separate"/>
            </w:r>
            <w:r w:rsidRPr="000C5116">
              <w:t> </w:t>
            </w:r>
            <w:r w:rsidRPr="000C5116">
              <w:t> </w:t>
            </w:r>
            <w:r w:rsidRPr="000C5116">
              <w:t> </w:t>
            </w:r>
            <w:r w:rsidRPr="000C5116">
              <w:t> </w:t>
            </w:r>
            <w:r w:rsidRPr="000C5116">
              <w:t> </w:t>
            </w:r>
            <w:r w:rsidRPr="000C5116">
              <w:fldChar w:fldCharType="end"/>
            </w:r>
          </w:p>
        </w:tc>
      </w:tr>
      <w:tr w:rsidR="000C5116" w:rsidRPr="000C5116" w:rsidTr="00E72775">
        <w:tc>
          <w:tcPr>
            <w:tcW w:w="1213" w:type="pct"/>
            <w:shd w:val="clear" w:color="auto" w:fill="auto"/>
          </w:tcPr>
          <w:p w:rsidR="000C5116" w:rsidRPr="000C5116" w:rsidRDefault="000C5116" w:rsidP="000C5116">
            <w:r w:rsidRPr="000C5116">
              <w:t>Eltern</w:t>
            </w:r>
          </w:p>
          <w:p w:rsidR="000C5116" w:rsidRPr="000C5116" w:rsidRDefault="000C5116" w:rsidP="000C5116"/>
        </w:tc>
        <w:tc>
          <w:tcPr>
            <w:tcW w:w="1893" w:type="pct"/>
            <w:shd w:val="clear" w:color="auto" w:fill="auto"/>
          </w:tcPr>
          <w:p w:rsidR="000C5116" w:rsidRPr="000C5116" w:rsidRDefault="000C5116" w:rsidP="000C5116">
            <w:r w:rsidRPr="000C5116">
              <w:fldChar w:fldCharType="begin">
                <w:ffData>
                  <w:name w:val=""/>
                  <w:enabled/>
                  <w:calcOnExit w:val="0"/>
                  <w:textInput/>
                </w:ffData>
              </w:fldChar>
            </w:r>
            <w:r w:rsidRPr="000C5116">
              <w:instrText xml:space="preserve"> FORMTEXT </w:instrText>
            </w:r>
            <w:r w:rsidRPr="000C5116">
              <w:fldChar w:fldCharType="separate"/>
            </w:r>
            <w:r w:rsidRPr="000C5116">
              <w:t> </w:t>
            </w:r>
            <w:r w:rsidRPr="000C5116">
              <w:t> </w:t>
            </w:r>
            <w:r w:rsidRPr="000C5116">
              <w:t> </w:t>
            </w:r>
            <w:r w:rsidRPr="000C5116">
              <w:t> </w:t>
            </w:r>
            <w:r w:rsidRPr="000C5116">
              <w:t> </w:t>
            </w:r>
            <w:r w:rsidRPr="000C5116">
              <w:fldChar w:fldCharType="end"/>
            </w:r>
          </w:p>
        </w:tc>
        <w:tc>
          <w:tcPr>
            <w:tcW w:w="1894" w:type="pct"/>
            <w:shd w:val="clear" w:color="auto" w:fill="auto"/>
          </w:tcPr>
          <w:p w:rsidR="000C5116" w:rsidRPr="000C5116" w:rsidRDefault="000C5116" w:rsidP="000C5116">
            <w:r w:rsidRPr="000C5116">
              <w:fldChar w:fldCharType="begin">
                <w:ffData>
                  <w:name w:val=""/>
                  <w:enabled/>
                  <w:calcOnExit w:val="0"/>
                  <w:textInput/>
                </w:ffData>
              </w:fldChar>
            </w:r>
            <w:r w:rsidRPr="000C5116">
              <w:instrText xml:space="preserve"> FORMTEXT </w:instrText>
            </w:r>
            <w:r w:rsidRPr="000C5116">
              <w:fldChar w:fldCharType="separate"/>
            </w:r>
            <w:r w:rsidRPr="000C5116">
              <w:t> </w:t>
            </w:r>
            <w:r w:rsidRPr="000C5116">
              <w:t> </w:t>
            </w:r>
            <w:r w:rsidRPr="000C5116">
              <w:t> </w:t>
            </w:r>
            <w:r w:rsidRPr="000C5116">
              <w:t> </w:t>
            </w:r>
            <w:r w:rsidRPr="000C5116">
              <w:t> </w:t>
            </w:r>
            <w:r w:rsidRPr="000C5116">
              <w:fldChar w:fldCharType="end"/>
            </w:r>
          </w:p>
        </w:tc>
      </w:tr>
      <w:tr w:rsidR="000C5116" w:rsidRPr="000C5116" w:rsidTr="00E72775">
        <w:tc>
          <w:tcPr>
            <w:tcW w:w="1213" w:type="pct"/>
            <w:shd w:val="clear" w:color="auto" w:fill="auto"/>
          </w:tcPr>
          <w:p w:rsidR="000C5116" w:rsidRPr="000C5116" w:rsidRDefault="000C5116" w:rsidP="000C5116">
            <w:r w:rsidRPr="000C5116">
              <w:t>Familie/Umfeld</w:t>
            </w:r>
          </w:p>
          <w:p w:rsidR="000C5116" w:rsidRPr="000C5116" w:rsidRDefault="000C5116" w:rsidP="000C5116"/>
        </w:tc>
        <w:tc>
          <w:tcPr>
            <w:tcW w:w="1893" w:type="pct"/>
            <w:shd w:val="clear" w:color="auto" w:fill="auto"/>
          </w:tcPr>
          <w:p w:rsidR="000C5116" w:rsidRPr="000C5116" w:rsidRDefault="000C5116" w:rsidP="000C5116">
            <w:r w:rsidRPr="000C5116">
              <w:fldChar w:fldCharType="begin">
                <w:ffData>
                  <w:name w:val=""/>
                  <w:enabled/>
                  <w:calcOnExit w:val="0"/>
                  <w:textInput/>
                </w:ffData>
              </w:fldChar>
            </w:r>
            <w:r w:rsidRPr="000C5116">
              <w:instrText xml:space="preserve"> FORMTEXT </w:instrText>
            </w:r>
            <w:r w:rsidRPr="000C5116">
              <w:fldChar w:fldCharType="separate"/>
            </w:r>
            <w:r w:rsidRPr="000C5116">
              <w:t> </w:t>
            </w:r>
            <w:r w:rsidRPr="000C5116">
              <w:t> </w:t>
            </w:r>
            <w:r w:rsidRPr="000C5116">
              <w:t> </w:t>
            </w:r>
            <w:r w:rsidRPr="000C5116">
              <w:t> </w:t>
            </w:r>
            <w:r w:rsidRPr="000C5116">
              <w:t> </w:t>
            </w:r>
            <w:r w:rsidRPr="000C5116">
              <w:fldChar w:fldCharType="end"/>
            </w:r>
          </w:p>
        </w:tc>
        <w:tc>
          <w:tcPr>
            <w:tcW w:w="1894" w:type="pct"/>
            <w:shd w:val="clear" w:color="auto" w:fill="auto"/>
          </w:tcPr>
          <w:p w:rsidR="000C5116" w:rsidRPr="000C5116" w:rsidRDefault="000C5116" w:rsidP="000C5116">
            <w:r w:rsidRPr="000C5116">
              <w:fldChar w:fldCharType="begin">
                <w:ffData>
                  <w:name w:val=""/>
                  <w:enabled/>
                  <w:calcOnExit w:val="0"/>
                  <w:textInput/>
                </w:ffData>
              </w:fldChar>
            </w:r>
            <w:r w:rsidRPr="000C5116">
              <w:instrText xml:space="preserve"> FORMTEXT </w:instrText>
            </w:r>
            <w:r w:rsidRPr="000C5116">
              <w:fldChar w:fldCharType="separate"/>
            </w:r>
            <w:r w:rsidRPr="000C5116">
              <w:t> </w:t>
            </w:r>
            <w:r w:rsidRPr="000C5116">
              <w:t> </w:t>
            </w:r>
            <w:r w:rsidRPr="000C5116">
              <w:t> </w:t>
            </w:r>
            <w:r w:rsidRPr="000C5116">
              <w:t> </w:t>
            </w:r>
            <w:r w:rsidRPr="000C5116">
              <w:t> </w:t>
            </w:r>
            <w:r w:rsidRPr="000C5116">
              <w:fldChar w:fldCharType="end"/>
            </w:r>
          </w:p>
        </w:tc>
      </w:tr>
      <w:tr w:rsidR="000C5116" w:rsidRPr="000C5116" w:rsidTr="00E72775">
        <w:tc>
          <w:tcPr>
            <w:tcW w:w="1213" w:type="pct"/>
            <w:shd w:val="clear" w:color="auto" w:fill="auto"/>
          </w:tcPr>
          <w:p w:rsidR="000C5116" w:rsidRPr="000C5116" w:rsidRDefault="000C5116" w:rsidP="000C5116">
            <w:r w:rsidRPr="000C5116">
              <w:t>Schule/Ausbildung</w:t>
            </w:r>
          </w:p>
          <w:p w:rsidR="000C5116" w:rsidRPr="000C5116" w:rsidRDefault="000C5116" w:rsidP="000C5116"/>
        </w:tc>
        <w:tc>
          <w:tcPr>
            <w:tcW w:w="1893" w:type="pct"/>
            <w:shd w:val="clear" w:color="auto" w:fill="auto"/>
          </w:tcPr>
          <w:p w:rsidR="000C5116" w:rsidRPr="000C5116" w:rsidRDefault="000C5116" w:rsidP="000C5116">
            <w:r w:rsidRPr="000C5116">
              <w:fldChar w:fldCharType="begin">
                <w:ffData>
                  <w:name w:val=""/>
                  <w:enabled/>
                  <w:calcOnExit w:val="0"/>
                  <w:textInput/>
                </w:ffData>
              </w:fldChar>
            </w:r>
            <w:r w:rsidRPr="000C5116">
              <w:instrText xml:space="preserve"> FORMTEXT </w:instrText>
            </w:r>
            <w:r w:rsidRPr="000C5116">
              <w:fldChar w:fldCharType="separate"/>
            </w:r>
            <w:r w:rsidRPr="000C5116">
              <w:t> </w:t>
            </w:r>
            <w:r w:rsidRPr="000C5116">
              <w:t> </w:t>
            </w:r>
            <w:r w:rsidRPr="000C5116">
              <w:t> </w:t>
            </w:r>
            <w:r w:rsidRPr="000C5116">
              <w:t> </w:t>
            </w:r>
            <w:r w:rsidRPr="000C5116">
              <w:t> </w:t>
            </w:r>
            <w:r w:rsidRPr="000C5116">
              <w:fldChar w:fldCharType="end"/>
            </w:r>
          </w:p>
        </w:tc>
        <w:tc>
          <w:tcPr>
            <w:tcW w:w="1894" w:type="pct"/>
            <w:shd w:val="clear" w:color="auto" w:fill="auto"/>
          </w:tcPr>
          <w:p w:rsidR="000C5116" w:rsidRPr="000C5116" w:rsidRDefault="000C5116" w:rsidP="000C5116">
            <w:r w:rsidRPr="000C5116">
              <w:fldChar w:fldCharType="begin">
                <w:ffData>
                  <w:name w:val=""/>
                  <w:enabled/>
                  <w:calcOnExit w:val="0"/>
                  <w:textInput/>
                </w:ffData>
              </w:fldChar>
            </w:r>
            <w:r w:rsidRPr="000C5116">
              <w:instrText xml:space="preserve"> FORMTEXT </w:instrText>
            </w:r>
            <w:r w:rsidRPr="000C5116">
              <w:fldChar w:fldCharType="separate"/>
            </w:r>
            <w:r w:rsidRPr="000C5116">
              <w:t> </w:t>
            </w:r>
            <w:r w:rsidRPr="000C5116">
              <w:t> </w:t>
            </w:r>
            <w:r w:rsidRPr="000C5116">
              <w:t> </w:t>
            </w:r>
            <w:r w:rsidRPr="000C5116">
              <w:t> </w:t>
            </w:r>
            <w:r w:rsidRPr="000C5116">
              <w:t> </w:t>
            </w:r>
            <w:r w:rsidRPr="000C5116">
              <w:fldChar w:fldCharType="end"/>
            </w:r>
          </w:p>
        </w:tc>
      </w:tr>
    </w:tbl>
    <w:p w:rsidR="000C5116" w:rsidRPr="000C5116" w:rsidRDefault="000C5116" w:rsidP="000C5116">
      <w:pPr>
        <w:pStyle w:val="berschrift1"/>
      </w:pPr>
      <w:r w:rsidRPr="000C5116">
        <w:t>Bisherige Massnahmen</w:t>
      </w:r>
    </w:p>
    <w:p w:rsidR="000C5116" w:rsidRPr="000C5116" w:rsidRDefault="000C5116" w:rsidP="000C5116">
      <w:r w:rsidRPr="000C5116">
        <w:t>Welche Massnahmen wurden bisher ergriffen? Mit welchen Ergebnissen?</w:t>
      </w:r>
    </w:p>
    <w:p w:rsidR="000C5116" w:rsidRPr="000C5116" w:rsidRDefault="000C5116" w:rsidP="000C511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1"/>
      </w:tblGrid>
      <w:tr w:rsidR="000C5116" w:rsidRPr="000C5116" w:rsidTr="00E72775">
        <w:trPr>
          <w:trHeight w:val="574"/>
        </w:trPr>
        <w:tc>
          <w:tcPr>
            <w:tcW w:w="2500" w:type="pct"/>
            <w:shd w:val="clear" w:color="auto" w:fill="auto"/>
            <w:vAlign w:val="center"/>
          </w:tcPr>
          <w:p w:rsidR="000C5116" w:rsidRPr="000C5116" w:rsidRDefault="000C5116" w:rsidP="000C5116">
            <w:r w:rsidRPr="000C5116">
              <w:t>Massnahmen</w:t>
            </w:r>
          </w:p>
        </w:tc>
        <w:tc>
          <w:tcPr>
            <w:tcW w:w="2500" w:type="pct"/>
            <w:shd w:val="clear" w:color="auto" w:fill="auto"/>
            <w:vAlign w:val="center"/>
          </w:tcPr>
          <w:p w:rsidR="000C5116" w:rsidRPr="000C5116" w:rsidRDefault="000C5116" w:rsidP="000C5116">
            <w:r w:rsidRPr="000C5116">
              <w:t>Ergebnisse</w:t>
            </w:r>
          </w:p>
        </w:tc>
      </w:tr>
      <w:tr w:rsidR="000C5116" w:rsidRPr="000C5116" w:rsidTr="00E72775">
        <w:trPr>
          <w:trHeight w:val="574"/>
        </w:trPr>
        <w:tc>
          <w:tcPr>
            <w:tcW w:w="2500" w:type="pct"/>
            <w:shd w:val="clear" w:color="auto" w:fill="auto"/>
            <w:vAlign w:val="center"/>
          </w:tcPr>
          <w:p w:rsidR="000C5116" w:rsidRPr="000C5116" w:rsidRDefault="000C5116" w:rsidP="000C5116">
            <w:r w:rsidRPr="000C5116">
              <w:fldChar w:fldCharType="begin">
                <w:ffData>
                  <w:name w:val=""/>
                  <w:enabled/>
                  <w:calcOnExit w:val="0"/>
                  <w:textInput/>
                </w:ffData>
              </w:fldChar>
            </w:r>
            <w:r w:rsidRPr="000C5116">
              <w:instrText xml:space="preserve"> FORMTEXT </w:instrText>
            </w:r>
            <w:r w:rsidRPr="000C5116">
              <w:fldChar w:fldCharType="separate"/>
            </w:r>
            <w:r w:rsidRPr="000C5116">
              <w:t> </w:t>
            </w:r>
            <w:r w:rsidRPr="000C5116">
              <w:t> </w:t>
            </w:r>
            <w:r w:rsidRPr="000C5116">
              <w:t> </w:t>
            </w:r>
            <w:r w:rsidRPr="000C5116">
              <w:t> </w:t>
            </w:r>
            <w:r w:rsidRPr="000C5116">
              <w:t> </w:t>
            </w:r>
            <w:r w:rsidRPr="000C5116">
              <w:fldChar w:fldCharType="end"/>
            </w:r>
          </w:p>
        </w:tc>
        <w:tc>
          <w:tcPr>
            <w:tcW w:w="2500" w:type="pct"/>
            <w:shd w:val="clear" w:color="auto" w:fill="auto"/>
            <w:vAlign w:val="center"/>
          </w:tcPr>
          <w:p w:rsidR="000C5116" w:rsidRPr="000C5116" w:rsidRDefault="000C5116" w:rsidP="000C5116">
            <w:r w:rsidRPr="000C5116">
              <w:fldChar w:fldCharType="begin">
                <w:ffData>
                  <w:name w:val=""/>
                  <w:enabled/>
                  <w:calcOnExit w:val="0"/>
                  <w:textInput/>
                </w:ffData>
              </w:fldChar>
            </w:r>
            <w:r w:rsidRPr="000C5116">
              <w:instrText xml:space="preserve"> FORMTEXT </w:instrText>
            </w:r>
            <w:r w:rsidRPr="000C5116">
              <w:fldChar w:fldCharType="separate"/>
            </w:r>
            <w:r w:rsidRPr="000C5116">
              <w:t> </w:t>
            </w:r>
            <w:r w:rsidRPr="000C5116">
              <w:t> </w:t>
            </w:r>
            <w:r w:rsidRPr="000C5116">
              <w:t> </w:t>
            </w:r>
            <w:r w:rsidRPr="000C5116">
              <w:t> </w:t>
            </w:r>
            <w:r w:rsidRPr="000C5116">
              <w:t> </w:t>
            </w:r>
            <w:r w:rsidRPr="000C5116">
              <w:fldChar w:fldCharType="end"/>
            </w:r>
          </w:p>
        </w:tc>
      </w:tr>
      <w:tr w:rsidR="000C5116" w:rsidRPr="000C5116" w:rsidTr="00E72775">
        <w:trPr>
          <w:trHeight w:val="574"/>
        </w:trPr>
        <w:tc>
          <w:tcPr>
            <w:tcW w:w="2500" w:type="pct"/>
            <w:shd w:val="clear" w:color="auto" w:fill="auto"/>
            <w:vAlign w:val="center"/>
          </w:tcPr>
          <w:p w:rsidR="000C5116" w:rsidRPr="000C5116" w:rsidRDefault="000C5116" w:rsidP="000C5116">
            <w:r w:rsidRPr="000C5116">
              <w:fldChar w:fldCharType="begin">
                <w:ffData>
                  <w:name w:val=""/>
                  <w:enabled/>
                  <w:calcOnExit w:val="0"/>
                  <w:textInput/>
                </w:ffData>
              </w:fldChar>
            </w:r>
            <w:r w:rsidRPr="000C5116">
              <w:instrText xml:space="preserve"> FORMTEXT </w:instrText>
            </w:r>
            <w:r w:rsidRPr="000C5116">
              <w:fldChar w:fldCharType="separate"/>
            </w:r>
            <w:r w:rsidRPr="000C5116">
              <w:t> </w:t>
            </w:r>
            <w:r w:rsidRPr="000C5116">
              <w:t> </w:t>
            </w:r>
            <w:r w:rsidRPr="000C5116">
              <w:t> </w:t>
            </w:r>
            <w:r w:rsidRPr="000C5116">
              <w:t> </w:t>
            </w:r>
            <w:r w:rsidRPr="000C5116">
              <w:t> </w:t>
            </w:r>
            <w:r w:rsidRPr="000C5116">
              <w:fldChar w:fldCharType="end"/>
            </w:r>
          </w:p>
        </w:tc>
        <w:tc>
          <w:tcPr>
            <w:tcW w:w="2500" w:type="pct"/>
            <w:shd w:val="clear" w:color="auto" w:fill="auto"/>
            <w:vAlign w:val="center"/>
          </w:tcPr>
          <w:p w:rsidR="000C5116" w:rsidRPr="000C5116" w:rsidRDefault="000C5116" w:rsidP="000C5116">
            <w:r w:rsidRPr="000C5116">
              <w:fldChar w:fldCharType="begin">
                <w:ffData>
                  <w:name w:val=""/>
                  <w:enabled/>
                  <w:calcOnExit w:val="0"/>
                  <w:textInput/>
                </w:ffData>
              </w:fldChar>
            </w:r>
            <w:r w:rsidRPr="000C5116">
              <w:instrText xml:space="preserve"> FORMTEXT </w:instrText>
            </w:r>
            <w:r w:rsidRPr="000C5116">
              <w:fldChar w:fldCharType="separate"/>
            </w:r>
            <w:r w:rsidRPr="000C5116">
              <w:t> </w:t>
            </w:r>
            <w:r w:rsidRPr="000C5116">
              <w:t> </w:t>
            </w:r>
            <w:r w:rsidRPr="000C5116">
              <w:t> </w:t>
            </w:r>
            <w:r w:rsidRPr="000C5116">
              <w:t> </w:t>
            </w:r>
            <w:r w:rsidRPr="000C5116">
              <w:t> </w:t>
            </w:r>
            <w:r w:rsidRPr="000C5116">
              <w:fldChar w:fldCharType="end"/>
            </w:r>
          </w:p>
        </w:tc>
      </w:tr>
      <w:tr w:rsidR="000C5116" w:rsidRPr="000C5116" w:rsidTr="00E72775">
        <w:trPr>
          <w:trHeight w:val="574"/>
        </w:trPr>
        <w:tc>
          <w:tcPr>
            <w:tcW w:w="2500" w:type="pct"/>
            <w:shd w:val="clear" w:color="auto" w:fill="auto"/>
            <w:vAlign w:val="center"/>
          </w:tcPr>
          <w:p w:rsidR="000C5116" w:rsidRPr="000C5116" w:rsidRDefault="000C5116" w:rsidP="000C5116">
            <w:r w:rsidRPr="000C5116">
              <w:fldChar w:fldCharType="begin">
                <w:ffData>
                  <w:name w:val=""/>
                  <w:enabled/>
                  <w:calcOnExit w:val="0"/>
                  <w:textInput/>
                </w:ffData>
              </w:fldChar>
            </w:r>
            <w:r w:rsidRPr="000C5116">
              <w:instrText xml:space="preserve"> FORMTEXT </w:instrText>
            </w:r>
            <w:r w:rsidRPr="000C5116">
              <w:fldChar w:fldCharType="separate"/>
            </w:r>
            <w:r w:rsidRPr="000C5116">
              <w:t> </w:t>
            </w:r>
            <w:r w:rsidRPr="000C5116">
              <w:t> </w:t>
            </w:r>
            <w:r w:rsidRPr="000C5116">
              <w:t> </w:t>
            </w:r>
            <w:r w:rsidRPr="000C5116">
              <w:t> </w:t>
            </w:r>
            <w:r w:rsidRPr="000C5116">
              <w:t> </w:t>
            </w:r>
            <w:r w:rsidRPr="000C5116">
              <w:fldChar w:fldCharType="end"/>
            </w:r>
          </w:p>
        </w:tc>
        <w:tc>
          <w:tcPr>
            <w:tcW w:w="2500" w:type="pct"/>
            <w:shd w:val="clear" w:color="auto" w:fill="auto"/>
            <w:vAlign w:val="center"/>
          </w:tcPr>
          <w:p w:rsidR="000C5116" w:rsidRPr="000C5116" w:rsidRDefault="000C5116" w:rsidP="000C5116">
            <w:r w:rsidRPr="000C5116">
              <w:fldChar w:fldCharType="begin">
                <w:ffData>
                  <w:name w:val=""/>
                  <w:enabled/>
                  <w:calcOnExit w:val="0"/>
                  <w:textInput/>
                </w:ffData>
              </w:fldChar>
            </w:r>
            <w:r w:rsidRPr="000C5116">
              <w:instrText xml:space="preserve"> FORMTEXT </w:instrText>
            </w:r>
            <w:r w:rsidRPr="000C5116">
              <w:fldChar w:fldCharType="separate"/>
            </w:r>
            <w:r w:rsidRPr="000C5116">
              <w:t> </w:t>
            </w:r>
            <w:r w:rsidRPr="000C5116">
              <w:t> </w:t>
            </w:r>
            <w:r w:rsidRPr="000C5116">
              <w:t> </w:t>
            </w:r>
            <w:r w:rsidRPr="000C5116">
              <w:t> </w:t>
            </w:r>
            <w:r w:rsidRPr="000C5116">
              <w:t> </w:t>
            </w:r>
            <w:r w:rsidRPr="000C5116">
              <w:fldChar w:fldCharType="end"/>
            </w:r>
          </w:p>
        </w:tc>
      </w:tr>
      <w:tr w:rsidR="000C5116" w:rsidRPr="000C5116" w:rsidTr="00E72775">
        <w:trPr>
          <w:trHeight w:val="574"/>
        </w:trPr>
        <w:tc>
          <w:tcPr>
            <w:tcW w:w="2500" w:type="pct"/>
            <w:shd w:val="clear" w:color="auto" w:fill="auto"/>
            <w:vAlign w:val="center"/>
          </w:tcPr>
          <w:p w:rsidR="000C5116" w:rsidRPr="000C5116" w:rsidRDefault="000C5116" w:rsidP="000C5116">
            <w:r w:rsidRPr="000C5116">
              <w:fldChar w:fldCharType="begin">
                <w:ffData>
                  <w:name w:val=""/>
                  <w:enabled/>
                  <w:calcOnExit w:val="0"/>
                  <w:textInput/>
                </w:ffData>
              </w:fldChar>
            </w:r>
            <w:r w:rsidRPr="000C5116">
              <w:instrText xml:space="preserve"> FORMTEXT </w:instrText>
            </w:r>
            <w:r w:rsidRPr="000C5116">
              <w:fldChar w:fldCharType="separate"/>
            </w:r>
            <w:r w:rsidRPr="000C5116">
              <w:t> </w:t>
            </w:r>
            <w:r w:rsidRPr="000C5116">
              <w:t> </w:t>
            </w:r>
            <w:r w:rsidRPr="000C5116">
              <w:t> </w:t>
            </w:r>
            <w:r w:rsidRPr="000C5116">
              <w:t> </w:t>
            </w:r>
            <w:r w:rsidRPr="000C5116">
              <w:t> </w:t>
            </w:r>
            <w:r w:rsidRPr="000C5116">
              <w:fldChar w:fldCharType="end"/>
            </w:r>
          </w:p>
        </w:tc>
        <w:tc>
          <w:tcPr>
            <w:tcW w:w="2500" w:type="pct"/>
            <w:shd w:val="clear" w:color="auto" w:fill="auto"/>
            <w:vAlign w:val="center"/>
          </w:tcPr>
          <w:p w:rsidR="000C5116" w:rsidRPr="000C5116" w:rsidRDefault="000C5116" w:rsidP="000C5116">
            <w:r w:rsidRPr="000C5116">
              <w:fldChar w:fldCharType="begin">
                <w:ffData>
                  <w:name w:val=""/>
                  <w:enabled/>
                  <w:calcOnExit w:val="0"/>
                  <w:textInput/>
                </w:ffData>
              </w:fldChar>
            </w:r>
            <w:r w:rsidRPr="000C5116">
              <w:instrText xml:space="preserve"> FORMTEXT </w:instrText>
            </w:r>
            <w:r w:rsidRPr="000C5116">
              <w:fldChar w:fldCharType="separate"/>
            </w:r>
            <w:r w:rsidRPr="000C5116">
              <w:t> </w:t>
            </w:r>
            <w:r w:rsidRPr="000C5116">
              <w:t> </w:t>
            </w:r>
            <w:r w:rsidRPr="000C5116">
              <w:t> </w:t>
            </w:r>
            <w:r w:rsidRPr="000C5116">
              <w:t> </w:t>
            </w:r>
            <w:r w:rsidRPr="000C5116">
              <w:t> </w:t>
            </w:r>
            <w:r w:rsidRPr="000C5116">
              <w:fldChar w:fldCharType="end"/>
            </w:r>
          </w:p>
        </w:tc>
      </w:tr>
      <w:tr w:rsidR="000C5116" w:rsidRPr="000C5116" w:rsidTr="00E72775">
        <w:trPr>
          <w:trHeight w:val="574"/>
        </w:trPr>
        <w:tc>
          <w:tcPr>
            <w:tcW w:w="2500" w:type="pct"/>
            <w:shd w:val="clear" w:color="auto" w:fill="auto"/>
            <w:vAlign w:val="center"/>
          </w:tcPr>
          <w:p w:rsidR="000C5116" w:rsidRPr="000C5116" w:rsidRDefault="000C5116" w:rsidP="000C5116">
            <w:r w:rsidRPr="000C5116">
              <w:fldChar w:fldCharType="begin">
                <w:ffData>
                  <w:name w:val=""/>
                  <w:enabled/>
                  <w:calcOnExit w:val="0"/>
                  <w:textInput/>
                </w:ffData>
              </w:fldChar>
            </w:r>
            <w:r w:rsidRPr="000C5116">
              <w:instrText xml:space="preserve"> FORMTEXT </w:instrText>
            </w:r>
            <w:r w:rsidRPr="000C5116">
              <w:fldChar w:fldCharType="separate"/>
            </w:r>
            <w:r w:rsidRPr="000C5116">
              <w:t> </w:t>
            </w:r>
            <w:r w:rsidRPr="000C5116">
              <w:t> </w:t>
            </w:r>
            <w:r w:rsidRPr="000C5116">
              <w:t> </w:t>
            </w:r>
            <w:r w:rsidRPr="000C5116">
              <w:t> </w:t>
            </w:r>
            <w:r w:rsidRPr="000C5116">
              <w:t> </w:t>
            </w:r>
            <w:r w:rsidRPr="000C5116">
              <w:fldChar w:fldCharType="end"/>
            </w:r>
          </w:p>
        </w:tc>
        <w:tc>
          <w:tcPr>
            <w:tcW w:w="2500" w:type="pct"/>
            <w:shd w:val="clear" w:color="auto" w:fill="auto"/>
            <w:vAlign w:val="center"/>
          </w:tcPr>
          <w:p w:rsidR="000C5116" w:rsidRPr="000C5116" w:rsidRDefault="000C5116" w:rsidP="000C5116">
            <w:r w:rsidRPr="000C5116">
              <w:fldChar w:fldCharType="begin">
                <w:ffData>
                  <w:name w:val=""/>
                  <w:enabled/>
                  <w:calcOnExit w:val="0"/>
                  <w:textInput/>
                </w:ffData>
              </w:fldChar>
            </w:r>
            <w:r w:rsidRPr="000C5116">
              <w:instrText xml:space="preserve"> FORMTEXT </w:instrText>
            </w:r>
            <w:r w:rsidRPr="000C5116">
              <w:fldChar w:fldCharType="separate"/>
            </w:r>
            <w:r w:rsidRPr="000C5116">
              <w:t> </w:t>
            </w:r>
            <w:r w:rsidRPr="000C5116">
              <w:t> </w:t>
            </w:r>
            <w:r w:rsidRPr="000C5116">
              <w:t> </w:t>
            </w:r>
            <w:r w:rsidRPr="000C5116">
              <w:t> </w:t>
            </w:r>
            <w:r w:rsidRPr="000C5116">
              <w:t> </w:t>
            </w:r>
            <w:r w:rsidRPr="000C5116">
              <w:fldChar w:fldCharType="end"/>
            </w:r>
          </w:p>
        </w:tc>
      </w:tr>
    </w:tbl>
    <w:p w:rsidR="000C5116" w:rsidRPr="000C5116" w:rsidRDefault="000C5116" w:rsidP="000C5116">
      <w:pPr>
        <w:pStyle w:val="berschrift1"/>
      </w:pPr>
      <w:r w:rsidRPr="000C5116">
        <w:t>Zielsetzung</w:t>
      </w:r>
    </w:p>
    <w:tbl>
      <w:tblPr>
        <w:tblStyle w:val="Tabellenraster"/>
        <w:tblW w:w="5000" w:type="pct"/>
        <w:tblLook w:val="04A0" w:firstRow="1" w:lastRow="0" w:firstColumn="1" w:lastColumn="0" w:noHBand="0" w:noVBand="1"/>
      </w:tblPr>
      <w:tblGrid>
        <w:gridCol w:w="9061"/>
      </w:tblGrid>
      <w:tr w:rsidR="000C5116" w:rsidRPr="000C5116" w:rsidTr="00E72775">
        <w:tc>
          <w:tcPr>
            <w:tcW w:w="5000" w:type="pct"/>
          </w:tcPr>
          <w:p w:rsidR="000C5116" w:rsidRPr="000C5116" w:rsidRDefault="000C5116" w:rsidP="000C5116">
            <w:r w:rsidRPr="000C5116">
              <w:t>Ziele der ausserfamiliären Unterbringung:</w:t>
            </w:r>
          </w:p>
          <w:p w:rsidR="000C5116" w:rsidRPr="000C5116" w:rsidRDefault="000C5116" w:rsidP="000C5116">
            <w:pPr>
              <w:rPr>
                <w:b/>
              </w:rPr>
            </w:pPr>
            <w:r w:rsidRPr="000C5116">
              <w:fldChar w:fldCharType="begin">
                <w:ffData>
                  <w:name w:val=""/>
                  <w:enabled/>
                  <w:calcOnExit w:val="0"/>
                  <w:textInput/>
                </w:ffData>
              </w:fldChar>
            </w:r>
            <w:r w:rsidRPr="000C5116">
              <w:instrText xml:space="preserve"> FORMTEXT </w:instrText>
            </w:r>
            <w:r w:rsidRPr="000C5116">
              <w:fldChar w:fldCharType="separate"/>
            </w:r>
            <w:r w:rsidRPr="000C5116">
              <w:t> </w:t>
            </w:r>
            <w:r w:rsidRPr="000C5116">
              <w:t> </w:t>
            </w:r>
            <w:r w:rsidRPr="000C5116">
              <w:t> </w:t>
            </w:r>
            <w:r w:rsidRPr="000C5116">
              <w:t> </w:t>
            </w:r>
            <w:r w:rsidRPr="000C5116">
              <w:t> </w:t>
            </w:r>
            <w:r w:rsidRPr="000C5116">
              <w:fldChar w:fldCharType="end"/>
            </w:r>
          </w:p>
        </w:tc>
      </w:tr>
    </w:tbl>
    <w:p w:rsidR="000C5116" w:rsidRPr="000C5116" w:rsidRDefault="000C5116" w:rsidP="000C5116">
      <w:pPr>
        <w:pStyle w:val="berschrift1"/>
      </w:pPr>
      <w:r w:rsidRPr="000C5116">
        <w:t xml:space="preserve">Soziale Einrichtung </w:t>
      </w:r>
    </w:p>
    <w:tbl>
      <w:tblPr>
        <w:tblStyle w:val="Tabellenraster"/>
        <w:tblW w:w="5000" w:type="pct"/>
        <w:tblLook w:val="04A0" w:firstRow="1" w:lastRow="0" w:firstColumn="1" w:lastColumn="0" w:noHBand="0" w:noVBand="1"/>
      </w:tblPr>
      <w:tblGrid>
        <w:gridCol w:w="9061"/>
      </w:tblGrid>
      <w:tr w:rsidR="000C5116" w:rsidRPr="000C5116" w:rsidTr="00E72775">
        <w:tc>
          <w:tcPr>
            <w:tcW w:w="5000" w:type="pct"/>
          </w:tcPr>
          <w:p w:rsidR="000C5116" w:rsidRPr="000C5116" w:rsidRDefault="000C5116" w:rsidP="000C5116">
            <w:r w:rsidRPr="000C5116">
              <w:t>Welche SEG-anerkannte Einrichtung ist vorgesehen?</w:t>
            </w:r>
          </w:p>
          <w:p w:rsidR="000C5116" w:rsidRPr="000C5116" w:rsidRDefault="000C5116" w:rsidP="000C5116">
            <w:r w:rsidRPr="000C5116">
              <w:fldChar w:fldCharType="begin">
                <w:ffData>
                  <w:name w:val=""/>
                  <w:enabled/>
                  <w:calcOnExit w:val="0"/>
                  <w:textInput/>
                </w:ffData>
              </w:fldChar>
            </w:r>
            <w:r w:rsidRPr="000C5116">
              <w:instrText xml:space="preserve"> FORMTEXT </w:instrText>
            </w:r>
            <w:r w:rsidRPr="000C5116">
              <w:fldChar w:fldCharType="separate"/>
            </w:r>
            <w:r w:rsidRPr="000C5116">
              <w:t> </w:t>
            </w:r>
            <w:r w:rsidRPr="000C5116">
              <w:t> </w:t>
            </w:r>
            <w:r w:rsidRPr="000C5116">
              <w:t> </w:t>
            </w:r>
            <w:r w:rsidRPr="000C5116">
              <w:t> </w:t>
            </w:r>
            <w:r w:rsidRPr="000C5116">
              <w:t> </w:t>
            </w:r>
            <w:r w:rsidRPr="000C5116">
              <w:fldChar w:fldCharType="end"/>
            </w:r>
          </w:p>
          <w:p w:rsidR="000C5116" w:rsidRPr="000C5116" w:rsidRDefault="000C5116" w:rsidP="000C5116"/>
          <w:p w:rsidR="000C5116" w:rsidRPr="000C5116" w:rsidRDefault="000C5116" w:rsidP="000C5116">
            <w:r w:rsidRPr="000C5116">
              <w:t>Nur für Sonderschulinternate:</w:t>
            </w:r>
          </w:p>
          <w:p w:rsidR="000C5116" w:rsidRPr="000C5116" w:rsidRDefault="00CB1620" w:rsidP="000C5116">
            <w:sdt>
              <w:sdtPr>
                <w:id w:val="596293348"/>
                <w14:checkbox>
                  <w14:checked w14:val="0"/>
                  <w14:checkedState w14:val="2612" w14:font="MS Gothic"/>
                  <w14:uncheckedState w14:val="2610" w14:font="MS Gothic"/>
                </w14:checkbox>
              </w:sdtPr>
              <w:sdtEndPr/>
              <w:sdtContent>
                <w:r w:rsidR="000C5116" w:rsidRPr="000C5116">
                  <w:rPr>
                    <w:rFonts w:ascii="Segoe UI Symbol" w:hAnsi="Segoe UI Symbol" w:cs="Segoe UI Symbol"/>
                  </w:rPr>
                  <w:t>☐</w:t>
                </w:r>
              </w:sdtContent>
            </w:sdt>
            <w:r w:rsidR="000C5116" w:rsidRPr="000C5116">
              <w:t xml:space="preserve"> DVS-Sonderschulverfügung liegt vor (bitte als Beilage einreichen)</w:t>
            </w:r>
          </w:p>
          <w:p w:rsidR="000C5116" w:rsidRPr="000C5116" w:rsidRDefault="00CB1620" w:rsidP="000C5116">
            <w:sdt>
              <w:sdtPr>
                <w:id w:val="1632371361"/>
                <w14:checkbox>
                  <w14:checked w14:val="0"/>
                  <w14:checkedState w14:val="2612" w14:font="MS Gothic"/>
                  <w14:uncheckedState w14:val="2610" w14:font="MS Gothic"/>
                </w14:checkbox>
              </w:sdtPr>
              <w:sdtEndPr/>
              <w:sdtContent>
                <w:r w:rsidR="000C5116" w:rsidRPr="000C5116">
                  <w:rPr>
                    <w:rFonts w:ascii="Segoe UI Symbol" w:hAnsi="Segoe UI Symbol" w:cs="Segoe UI Symbol"/>
                  </w:rPr>
                  <w:t>☐</w:t>
                </w:r>
              </w:sdtContent>
            </w:sdt>
            <w:r w:rsidR="000C5116" w:rsidRPr="000C5116">
              <w:t xml:space="preserve"> 365-Tage-Internat</w:t>
            </w:r>
          </w:p>
          <w:p w:rsidR="000C5116" w:rsidRPr="000C5116" w:rsidRDefault="00CB1620" w:rsidP="000C5116">
            <w:sdt>
              <w:sdtPr>
                <w:id w:val="-1251889771"/>
                <w14:checkbox>
                  <w14:checked w14:val="0"/>
                  <w14:checkedState w14:val="2612" w14:font="MS Gothic"/>
                  <w14:uncheckedState w14:val="2610" w14:font="MS Gothic"/>
                </w14:checkbox>
              </w:sdtPr>
              <w:sdtEndPr/>
              <w:sdtContent>
                <w:r w:rsidR="000C5116" w:rsidRPr="000C5116">
                  <w:rPr>
                    <w:rFonts w:ascii="Segoe UI Symbol" w:hAnsi="Segoe UI Symbol" w:cs="Segoe UI Symbol"/>
                  </w:rPr>
                  <w:t>☐</w:t>
                </w:r>
              </w:sdtContent>
            </w:sdt>
            <w:r w:rsidR="000C5116" w:rsidRPr="000C5116">
              <w:t xml:space="preserve"> Wocheninternat</w:t>
            </w:r>
          </w:p>
          <w:p w:rsidR="000C5116" w:rsidRPr="000C5116" w:rsidRDefault="00CB1620" w:rsidP="000C5116">
            <w:sdt>
              <w:sdtPr>
                <w:id w:val="-1271773549"/>
                <w14:checkbox>
                  <w14:checked w14:val="0"/>
                  <w14:checkedState w14:val="2612" w14:font="MS Gothic"/>
                  <w14:uncheckedState w14:val="2610" w14:font="MS Gothic"/>
                </w14:checkbox>
              </w:sdtPr>
              <w:sdtEndPr/>
              <w:sdtContent>
                <w:r w:rsidR="000C5116" w:rsidRPr="000C5116">
                  <w:rPr>
                    <w:rFonts w:ascii="Segoe UI Symbol" w:hAnsi="Segoe UI Symbol" w:cs="Segoe UI Symbol"/>
                  </w:rPr>
                  <w:t>☐</w:t>
                </w:r>
              </w:sdtContent>
            </w:sdt>
            <w:r w:rsidR="000C5116" w:rsidRPr="000C5116">
              <w:t xml:space="preserve"> Teilzeitinternat</w:t>
            </w:r>
            <w:r w:rsidR="000C5116" w:rsidRPr="000C5116">
              <w:sym w:font="Wingdings" w:char="F0E0"/>
            </w:r>
            <w:r w:rsidR="000C5116" w:rsidRPr="000C5116">
              <w:t xml:space="preserve"> Anzahl Nächte bei Eintritt </w:t>
            </w:r>
            <w:r w:rsidR="000C5116" w:rsidRPr="000C5116">
              <w:fldChar w:fldCharType="begin">
                <w:ffData>
                  <w:name w:val=""/>
                  <w:enabled/>
                  <w:calcOnExit w:val="0"/>
                  <w:textInput/>
                </w:ffData>
              </w:fldChar>
            </w:r>
            <w:r w:rsidR="000C5116" w:rsidRPr="000C5116">
              <w:instrText xml:space="preserve"> FORMTEXT </w:instrText>
            </w:r>
            <w:r w:rsidR="000C5116" w:rsidRPr="000C5116">
              <w:fldChar w:fldCharType="separate"/>
            </w:r>
            <w:r w:rsidR="000C5116" w:rsidRPr="000C5116">
              <w:t> </w:t>
            </w:r>
            <w:r w:rsidR="000C5116" w:rsidRPr="000C5116">
              <w:t> </w:t>
            </w:r>
            <w:r w:rsidR="000C5116" w:rsidRPr="000C5116">
              <w:t> </w:t>
            </w:r>
            <w:r w:rsidR="000C5116" w:rsidRPr="000C5116">
              <w:t> </w:t>
            </w:r>
            <w:r w:rsidR="000C5116" w:rsidRPr="000C5116">
              <w:t> </w:t>
            </w:r>
            <w:r w:rsidR="000C5116" w:rsidRPr="000C5116">
              <w:fldChar w:fldCharType="end"/>
            </w:r>
          </w:p>
        </w:tc>
      </w:tr>
    </w:tbl>
    <w:p w:rsidR="000C5116" w:rsidRPr="000C5116" w:rsidRDefault="000C5116" w:rsidP="000C5116">
      <w:pPr>
        <w:pStyle w:val="berschrift1"/>
      </w:pPr>
      <w:r w:rsidRPr="000C5116">
        <w:t>Beantragte Dauer der ausserfamiliären Unterbringung</w:t>
      </w:r>
    </w:p>
    <w:tbl>
      <w:tblPr>
        <w:tblStyle w:val="Tabellenraster"/>
        <w:tblW w:w="5000" w:type="pct"/>
        <w:tblLook w:val="04A0" w:firstRow="1" w:lastRow="0" w:firstColumn="1" w:lastColumn="0" w:noHBand="0" w:noVBand="1"/>
      </w:tblPr>
      <w:tblGrid>
        <w:gridCol w:w="9061"/>
      </w:tblGrid>
      <w:tr w:rsidR="000C5116" w:rsidRPr="000C5116" w:rsidTr="00E72775">
        <w:tc>
          <w:tcPr>
            <w:tcW w:w="5000" w:type="pct"/>
          </w:tcPr>
          <w:p w:rsidR="000C5116" w:rsidRPr="000C5116" w:rsidRDefault="000C5116" w:rsidP="000C5116">
            <w:pPr>
              <w:rPr>
                <w:b/>
              </w:rPr>
            </w:pPr>
            <w:r w:rsidRPr="000C5116">
              <w:t xml:space="preserve">Von: </w:t>
            </w:r>
            <w:r w:rsidRPr="000C5116">
              <w:fldChar w:fldCharType="begin">
                <w:ffData>
                  <w:name w:val=""/>
                  <w:enabled/>
                  <w:calcOnExit w:val="0"/>
                  <w:textInput/>
                </w:ffData>
              </w:fldChar>
            </w:r>
            <w:r w:rsidRPr="000C5116">
              <w:instrText xml:space="preserve"> FORMTEXT </w:instrText>
            </w:r>
            <w:r w:rsidRPr="000C5116">
              <w:fldChar w:fldCharType="separate"/>
            </w:r>
            <w:r w:rsidRPr="000C5116">
              <w:t> </w:t>
            </w:r>
            <w:r w:rsidRPr="000C5116">
              <w:t> </w:t>
            </w:r>
            <w:r w:rsidRPr="000C5116">
              <w:t> </w:t>
            </w:r>
            <w:r w:rsidRPr="000C5116">
              <w:t> </w:t>
            </w:r>
            <w:r w:rsidRPr="000C5116">
              <w:t> </w:t>
            </w:r>
            <w:r w:rsidRPr="000C5116">
              <w:fldChar w:fldCharType="end"/>
            </w:r>
            <w:r w:rsidRPr="000C5116">
              <w:t xml:space="preserve"> </w:t>
            </w:r>
            <w:r w:rsidRPr="000C5116">
              <w:tab/>
            </w:r>
            <w:r w:rsidRPr="000C5116">
              <w:tab/>
            </w:r>
            <w:r w:rsidR="001F34B9">
              <w:tab/>
            </w:r>
            <w:r w:rsidR="001F34B9">
              <w:tab/>
            </w:r>
            <w:r w:rsidR="001F34B9">
              <w:tab/>
            </w:r>
            <w:r w:rsidR="001F34B9">
              <w:tab/>
            </w:r>
            <w:r w:rsidRPr="000C5116">
              <w:t xml:space="preserve">Bis (sofern bekannt): </w:t>
            </w:r>
            <w:r w:rsidRPr="000C5116">
              <w:fldChar w:fldCharType="begin">
                <w:ffData>
                  <w:name w:val=""/>
                  <w:enabled/>
                  <w:calcOnExit w:val="0"/>
                  <w:textInput/>
                </w:ffData>
              </w:fldChar>
            </w:r>
            <w:r w:rsidRPr="000C5116">
              <w:instrText xml:space="preserve"> FORMTEXT </w:instrText>
            </w:r>
            <w:r w:rsidRPr="000C5116">
              <w:fldChar w:fldCharType="separate"/>
            </w:r>
            <w:r w:rsidRPr="000C5116">
              <w:t> </w:t>
            </w:r>
            <w:r w:rsidRPr="000C5116">
              <w:t> </w:t>
            </w:r>
            <w:r w:rsidRPr="000C5116">
              <w:t> </w:t>
            </w:r>
            <w:r w:rsidRPr="000C5116">
              <w:t> </w:t>
            </w:r>
            <w:r w:rsidRPr="000C5116">
              <w:t> </w:t>
            </w:r>
            <w:r w:rsidRPr="000C5116">
              <w:fldChar w:fldCharType="end"/>
            </w:r>
          </w:p>
        </w:tc>
      </w:tr>
    </w:tbl>
    <w:p w:rsidR="000C5116" w:rsidRPr="000C5116" w:rsidRDefault="000C5116" w:rsidP="000C5116">
      <w:pPr>
        <w:pStyle w:val="berschrift1"/>
      </w:pPr>
      <w:r w:rsidRPr="000C5116">
        <w:lastRenderedPageBreak/>
        <w:t>Haltung zur ausserfamiliären Unterbringung</w:t>
      </w:r>
    </w:p>
    <w:tbl>
      <w:tblPr>
        <w:tblStyle w:val="Tabellenraster"/>
        <w:tblW w:w="5000" w:type="pct"/>
        <w:tblLook w:val="04A0" w:firstRow="1" w:lastRow="0" w:firstColumn="1" w:lastColumn="0" w:noHBand="0" w:noVBand="1"/>
      </w:tblPr>
      <w:tblGrid>
        <w:gridCol w:w="9061"/>
      </w:tblGrid>
      <w:tr w:rsidR="000C5116" w:rsidRPr="000C5116" w:rsidTr="00E72775">
        <w:tc>
          <w:tcPr>
            <w:tcW w:w="5000" w:type="pct"/>
          </w:tcPr>
          <w:p w:rsidR="000C5116" w:rsidRPr="000C5116" w:rsidRDefault="000C5116" w:rsidP="000C5116">
            <w:r w:rsidRPr="000C5116">
              <w:t>Haltung der Sorgeberechtigten zur vorgeschlagenen ausserfamiliären Unterbringung:</w:t>
            </w:r>
          </w:p>
          <w:p w:rsidR="000C5116" w:rsidRPr="000C5116" w:rsidRDefault="000C5116" w:rsidP="000C5116">
            <w:r w:rsidRPr="000C5116">
              <w:fldChar w:fldCharType="begin">
                <w:ffData>
                  <w:name w:val=""/>
                  <w:enabled/>
                  <w:calcOnExit w:val="0"/>
                  <w:textInput/>
                </w:ffData>
              </w:fldChar>
            </w:r>
            <w:r w:rsidRPr="000C5116">
              <w:instrText xml:space="preserve"> FORMTEXT </w:instrText>
            </w:r>
            <w:r w:rsidRPr="000C5116">
              <w:fldChar w:fldCharType="separate"/>
            </w:r>
            <w:r w:rsidRPr="000C5116">
              <w:t> </w:t>
            </w:r>
            <w:r w:rsidRPr="000C5116">
              <w:t> </w:t>
            </w:r>
            <w:r w:rsidRPr="000C5116">
              <w:t> </w:t>
            </w:r>
            <w:r w:rsidRPr="000C5116">
              <w:t> </w:t>
            </w:r>
            <w:r w:rsidRPr="000C5116">
              <w:t> </w:t>
            </w:r>
            <w:r w:rsidRPr="000C5116">
              <w:fldChar w:fldCharType="end"/>
            </w:r>
          </w:p>
          <w:p w:rsidR="000C5116" w:rsidRPr="000C5116" w:rsidRDefault="000C5116" w:rsidP="000C5116"/>
          <w:p w:rsidR="000C5116" w:rsidRPr="000C5116" w:rsidRDefault="000C5116" w:rsidP="000C5116">
            <w:r w:rsidRPr="000C5116">
              <w:t>Haltung des Kindes bzw. des/der Jugendlichen zur vorgeschlagenen ausserfamiliären Unterbringung (Art. 1a, Abs. 2 lit. c PAVO):</w:t>
            </w:r>
          </w:p>
          <w:p w:rsidR="000C5116" w:rsidRPr="000C5116" w:rsidRDefault="000C5116" w:rsidP="000C5116">
            <w:r w:rsidRPr="000C5116">
              <w:fldChar w:fldCharType="begin">
                <w:ffData>
                  <w:name w:val=""/>
                  <w:enabled/>
                  <w:calcOnExit w:val="0"/>
                  <w:textInput/>
                </w:ffData>
              </w:fldChar>
            </w:r>
            <w:r w:rsidRPr="000C5116">
              <w:instrText xml:space="preserve"> FORMTEXT </w:instrText>
            </w:r>
            <w:r w:rsidRPr="000C5116">
              <w:fldChar w:fldCharType="separate"/>
            </w:r>
            <w:r w:rsidRPr="000C5116">
              <w:t> </w:t>
            </w:r>
            <w:r w:rsidRPr="000C5116">
              <w:t> </w:t>
            </w:r>
            <w:r w:rsidRPr="000C5116">
              <w:t> </w:t>
            </w:r>
            <w:r w:rsidRPr="000C5116">
              <w:t> </w:t>
            </w:r>
            <w:r w:rsidRPr="000C5116">
              <w:t> </w:t>
            </w:r>
            <w:r w:rsidRPr="000C5116">
              <w:fldChar w:fldCharType="end"/>
            </w:r>
          </w:p>
          <w:p w:rsidR="000C5116" w:rsidRPr="000C5116" w:rsidRDefault="000C5116" w:rsidP="000C5116"/>
          <w:p w:rsidR="000C5116" w:rsidRPr="000C5116" w:rsidRDefault="000C5116" w:rsidP="000C5116">
            <w:r w:rsidRPr="000C5116">
              <w:t>Ist dem Kind bzw. dem/der Jugendlichen eine Person des Vertrauens zugewiesen (Art. 1a, Abs. 2, lit. b PAVO)</w:t>
            </w:r>
          </w:p>
          <w:p w:rsidR="000C5116" w:rsidRPr="000C5116" w:rsidRDefault="00CB1620" w:rsidP="000C5116">
            <w:pPr>
              <w:rPr>
                <w:b/>
              </w:rPr>
            </w:pPr>
            <w:sdt>
              <w:sdtPr>
                <w:id w:val="2112168804"/>
                <w14:checkbox>
                  <w14:checked w14:val="0"/>
                  <w14:checkedState w14:val="2612" w14:font="MS Gothic"/>
                  <w14:uncheckedState w14:val="2610" w14:font="MS Gothic"/>
                </w14:checkbox>
              </w:sdtPr>
              <w:sdtEndPr/>
              <w:sdtContent>
                <w:r w:rsidR="000C5116" w:rsidRPr="000C5116">
                  <w:rPr>
                    <w:rFonts w:ascii="Segoe UI Symbol" w:hAnsi="Segoe UI Symbol" w:cs="Segoe UI Symbol"/>
                  </w:rPr>
                  <w:t>☐</w:t>
                </w:r>
              </w:sdtContent>
            </w:sdt>
            <w:r w:rsidR="000C5116" w:rsidRPr="000C5116">
              <w:t xml:space="preserve"> ja</w:t>
            </w:r>
            <w:r w:rsidR="000C5116" w:rsidRPr="000C5116">
              <w:tab/>
            </w:r>
            <w:r w:rsidR="000C5116" w:rsidRPr="000C5116">
              <w:tab/>
            </w:r>
            <w:r w:rsidR="001F34B9">
              <w:tab/>
            </w:r>
            <w:r w:rsidR="001F34B9">
              <w:tab/>
            </w:r>
            <w:r w:rsidR="001F34B9">
              <w:tab/>
            </w:r>
            <w:r w:rsidR="001F34B9">
              <w:tab/>
            </w:r>
            <w:r w:rsidR="001F34B9">
              <w:tab/>
            </w:r>
            <w:sdt>
              <w:sdtPr>
                <w:id w:val="-2044359927"/>
                <w14:checkbox>
                  <w14:checked w14:val="0"/>
                  <w14:checkedState w14:val="2612" w14:font="MS Gothic"/>
                  <w14:uncheckedState w14:val="2610" w14:font="MS Gothic"/>
                </w14:checkbox>
              </w:sdtPr>
              <w:sdtEndPr/>
              <w:sdtContent>
                <w:r w:rsidR="001F34B9">
                  <w:rPr>
                    <w:rFonts w:ascii="MS Gothic" w:eastAsia="MS Gothic" w:hAnsi="MS Gothic" w:hint="eastAsia"/>
                  </w:rPr>
                  <w:t>☐</w:t>
                </w:r>
              </w:sdtContent>
            </w:sdt>
            <w:r w:rsidR="000C5116" w:rsidRPr="000C5116">
              <w:t xml:space="preserve"> nein</w:t>
            </w:r>
          </w:p>
        </w:tc>
      </w:tr>
    </w:tbl>
    <w:p w:rsidR="000C5116" w:rsidRPr="000C5116" w:rsidRDefault="000C5116" w:rsidP="000C5116">
      <w:pPr>
        <w:pStyle w:val="berschrift1"/>
      </w:pPr>
      <w:bookmarkStart w:id="3" w:name="_GoBack"/>
      <w:bookmarkEnd w:id="3"/>
      <w:r w:rsidRPr="000C5116">
        <w:t xml:space="preserve">Indizierende Stelle </w:t>
      </w:r>
    </w:p>
    <w:tbl>
      <w:tblPr>
        <w:tblStyle w:val="Tabellenraster"/>
        <w:tblW w:w="5000" w:type="pct"/>
        <w:tblLook w:val="04A0" w:firstRow="1" w:lastRow="0" w:firstColumn="1" w:lastColumn="0" w:noHBand="0" w:noVBand="1"/>
      </w:tblPr>
      <w:tblGrid>
        <w:gridCol w:w="9061"/>
      </w:tblGrid>
      <w:tr w:rsidR="000C5116" w:rsidRPr="000C5116" w:rsidTr="00E72775">
        <w:tc>
          <w:tcPr>
            <w:tcW w:w="5000" w:type="pct"/>
          </w:tcPr>
          <w:p w:rsidR="000C5116" w:rsidRPr="000C5116" w:rsidRDefault="000C5116" w:rsidP="000C5116">
            <w:pPr>
              <w:rPr>
                <w:b/>
              </w:rPr>
            </w:pPr>
          </w:p>
          <w:p w:rsidR="000C5116" w:rsidRPr="000C5116" w:rsidRDefault="000C5116" w:rsidP="000C5116">
            <w:pPr>
              <w:rPr>
                <w:u w:val="dotted"/>
              </w:rPr>
            </w:pPr>
            <w:r w:rsidRPr="000C5116">
              <w:t>Fachstelle/Behörde:</w:t>
            </w:r>
            <w:r w:rsidRPr="000C5116">
              <w:rPr>
                <w:b/>
              </w:rPr>
              <w:t xml:space="preserve"> </w:t>
            </w:r>
            <w:r w:rsidRPr="000C5116">
              <w:rPr>
                <w:b/>
              </w:rPr>
              <w:tab/>
            </w:r>
            <w:r w:rsidR="001F34B9">
              <w:rPr>
                <w:b/>
              </w:rPr>
              <w:tab/>
            </w:r>
            <w:r w:rsidRPr="000C5116">
              <w:fldChar w:fldCharType="begin">
                <w:ffData>
                  <w:name w:val=""/>
                  <w:enabled/>
                  <w:calcOnExit w:val="0"/>
                  <w:textInput>
                    <w:maxLength w:val="76"/>
                  </w:textInput>
                </w:ffData>
              </w:fldChar>
            </w:r>
            <w:r w:rsidRPr="000C5116">
              <w:instrText xml:space="preserve"> FORMTEXT </w:instrText>
            </w:r>
            <w:r w:rsidRPr="000C5116">
              <w:fldChar w:fldCharType="separate"/>
            </w:r>
            <w:r w:rsidRPr="000C5116">
              <w:t> </w:t>
            </w:r>
            <w:r w:rsidRPr="000C5116">
              <w:t> </w:t>
            </w:r>
            <w:r w:rsidRPr="000C5116">
              <w:t> </w:t>
            </w:r>
            <w:r w:rsidRPr="000C5116">
              <w:t> </w:t>
            </w:r>
            <w:r w:rsidRPr="000C5116">
              <w:t> </w:t>
            </w:r>
            <w:r w:rsidRPr="000C5116">
              <w:fldChar w:fldCharType="end"/>
            </w:r>
          </w:p>
          <w:p w:rsidR="000C5116" w:rsidRPr="000C5116" w:rsidRDefault="000C5116" w:rsidP="000C5116">
            <w:pPr>
              <w:rPr>
                <w:u w:val="single"/>
              </w:rPr>
            </w:pPr>
          </w:p>
          <w:p w:rsidR="000C5116" w:rsidRPr="000C5116" w:rsidRDefault="000C5116" w:rsidP="000C5116">
            <w:pPr>
              <w:rPr>
                <w:u w:val="single"/>
              </w:rPr>
            </w:pPr>
            <w:r w:rsidRPr="000C5116">
              <w:t xml:space="preserve">Zuständige Fachperson: </w:t>
            </w:r>
            <w:r w:rsidRPr="000C5116">
              <w:tab/>
            </w:r>
            <w:r w:rsidRPr="000C5116">
              <w:fldChar w:fldCharType="begin">
                <w:ffData>
                  <w:name w:val=""/>
                  <w:enabled/>
                  <w:calcOnExit w:val="0"/>
                  <w:textInput>
                    <w:maxLength w:val="76"/>
                  </w:textInput>
                </w:ffData>
              </w:fldChar>
            </w:r>
            <w:r w:rsidRPr="000C5116">
              <w:instrText xml:space="preserve"> FORMTEXT </w:instrText>
            </w:r>
            <w:r w:rsidRPr="000C5116">
              <w:fldChar w:fldCharType="separate"/>
            </w:r>
            <w:r w:rsidRPr="000C5116">
              <w:t> </w:t>
            </w:r>
            <w:r w:rsidRPr="000C5116">
              <w:t> </w:t>
            </w:r>
            <w:r w:rsidRPr="000C5116">
              <w:t> </w:t>
            </w:r>
            <w:r w:rsidRPr="000C5116">
              <w:t> </w:t>
            </w:r>
            <w:r w:rsidRPr="000C5116">
              <w:t> </w:t>
            </w:r>
            <w:r w:rsidRPr="000C5116">
              <w:fldChar w:fldCharType="end"/>
            </w:r>
          </w:p>
          <w:p w:rsidR="000C5116" w:rsidRPr="000C5116" w:rsidRDefault="000C5116" w:rsidP="000C5116"/>
          <w:p w:rsidR="000C5116" w:rsidRPr="000C5116" w:rsidRDefault="000C5116" w:rsidP="000C5116">
            <w:r w:rsidRPr="000C5116">
              <w:t>Adresse:</w:t>
            </w:r>
            <w:r w:rsidRPr="000C5116">
              <w:tab/>
            </w:r>
            <w:r w:rsidR="001F34B9">
              <w:tab/>
            </w:r>
            <w:r w:rsidR="001F34B9">
              <w:tab/>
            </w:r>
            <w:r w:rsidRPr="000C5116">
              <w:fldChar w:fldCharType="begin">
                <w:ffData>
                  <w:name w:val=""/>
                  <w:enabled/>
                  <w:calcOnExit w:val="0"/>
                  <w:textInput>
                    <w:maxLength w:val="76"/>
                  </w:textInput>
                </w:ffData>
              </w:fldChar>
            </w:r>
            <w:r w:rsidRPr="000C5116">
              <w:instrText xml:space="preserve"> FORMTEXT </w:instrText>
            </w:r>
            <w:r w:rsidRPr="000C5116">
              <w:fldChar w:fldCharType="separate"/>
            </w:r>
            <w:r w:rsidRPr="000C5116">
              <w:t> </w:t>
            </w:r>
            <w:r w:rsidRPr="000C5116">
              <w:t> </w:t>
            </w:r>
            <w:r w:rsidRPr="000C5116">
              <w:t> </w:t>
            </w:r>
            <w:r w:rsidRPr="000C5116">
              <w:t> </w:t>
            </w:r>
            <w:r w:rsidRPr="000C5116">
              <w:t> </w:t>
            </w:r>
            <w:r w:rsidRPr="000C5116">
              <w:fldChar w:fldCharType="end"/>
            </w:r>
          </w:p>
          <w:p w:rsidR="000C5116" w:rsidRPr="000C5116" w:rsidRDefault="000C5116" w:rsidP="000C5116"/>
          <w:p w:rsidR="000C5116" w:rsidRPr="000C5116" w:rsidRDefault="000C5116" w:rsidP="000C5116">
            <w:pPr>
              <w:rPr>
                <w:u w:val="single"/>
              </w:rPr>
            </w:pPr>
            <w:r w:rsidRPr="000C5116">
              <w:t>PLZ/Ort:</w:t>
            </w:r>
            <w:r w:rsidRPr="000C5116">
              <w:tab/>
            </w:r>
            <w:r w:rsidR="001F34B9">
              <w:tab/>
            </w:r>
            <w:r w:rsidR="001F34B9">
              <w:tab/>
            </w:r>
            <w:r w:rsidRPr="000C5116">
              <w:fldChar w:fldCharType="begin">
                <w:ffData>
                  <w:name w:val=""/>
                  <w:enabled/>
                  <w:calcOnExit w:val="0"/>
                  <w:textInput>
                    <w:maxLength w:val="76"/>
                  </w:textInput>
                </w:ffData>
              </w:fldChar>
            </w:r>
            <w:r w:rsidRPr="000C5116">
              <w:instrText xml:space="preserve"> FORMTEXT </w:instrText>
            </w:r>
            <w:r w:rsidRPr="000C5116">
              <w:fldChar w:fldCharType="separate"/>
            </w:r>
            <w:r w:rsidRPr="000C5116">
              <w:t> </w:t>
            </w:r>
            <w:r w:rsidRPr="000C5116">
              <w:t> </w:t>
            </w:r>
            <w:r w:rsidRPr="000C5116">
              <w:t> </w:t>
            </w:r>
            <w:r w:rsidRPr="000C5116">
              <w:t> </w:t>
            </w:r>
            <w:r w:rsidRPr="000C5116">
              <w:t> </w:t>
            </w:r>
            <w:r w:rsidRPr="000C5116">
              <w:fldChar w:fldCharType="end"/>
            </w:r>
          </w:p>
          <w:p w:rsidR="000C5116" w:rsidRPr="000C5116" w:rsidRDefault="000C5116" w:rsidP="000C5116"/>
          <w:p w:rsidR="000C5116" w:rsidRPr="000C5116" w:rsidRDefault="000C5116" w:rsidP="000C5116">
            <w:pPr>
              <w:rPr>
                <w:u w:val="dotted"/>
              </w:rPr>
            </w:pPr>
            <w:r w:rsidRPr="000C5116">
              <w:t xml:space="preserve">Telefonnummer: </w:t>
            </w:r>
            <w:r w:rsidRPr="000C5116">
              <w:tab/>
            </w:r>
            <w:r w:rsidR="001F34B9">
              <w:tab/>
            </w:r>
            <w:r w:rsidRPr="000C5116">
              <w:fldChar w:fldCharType="begin">
                <w:ffData>
                  <w:name w:val=""/>
                  <w:enabled/>
                  <w:calcOnExit w:val="0"/>
                  <w:textInput>
                    <w:maxLength w:val="76"/>
                  </w:textInput>
                </w:ffData>
              </w:fldChar>
            </w:r>
            <w:r w:rsidRPr="000C5116">
              <w:instrText xml:space="preserve"> FORMTEXT </w:instrText>
            </w:r>
            <w:r w:rsidRPr="000C5116">
              <w:fldChar w:fldCharType="separate"/>
            </w:r>
            <w:r w:rsidRPr="000C5116">
              <w:t> </w:t>
            </w:r>
            <w:r w:rsidRPr="000C5116">
              <w:t> </w:t>
            </w:r>
            <w:r w:rsidRPr="000C5116">
              <w:t> </w:t>
            </w:r>
            <w:r w:rsidRPr="000C5116">
              <w:t> </w:t>
            </w:r>
            <w:r w:rsidRPr="000C5116">
              <w:t> </w:t>
            </w:r>
            <w:r w:rsidRPr="000C5116">
              <w:fldChar w:fldCharType="end"/>
            </w:r>
          </w:p>
          <w:p w:rsidR="000C5116" w:rsidRPr="000C5116" w:rsidRDefault="000C5116" w:rsidP="000C5116"/>
          <w:p w:rsidR="000C5116" w:rsidRPr="000C5116" w:rsidRDefault="000C5116" w:rsidP="000C5116">
            <w:r w:rsidRPr="000C5116">
              <w:t xml:space="preserve">E-Mail: </w:t>
            </w:r>
            <w:r w:rsidRPr="000C5116">
              <w:tab/>
            </w:r>
            <w:r w:rsidR="001F34B9">
              <w:tab/>
            </w:r>
            <w:r w:rsidR="001F34B9">
              <w:tab/>
            </w:r>
            <w:r w:rsidRPr="000C5116">
              <w:fldChar w:fldCharType="begin">
                <w:ffData>
                  <w:name w:val=""/>
                  <w:enabled/>
                  <w:calcOnExit w:val="0"/>
                  <w:textInput>
                    <w:maxLength w:val="76"/>
                  </w:textInput>
                </w:ffData>
              </w:fldChar>
            </w:r>
            <w:r w:rsidRPr="000C5116">
              <w:instrText xml:space="preserve"> FORMTEXT </w:instrText>
            </w:r>
            <w:r w:rsidRPr="000C5116">
              <w:fldChar w:fldCharType="separate"/>
            </w:r>
            <w:r w:rsidRPr="000C5116">
              <w:t> </w:t>
            </w:r>
            <w:r w:rsidRPr="000C5116">
              <w:t> </w:t>
            </w:r>
            <w:r w:rsidRPr="000C5116">
              <w:t> </w:t>
            </w:r>
            <w:r w:rsidRPr="000C5116">
              <w:t> </w:t>
            </w:r>
            <w:r w:rsidRPr="000C5116">
              <w:t> </w:t>
            </w:r>
            <w:r w:rsidRPr="000C5116">
              <w:fldChar w:fldCharType="end"/>
            </w:r>
          </w:p>
          <w:p w:rsidR="000C5116" w:rsidRPr="000C5116" w:rsidRDefault="000C5116" w:rsidP="000C5116"/>
          <w:p w:rsidR="000C5116" w:rsidRPr="000C5116" w:rsidRDefault="000C5116" w:rsidP="000C5116">
            <w:r w:rsidRPr="000C5116">
              <w:t>Datum:</w:t>
            </w:r>
            <w:r w:rsidR="001F34B9">
              <w:tab/>
            </w:r>
            <w:r w:rsidR="001F34B9">
              <w:tab/>
            </w:r>
            <w:r w:rsidR="001F34B9">
              <w:tab/>
            </w:r>
            <w:r w:rsidRPr="000C5116">
              <w:tab/>
            </w:r>
            <w:r w:rsidRPr="000C5116">
              <w:fldChar w:fldCharType="begin">
                <w:ffData>
                  <w:name w:val=""/>
                  <w:enabled/>
                  <w:calcOnExit w:val="0"/>
                  <w:textInput>
                    <w:maxLength w:val="18"/>
                  </w:textInput>
                </w:ffData>
              </w:fldChar>
            </w:r>
            <w:r w:rsidRPr="000C5116">
              <w:instrText xml:space="preserve"> FORMTEXT </w:instrText>
            </w:r>
            <w:r w:rsidRPr="000C5116">
              <w:fldChar w:fldCharType="separate"/>
            </w:r>
            <w:r w:rsidRPr="000C5116">
              <w:t> </w:t>
            </w:r>
            <w:r w:rsidRPr="000C5116">
              <w:t> </w:t>
            </w:r>
            <w:r w:rsidRPr="000C5116">
              <w:t> </w:t>
            </w:r>
            <w:r w:rsidRPr="000C5116">
              <w:t> </w:t>
            </w:r>
            <w:r w:rsidRPr="000C5116">
              <w:t> </w:t>
            </w:r>
            <w:r w:rsidRPr="000C5116">
              <w:fldChar w:fldCharType="end"/>
            </w:r>
            <w:r w:rsidRPr="000C5116">
              <w:t xml:space="preserve"> </w:t>
            </w:r>
            <w:r w:rsidRPr="000C5116">
              <w:tab/>
            </w:r>
            <w:r w:rsidR="001F34B9">
              <w:tab/>
            </w:r>
            <w:r w:rsidRPr="000C5116">
              <w:t xml:space="preserve">Unterschrift: </w:t>
            </w:r>
            <w:r w:rsidRPr="000C5116">
              <w:fldChar w:fldCharType="begin">
                <w:ffData>
                  <w:name w:val=""/>
                  <w:enabled/>
                  <w:calcOnExit w:val="0"/>
                  <w:textInput>
                    <w:maxLength w:val="32"/>
                  </w:textInput>
                </w:ffData>
              </w:fldChar>
            </w:r>
            <w:r w:rsidRPr="000C5116">
              <w:instrText xml:space="preserve"> FORMTEXT </w:instrText>
            </w:r>
            <w:r w:rsidRPr="000C5116">
              <w:fldChar w:fldCharType="separate"/>
            </w:r>
            <w:r w:rsidRPr="000C5116">
              <w:t> </w:t>
            </w:r>
            <w:r w:rsidRPr="000C5116">
              <w:t> </w:t>
            </w:r>
            <w:r w:rsidRPr="000C5116">
              <w:t> </w:t>
            </w:r>
            <w:r w:rsidRPr="000C5116">
              <w:t> </w:t>
            </w:r>
            <w:r w:rsidRPr="000C5116">
              <w:t> </w:t>
            </w:r>
            <w:r w:rsidRPr="000C5116">
              <w:fldChar w:fldCharType="end"/>
            </w:r>
          </w:p>
          <w:p w:rsidR="000C5116" w:rsidRPr="000C5116" w:rsidRDefault="000C5116" w:rsidP="000C5116">
            <w:pPr>
              <w:rPr>
                <w:b/>
              </w:rPr>
            </w:pPr>
          </w:p>
        </w:tc>
      </w:tr>
    </w:tbl>
    <w:p w:rsidR="000C5116" w:rsidRPr="000C5116" w:rsidRDefault="000C5116" w:rsidP="000C5116"/>
    <w:p w:rsidR="009500C4" w:rsidRPr="000C5116" w:rsidRDefault="009500C4" w:rsidP="00F37A83"/>
    <w:p w:rsidR="00290347" w:rsidRPr="000C5116" w:rsidRDefault="00290347" w:rsidP="003D3E87"/>
    <w:sectPr w:rsidR="00290347" w:rsidRPr="000C5116" w:rsidSect="000C5116">
      <w:headerReference w:type="default" r:id="rId16"/>
      <w:footerReference w:type="default" r:id="rId17"/>
      <w:headerReference w:type="first" r:id="rId18"/>
      <w:footerReference w:type="first" r:id="rId19"/>
      <w:type w:val="continuous"/>
      <w:pgSz w:w="11906" w:h="16838" w:code="9"/>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355" w:rsidRPr="000C5116" w:rsidRDefault="00CB6355">
      <w:r w:rsidRPr="000C5116">
        <w:separator/>
      </w:r>
    </w:p>
  </w:endnote>
  <w:endnote w:type="continuationSeparator" w:id="0">
    <w:p w:rsidR="00CB6355" w:rsidRPr="000C5116" w:rsidRDefault="00CB6355">
      <w:r w:rsidRPr="000C511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346" w:rsidRPr="000C5116" w:rsidRDefault="00CB1620" w:rsidP="00ED6346">
    <w:pPr>
      <w:pStyle w:val="Fusszeile"/>
    </w:pPr>
    <w:sdt>
      <w:sdtPr>
        <w:rPr>
          <w:rStyle w:val="Hervorhebung"/>
        </w:rPr>
        <w:tag w:val="FooterBold"/>
        <w:id w:val="1611776903"/>
        <w:placeholder>
          <w:docPart w:val="3B62DF38AFD34C5EB6E2387C774A5528"/>
        </w:placeholder>
        <w:showingPlcHdr/>
        <w:dataBinding w:prefixMappings="xmlns:ns='http://schemas.officeatwork.com/CustomXMLPart'" w:xpath="/ns:officeatwork/ns:FooterBold" w:storeItemID="{77B64A57-574E-4B82-813E-6EE8CE131B6B}"/>
        <w:text w:multiLine="1"/>
      </w:sdtPr>
      <w:sdtEndPr>
        <w:rPr>
          <w:rStyle w:val="Hervorhebung"/>
        </w:rPr>
      </w:sdtEndPr>
      <w:sdtContent>
        <w:r w:rsidR="00C54A23" w:rsidRPr="000C5116">
          <w:rPr>
            <w:rStyle w:val="Hervorhebung"/>
          </w:rPr>
          <w:t>‍</w:t>
        </w:r>
      </w:sdtContent>
    </w:sdt>
    <w:r w:rsidR="00CB6355" w:rsidRPr="000C5116">
      <w:t>‍</w:t>
    </w:r>
    <w:sdt>
      <w:sdtPr>
        <w:tag w:val="FooterNormal"/>
        <w:id w:val="906580455"/>
        <w:placeholder>
          <w:docPart w:val="6C52AC510E8E42E0A162C5D7F1DC7B66"/>
        </w:placeholder>
        <w:showingPlcHdr/>
        <w:dataBinding w:prefixMappings="xmlns:ns='http://schemas.officeatwork.com/CustomXMLPart'" w:xpath="/ns:officeatwork/ns:FooterNormal" w:storeItemID="{77B64A57-574E-4B82-813E-6EE8CE131B6B}"/>
        <w:text w:multiLine="1"/>
      </w:sdtPr>
      <w:sdtEndPr/>
      <w:sdtContent>
        <w:r w:rsidR="00CB6355" w:rsidRPr="000C5116">
          <w:t xml:space="preserve"> </w:t>
        </w:r>
      </w:sdtContent>
    </w:sdt>
  </w:p>
  <w:tbl>
    <w:tblPr>
      <w:tblW w:w="9128" w:type="dxa"/>
      <w:tblLayout w:type="fixed"/>
      <w:tblCellMar>
        <w:left w:w="0" w:type="dxa"/>
        <w:right w:w="0" w:type="dxa"/>
      </w:tblCellMar>
      <w:tblLook w:val="01E0" w:firstRow="1" w:lastRow="1" w:firstColumn="1" w:lastColumn="1" w:noHBand="0" w:noVBand="0"/>
    </w:tblPr>
    <w:tblGrid>
      <w:gridCol w:w="6177"/>
      <w:gridCol w:w="2951"/>
    </w:tblGrid>
    <w:tr w:rsidR="0061078B" w:rsidRPr="000C5116" w:rsidTr="00C4453D">
      <w:tc>
        <w:tcPr>
          <w:tcW w:w="9128" w:type="dxa"/>
          <w:gridSpan w:val="2"/>
          <w:vAlign w:val="center"/>
        </w:tcPr>
        <w:p w:rsidR="00147858" w:rsidRPr="000C5116" w:rsidRDefault="00147858" w:rsidP="00FD26F9">
          <w:pPr>
            <w:rPr>
              <w:lang w:eastAsia="de-DE"/>
            </w:rPr>
          </w:pPr>
          <w:bookmarkStart w:id="0" w:name="Footer"/>
          <w:bookmarkEnd w:id="0"/>
        </w:p>
      </w:tc>
    </w:tr>
    <w:tr w:rsidR="0061078B" w:rsidRPr="000C5116" w:rsidTr="005D0B28">
      <w:tc>
        <w:tcPr>
          <w:tcW w:w="6177" w:type="dxa"/>
          <w:vAlign w:val="center"/>
        </w:tcPr>
        <w:p w:rsidR="003D3E87" w:rsidRPr="000C5116" w:rsidRDefault="00CB6355" w:rsidP="00C22A5F">
          <w:pPr>
            <w:pStyle w:val="Fusszeile"/>
          </w:pPr>
          <w:r w:rsidRPr="000C5116">
            <w:fldChar w:fldCharType="begin"/>
          </w:r>
          <w:r w:rsidRPr="000C5116">
            <w:rPr>
              <w:lang w:eastAsia="de-DE"/>
            </w:rPr>
            <w:instrText xml:space="preserve"> IF </w:instrText>
          </w:r>
          <w:r w:rsidRPr="000C5116">
            <w:fldChar w:fldCharType="begin"/>
          </w:r>
          <w:r w:rsidRPr="000C5116">
            <w:rPr>
              <w:lang w:eastAsia="de-DE"/>
            </w:rPr>
            <w:instrText xml:space="preserve"> DOCPROPERTY "CMIdata.G_Signatur"\*CHARFORMAT </w:instrText>
          </w:r>
          <w:r w:rsidRPr="000C5116">
            <w:fldChar w:fldCharType="end"/>
          </w:r>
          <w:r w:rsidRPr="000C5116">
            <w:rPr>
              <w:lang w:eastAsia="de-DE"/>
            </w:rPr>
            <w:instrText xml:space="preserve"> = "" "</w:instrText>
          </w:r>
          <w:r w:rsidRPr="000C5116">
            <w:fldChar w:fldCharType="begin"/>
          </w:r>
          <w:r w:rsidRPr="000C5116">
            <w:rPr>
              <w:lang w:eastAsia="de-DE"/>
            </w:rPr>
            <w:instrText xml:space="preserve"> IF </w:instrText>
          </w:r>
          <w:r w:rsidRPr="000C5116">
            <w:fldChar w:fldCharType="begin"/>
          </w:r>
          <w:r w:rsidRPr="000C5116">
            <w:rPr>
              <w:lang w:eastAsia="de-DE"/>
            </w:rPr>
            <w:instrText xml:space="preserve"> DOCPROPERTY "CMIdata.G_Laufnummer"\*CHARFORMAT </w:instrText>
          </w:r>
          <w:r w:rsidRPr="000C5116">
            <w:fldChar w:fldCharType="end"/>
          </w:r>
          <w:r w:rsidRPr="000C5116">
            <w:rPr>
              <w:lang w:eastAsia="de-DE"/>
            </w:rPr>
            <w:instrText xml:space="preserve"> = "" "" "</w:instrText>
          </w:r>
          <w:r w:rsidRPr="000C5116">
            <w:fldChar w:fldCharType="begin"/>
          </w:r>
          <w:r w:rsidRPr="000C5116">
            <w:rPr>
              <w:lang w:eastAsia="de-DE"/>
            </w:rPr>
            <w:instrText xml:space="preserve"> DOCPROPERTY "CMIdata.G_Laufnummer"\*CHARFORMAT </w:instrText>
          </w:r>
          <w:r w:rsidRPr="000C5116">
            <w:fldChar w:fldCharType="separate"/>
          </w:r>
          <w:r w:rsidRPr="000C5116">
            <w:rPr>
              <w:lang w:eastAsia="de-DE"/>
            </w:rPr>
            <w:instrText>CMIdata.G_Laufnummer</w:instrText>
          </w:r>
          <w:r w:rsidRPr="000C5116">
            <w:fldChar w:fldCharType="end"/>
          </w:r>
          <w:r w:rsidRPr="000C5116">
            <w:rPr>
              <w:lang w:eastAsia="de-DE"/>
            </w:rPr>
            <w:instrText xml:space="preserve"> / </w:instrText>
          </w:r>
          <w:r w:rsidRPr="000C5116">
            <w:fldChar w:fldCharType="begin"/>
          </w:r>
          <w:r w:rsidRPr="000C5116">
            <w:rPr>
              <w:lang w:eastAsia="de-DE"/>
            </w:rPr>
            <w:instrText xml:space="preserve"> DOCPROPERTY "CMIdata.Dok_Titel"\*CHARFORMAT </w:instrText>
          </w:r>
          <w:r w:rsidRPr="000C5116">
            <w:fldChar w:fldCharType="separate"/>
          </w:r>
          <w:r w:rsidRPr="000C5116">
            <w:rPr>
              <w:lang w:eastAsia="de-DE"/>
            </w:rPr>
            <w:instrText>CMIdata.Dok_Titel</w:instrText>
          </w:r>
          <w:r w:rsidRPr="000C5116">
            <w:fldChar w:fldCharType="end"/>
          </w:r>
          <w:r w:rsidRPr="000C5116">
            <w:rPr>
              <w:lang w:eastAsia="de-DE"/>
            </w:rPr>
            <w:instrText xml:space="preserve">" \* MERGEFORMAT </w:instrText>
          </w:r>
          <w:r w:rsidRPr="000C5116">
            <w:fldChar w:fldCharType="end"/>
          </w:r>
          <w:r w:rsidRPr="000C5116">
            <w:rPr>
              <w:lang w:eastAsia="de-DE"/>
            </w:rPr>
            <w:instrText>" "</w:instrText>
          </w:r>
          <w:r w:rsidRPr="000C5116">
            <w:fldChar w:fldCharType="begin"/>
          </w:r>
          <w:r w:rsidRPr="000C5116">
            <w:rPr>
              <w:lang w:eastAsia="de-DE"/>
            </w:rPr>
            <w:instrText xml:space="preserve"> DOCPROPERTY "CMIdata.G_Signatur"\*CHARFORMAT </w:instrText>
          </w:r>
          <w:r w:rsidRPr="000C5116">
            <w:fldChar w:fldCharType="separate"/>
          </w:r>
          <w:r w:rsidR="00BD7FEB" w:rsidRPr="000C5116">
            <w:rPr>
              <w:lang w:eastAsia="de-DE"/>
            </w:rPr>
            <w:instrText>CMIdata.G_Signatur</w:instrText>
          </w:r>
          <w:r w:rsidRPr="000C5116">
            <w:fldChar w:fldCharType="end"/>
          </w:r>
          <w:r w:rsidRPr="000C5116">
            <w:rPr>
              <w:lang w:eastAsia="de-DE"/>
            </w:rPr>
            <w:instrText xml:space="preserve"> / </w:instrText>
          </w:r>
          <w:r w:rsidRPr="000C5116">
            <w:fldChar w:fldCharType="begin"/>
          </w:r>
          <w:r w:rsidRPr="000C5116">
            <w:rPr>
              <w:lang w:eastAsia="de-DE"/>
            </w:rPr>
            <w:instrText xml:space="preserve"> DOCPROPERTY "CMIdata.Dok_Titel"\*CHARFORMAT </w:instrText>
          </w:r>
          <w:r w:rsidRPr="000C5116">
            <w:fldChar w:fldCharType="separate"/>
          </w:r>
          <w:r w:rsidR="00BD7FEB" w:rsidRPr="000C5116">
            <w:rPr>
              <w:lang w:eastAsia="de-DE"/>
            </w:rPr>
            <w:instrText>CMIdata.Dok_Titel</w:instrText>
          </w:r>
          <w:r w:rsidRPr="000C5116">
            <w:fldChar w:fldCharType="end"/>
          </w:r>
          <w:r w:rsidRPr="000C5116">
            <w:rPr>
              <w:lang w:eastAsia="de-DE"/>
            </w:rPr>
            <w:instrText xml:space="preserve">" \* MERGEFORMAT </w:instrText>
          </w:r>
          <w:r w:rsidRPr="000C5116">
            <w:fldChar w:fldCharType="end"/>
          </w:r>
        </w:p>
      </w:tc>
      <w:tc>
        <w:tcPr>
          <w:tcW w:w="2951" w:type="dxa"/>
        </w:tcPr>
        <w:p w:rsidR="003D3E87" w:rsidRPr="000C5116" w:rsidRDefault="00CB6355" w:rsidP="00C22A5F">
          <w:pPr>
            <w:pStyle w:val="Fusszeile-Seite"/>
            <w:rPr>
              <w:lang w:eastAsia="de-DE"/>
            </w:rPr>
          </w:pPr>
          <w:r w:rsidRPr="000C5116">
            <w:rPr>
              <w:lang w:eastAsia="de-DE"/>
            </w:rPr>
            <w:fldChar w:fldCharType="begin"/>
          </w:r>
          <w:r w:rsidRPr="000C5116">
            <w:rPr>
              <w:lang w:eastAsia="de-DE"/>
            </w:rPr>
            <w:instrText xml:space="preserve"> IF </w:instrText>
          </w:r>
          <w:r w:rsidRPr="000C5116">
            <w:rPr>
              <w:lang w:eastAsia="de-DE"/>
            </w:rPr>
            <w:fldChar w:fldCharType="begin"/>
          </w:r>
          <w:r w:rsidRPr="000C5116">
            <w:rPr>
              <w:lang w:eastAsia="de-DE"/>
            </w:rPr>
            <w:instrText xml:space="preserve"> NUMPAGES </w:instrText>
          </w:r>
          <w:r w:rsidRPr="000C5116">
            <w:rPr>
              <w:lang w:eastAsia="de-DE"/>
            </w:rPr>
            <w:fldChar w:fldCharType="separate"/>
          </w:r>
          <w:r w:rsidR="00CB1620">
            <w:rPr>
              <w:noProof/>
              <w:lang w:eastAsia="de-DE"/>
            </w:rPr>
            <w:instrText>3</w:instrText>
          </w:r>
          <w:r w:rsidRPr="000C5116">
            <w:rPr>
              <w:lang w:eastAsia="de-DE"/>
            </w:rPr>
            <w:fldChar w:fldCharType="end"/>
          </w:r>
          <w:r w:rsidRPr="000C5116">
            <w:rPr>
              <w:lang w:eastAsia="de-DE"/>
            </w:rPr>
            <w:instrText xml:space="preserve"> &gt; "1" "</w:instrText>
          </w:r>
          <w:r w:rsidRPr="000C5116">
            <w:rPr>
              <w:lang w:eastAsia="de-DE"/>
            </w:rPr>
            <w:fldChar w:fldCharType="begin"/>
          </w:r>
          <w:r w:rsidRPr="000C5116">
            <w:rPr>
              <w:lang w:eastAsia="de-DE"/>
            </w:rPr>
            <w:instrText xml:space="preserve"> IF </w:instrText>
          </w:r>
          <w:r w:rsidRPr="000C5116">
            <w:rPr>
              <w:lang w:eastAsia="de-DE"/>
            </w:rPr>
            <w:fldChar w:fldCharType="begin"/>
          </w:r>
          <w:r w:rsidRPr="000C5116">
            <w:rPr>
              <w:lang w:eastAsia="de-DE"/>
            </w:rPr>
            <w:instrText xml:space="preserve"> DOCPROPERTY "Doc.Page"\*CHARFORMAT </w:instrText>
          </w:r>
          <w:r w:rsidRPr="000C5116">
            <w:rPr>
              <w:lang w:eastAsia="de-DE"/>
            </w:rPr>
            <w:fldChar w:fldCharType="separate"/>
          </w:r>
          <w:r w:rsidRPr="000C5116">
            <w:rPr>
              <w:lang w:eastAsia="de-DE"/>
            </w:rPr>
            <w:instrText>Doc.Page</w:instrText>
          </w:r>
          <w:r w:rsidRPr="000C5116">
            <w:rPr>
              <w:lang w:eastAsia="de-DE"/>
            </w:rPr>
            <w:fldChar w:fldCharType="end"/>
          </w:r>
          <w:r w:rsidRPr="000C5116">
            <w:rPr>
              <w:lang w:eastAsia="de-DE"/>
            </w:rPr>
            <w:instrText xml:space="preserve"> = "" "Seite" "</w:instrText>
          </w:r>
          <w:r w:rsidRPr="000C5116">
            <w:rPr>
              <w:lang w:eastAsia="de-DE"/>
            </w:rPr>
            <w:fldChar w:fldCharType="begin"/>
          </w:r>
          <w:r w:rsidRPr="000C5116">
            <w:rPr>
              <w:lang w:eastAsia="de-DE"/>
            </w:rPr>
            <w:instrText xml:space="preserve"> IF </w:instrText>
          </w:r>
          <w:r w:rsidRPr="000C5116">
            <w:rPr>
              <w:lang w:eastAsia="de-DE"/>
            </w:rPr>
            <w:fldChar w:fldCharType="begin"/>
          </w:r>
          <w:r w:rsidRPr="000C5116">
            <w:rPr>
              <w:lang w:eastAsia="de-DE"/>
            </w:rPr>
            <w:instrText xml:space="preserve"> DOCPROPERTY "Doc.Page"\*CHARFORMAT </w:instrText>
          </w:r>
          <w:r w:rsidRPr="000C5116">
            <w:rPr>
              <w:lang w:eastAsia="de-DE"/>
            </w:rPr>
            <w:fldChar w:fldCharType="separate"/>
          </w:r>
          <w:r w:rsidRPr="000C5116">
            <w:rPr>
              <w:lang w:eastAsia="de-DE"/>
            </w:rPr>
            <w:instrText>Doc.Page</w:instrText>
          </w:r>
          <w:r w:rsidRPr="000C5116">
            <w:rPr>
              <w:lang w:eastAsia="de-DE"/>
            </w:rPr>
            <w:fldChar w:fldCharType="end"/>
          </w:r>
          <w:r w:rsidRPr="000C5116">
            <w:rPr>
              <w:lang w:eastAsia="de-DE"/>
            </w:rPr>
            <w:instrText xml:space="preserve"> = "Doc.Page" "Seite" "</w:instrText>
          </w:r>
          <w:r w:rsidRPr="000C5116">
            <w:rPr>
              <w:lang w:eastAsia="de-DE"/>
            </w:rPr>
            <w:fldChar w:fldCharType="begin"/>
          </w:r>
          <w:r w:rsidRPr="000C5116">
            <w:rPr>
              <w:lang w:eastAsia="de-DE"/>
            </w:rPr>
            <w:instrText xml:space="preserve"> DOCPROPERTY "Doc.Page"\*CHARFORMAT </w:instrText>
          </w:r>
          <w:r w:rsidRPr="000C5116">
            <w:rPr>
              <w:lang w:eastAsia="de-DE"/>
            </w:rPr>
            <w:fldChar w:fldCharType="end"/>
          </w:r>
          <w:r w:rsidRPr="000C5116">
            <w:rPr>
              <w:lang w:eastAsia="de-DE"/>
            </w:rPr>
            <w:instrText xml:space="preserve">" </w:instrText>
          </w:r>
          <w:r w:rsidRPr="000C5116">
            <w:rPr>
              <w:lang w:eastAsia="de-DE"/>
            </w:rPr>
            <w:fldChar w:fldCharType="separate"/>
          </w:r>
          <w:r w:rsidR="00CB1620" w:rsidRPr="000C5116">
            <w:rPr>
              <w:noProof/>
              <w:lang w:eastAsia="de-DE"/>
            </w:rPr>
            <w:instrText>Seite</w:instrText>
          </w:r>
          <w:r w:rsidRPr="000C5116">
            <w:rPr>
              <w:lang w:eastAsia="de-DE"/>
            </w:rPr>
            <w:fldChar w:fldCharType="end"/>
          </w:r>
          <w:r w:rsidRPr="000C5116">
            <w:rPr>
              <w:lang w:eastAsia="de-DE"/>
            </w:rPr>
            <w:instrText xml:space="preserve">" </w:instrText>
          </w:r>
          <w:r w:rsidRPr="000C5116">
            <w:rPr>
              <w:lang w:eastAsia="de-DE"/>
            </w:rPr>
            <w:fldChar w:fldCharType="separate"/>
          </w:r>
          <w:r w:rsidR="00CB1620" w:rsidRPr="000C5116">
            <w:rPr>
              <w:noProof/>
              <w:lang w:eastAsia="de-DE"/>
            </w:rPr>
            <w:instrText>Seite</w:instrText>
          </w:r>
          <w:r w:rsidRPr="000C5116">
            <w:rPr>
              <w:lang w:eastAsia="de-DE"/>
            </w:rPr>
            <w:fldChar w:fldCharType="end"/>
          </w:r>
          <w:r w:rsidRPr="000C5116">
            <w:rPr>
              <w:lang w:eastAsia="de-DE"/>
            </w:rPr>
            <w:instrText xml:space="preserve"> </w:instrText>
          </w:r>
          <w:r w:rsidRPr="000C5116">
            <w:rPr>
              <w:lang w:eastAsia="de-DE"/>
            </w:rPr>
            <w:fldChar w:fldCharType="begin"/>
          </w:r>
          <w:r w:rsidRPr="000C5116">
            <w:rPr>
              <w:lang w:eastAsia="de-DE"/>
            </w:rPr>
            <w:instrText xml:space="preserve"> PAGE </w:instrText>
          </w:r>
          <w:r w:rsidRPr="000C5116">
            <w:rPr>
              <w:lang w:eastAsia="de-DE"/>
            </w:rPr>
            <w:fldChar w:fldCharType="separate"/>
          </w:r>
          <w:r w:rsidR="00CB1620">
            <w:rPr>
              <w:noProof/>
              <w:lang w:eastAsia="de-DE"/>
            </w:rPr>
            <w:instrText>1</w:instrText>
          </w:r>
          <w:r w:rsidRPr="000C5116">
            <w:rPr>
              <w:lang w:eastAsia="de-DE"/>
            </w:rPr>
            <w:fldChar w:fldCharType="end"/>
          </w:r>
          <w:r w:rsidRPr="000C5116">
            <w:rPr>
              <w:lang w:eastAsia="de-DE"/>
            </w:rPr>
            <w:instrText xml:space="preserve"> </w:instrText>
          </w:r>
          <w:r w:rsidRPr="000C5116">
            <w:rPr>
              <w:lang w:eastAsia="de-DE"/>
            </w:rPr>
            <w:fldChar w:fldCharType="begin"/>
          </w:r>
          <w:r w:rsidRPr="000C5116">
            <w:rPr>
              <w:lang w:eastAsia="de-DE"/>
            </w:rPr>
            <w:instrText xml:space="preserve"> IF </w:instrText>
          </w:r>
          <w:r w:rsidRPr="000C5116">
            <w:rPr>
              <w:lang w:eastAsia="de-DE"/>
            </w:rPr>
            <w:fldChar w:fldCharType="begin"/>
          </w:r>
          <w:r w:rsidRPr="000C5116">
            <w:rPr>
              <w:lang w:eastAsia="de-DE"/>
            </w:rPr>
            <w:instrText xml:space="preserve"> DOCPROPERTY "Doc.of"\*CHARFORMAT </w:instrText>
          </w:r>
          <w:r w:rsidRPr="000C5116">
            <w:rPr>
              <w:lang w:eastAsia="de-DE"/>
            </w:rPr>
            <w:fldChar w:fldCharType="separate"/>
          </w:r>
          <w:r w:rsidR="00CB1620">
            <w:rPr>
              <w:lang w:eastAsia="de-DE"/>
            </w:rPr>
            <w:instrText>von</w:instrText>
          </w:r>
          <w:r w:rsidRPr="000C5116">
            <w:rPr>
              <w:lang w:eastAsia="de-DE"/>
            </w:rPr>
            <w:fldChar w:fldCharType="end"/>
          </w:r>
          <w:r w:rsidRPr="000C5116">
            <w:rPr>
              <w:lang w:eastAsia="de-DE"/>
            </w:rPr>
            <w:instrText xml:space="preserve"> = "" "von" "</w:instrText>
          </w:r>
          <w:r w:rsidRPr="000C5116">
            <w:rPr>
              <w:lang w:eastAsia="de-DE"/>
            </w:rPr>
            <w:fldChar w:fldCharType="begin"/>
          </w:r>
          <w:r w:rsidRPr="000C5116">
            <w:rPr>
              <w:lang w:eastAsia="de-DE"/>
            </w:rPr>
            <w:instrText xml:space="preserve"> IF </w:instrText>
          </w:r>
          <w:r w:rsidRPr="000C5116">
            <w:rPr>
              <w:lang w:eastAsia="de-DE"/>
            </w:rPr>
            <w:fldChar w:fldCharType="begin"/>
          </w:r>
          <w:r w:rsidRPr="000C5116">
            <w:rPr>
              <w:lang w:eastAsia="de-DE"/>
            </w:rPr>
            <w:instrText xml:space="preserve"> DOCPROPERTY "Doc.of"\*CHARFORMAT </w:instrText>
          </w:r>
          <w:r w:rsidRPr="000C5116">
            <w:rPr>
              <w:lang w:eastAsia="de-DE"/>
            </w:rPr>
            <w:fldChar w:fldCharType="separate"/>
          </w:r>
          <w:r w:rsidR="00CB1620">
            <w:rPr>
              <w:lang w:eastAsia="de-DE"/>
            </w:rPr>
            <w:instrText>von</w:instrText>
          </w:r>
          <w:r w:rsidRPr="000C5116">
            <w:rPr>
              <w:lang w:eastAsia="de-DE"/>
            </w:rPr>
            <w:fldChar w:fldCharType="end"/>
          </w:r>
          <w:r w:rsidRPr="000C5116">
            <w:rPr>
              <w:lang w:eastAsia="de-DE"/>
            </w:rPr>
            <w:instrText xml:space="preserve"> = "Doc.of" "von" "</w:instrText>
          </w:r>
          <w:r w:rsidRPr="000C5116">
            <w:rPr>
              <w:lang w:eastAsia="de-DE"/>
            </w:rPr>
            <w:fldChar w:fldCharType="begin"/>
          </w:r>
          <w:r w:rsidRPr="000C5116">
            <w:rPr>
              <w:lang w:eastAsia="de-DE"/>
            </w:rPr>
            <w:instrText xml:space="preserve"> DOCPROPERTY "Doc.of"\*CHARFORMAT </w:instrText>
          </w:r>
          <w:r w:rsidRPr="000C5116">
            <w:rPr>
              <w:lang w:eastAsia="de-DE"/>
            </w:rPr>
            <w:fldChar w:fldCharType="separate"/>
          </w:r>
          <w:r w:rsidR="00CB1620">
            <w:rPr>
              <w:lang w:eastAsia="de-DE"/>
            </w:rPr>
            <w:instrText>von</w:instrText>
          </w:r>
          <w:r w:rsidRPr="000C5116">
            <w:rPr>
              <w:lang w:eastAsia="de-DE"/>
            </w:rPr>
            <w:fldChar w:fldCharType="end"/>
          </w:r>
          <w:r w:rsidRPr="000C5116">
            <w:rPr>
              <w:lang w:eastAsia="de-DE"/>
            </w:rPr>
            <w:instrText xml:space="preserve">" </w:instrText>
          </w:r>
          <w:r w:rsidRPr="000C5116">
            <w:rPr>
              <w:lang w:eastAsia="de-DE"/>
            </w:rPr>
            <w:fldChar w:fldCharType="separate"/>
          </w:r>
          <w:r w:rsidR="00CB1620">
            <w:rPr>
              <w:noProof/>
              <w:lang w:eastAsia="de-DE"/>
            </w:rPr>
            <w:instrText>von</w:instrText>
          </w:r>
          <w:r w:rsidRPr="000C5116">
            <w:rPr>
              <w:lang w:eastAsia="de-DE"/>
            </w:rPr>
            <w:fldChar w:fldCharType="end"/>
          </w:r>
          <w:r w:rsidRPr="000C5116">
            <w:rPr>
              <w:lang w:eastAsia="de-DE"/>
            </w:rPr>
            <w:instrText xml:space="preserve">" </w:instrText>
          </w:r>
          <w:r w:rsidRPr="000C5116">
            <w:rPr>
              <w:lang w:eastAsia="de-DE"/>
            </w:rPr>
            <w:fldChar w:fldCharType="separate"/>
          </w:r>
          <w:r w:rsidR="00CB1620">
            <w:rPr>
              <w:noProof/>
              <w:lang w:eastAsia="de-DE"/>
            </w:rPr>
            <w:instrText>von</w:instrText>
          </w:r>
          <w:r w:rsidRPr="000C5116">
            <w:rPr>
              <w:lang w:eastAsia="de-DE"/>
            </w:rPr>
            <w:fldChar w:fldCharType="end"/>
          </w:r>
          <w:r w:rsidRPr="000C5116">
            <w:rPr>
              <w:lang w:eastAsia="de-DE"/>
            </w:rPr>
            <w:instrText xml:space="preserve"> </w:instrText>
          </w:r>
          <w:r w:rsidRPr="000C5116">
            <w:rPr>
              <w:lang w:eastAsia="de-DE"/>
            </w:rPr>
            <w:fldChar w:fldCharType="begin"/>
          </w:r>
          <w:r w:rsidRPr="000C5116">
            <w:rPr>
              <w:lang w:eastAsia="de-DE"/>
            </w:rPr>
            <w:instrText xml:space="preserve"> NUMPAGES </w:instrText>
          </w:r>
          <w:r w:rsidRPr="000C5116">
            <w:rPr>
              <w:lang w:eastAsia="de-DE"/>
            </w:rPr>
            <w:fldChar w:fldCharType="separate"/>
          </w:r>
          <w:r w:rsidR="00CB1620">
            <w:rPr>
              <w:noProof/>
              <w:lang w:eastAsia="de-DE"/>
            </w:rPr>
            <w:instrText>3</w:instrText>
          </w:r>
          <w:r w:rsidRPr="000C5116">
            <w:rPr>
              <w:lang w:eastAsia="de-DE"/>
            </w:rPr>
            <w:fldChar w:fldCharType="end"/>
          </w:r>
          <w:r w:rsidRPr="000C5116">
            <w:rPr>
              <w:lang w:eastAsia="de-DE"/>
            </w:rPr>
            <w:instrText>"" "</w:instrText>
          </w:r>
          <w:r w:rsidRPr="000C5116">
            <w:rPr>
              <w:lang w:eastAsia="de-DE"/>
            </w:rPr>
            <w:fldChar w:fldCharType="separate"/>
          </w:r>
          <w:r w:rsidR="00CB1620" w:rsidRPr="000C5116">
            <w:rPr>
              <w:noProof/>
              <w:lang w:eastAsia="de-DE"/>
            </w:rPr>
            <w:t xml:space="preserve">Seite </w:t>
          </w:r>
          <w:r w:rsidR="00CB1620">
            <w:rPr>
              <w:noProof/>
              <w:lang w:eastAsia="de-DE"/>
            </w:rPr>
            <w:t>1</w:t>
          </w:r>
          <w:r w:rsidR="00CB1620" w:rsidRPr="000C5116">
            <w:rPr>
              <w:noProof/>
              <w:lang w:eastAsia="de-DE"/>
            </w:rPr>
            <w:t xml:space="preserve"> </w:t>
          </w:r>
          <w:r w:rsidR="00CB1620">
            <w:rPr>
              <w:noProof/>
              <w:lang w:eastAsia="de-DE"/>
            </w:rPr>
            <w:t>von</w:t>
          </w:r>
          <w:r w:rsidR="00CB1620" w:rsidRPr="000C5116">
            <w:rPr>
              <w:noProof/>
              <w:lang w:eastAsia="de-DE"/>
            </w:rPr>
            <w:t xml:space="preserve"> </w:t>
          </w:r>
          <w:r w:rsidR="00CB1620">
            <w:rPr>
              <w:noProof/>
              <w:lang w:eastAsia="de-DE"/>
            </w:rPr>
            <w:t>3</w:t>
          </w:r>
          <w:r w:rsidRPr="000C5116">
            <w:rPr>
              <w:lang w:eastAsia="de-DE"/>
            </w:rPr>
            <w:fldChar w:fldCharType="end"/>
          </w:r>
        </w:p>
      </w:tc>
    </w:tr>
    <w:tr w:rsidR="0061078B" w:rsidRPr="000C5116" w:rsidTr="005D0B28">
      <w:tc>
        <w:tcPr>
          <w:tcW w:w="6177" w:type="dxa"/>
          <w:vAlign w:val="center"/>
        </w:tcPr>
        <w:p w:rsidR="003D3E87" w:rsidRPr="000C5116" w:rsidRDefault="003D3E87" w:rsidP="003D3E87">
          <w:pPr>
            <w:pStyle w:val="Fusszeile-Pfad"/>
            <w:rPr>
              <w:color w:val="auto"/>
              <w:szCs w:val="12"/>
            </w:rPr>
          </w:pPr>
          <w:bookmarkStart w:id="1" w:name="FusszeileErsteSeite" w:colFirst="0" w:colLast="0"/>
        </w:p>
      </w:tc>
      <w:tc>
        <w:tcPr>
          <w:tcW w:w="2951" w:type="dxa"/>
        </w:tcPr>
        <w:p w:rsidR="003D3E87" w:rsidRPr="000C5116" w:rsidRDefault="003D3E87" w:rsidP="003D3E87">
          <w:pPr>
            <w:jc w:val="right"/>
            <w:rPr>
              <w:sz w:val="2"/>
              <w:szCs w:val="2"/>
              <w:lang w:eastAsia="de-DE"/>
            </w:rPr>
          </w:pPr>
        </w:p>
      </w:tc>
    </w:tr>
    <w:bookmarkEnd w:id="1"/>
  </w:tbl>
  <w:p w:rsidR="003D3E87" w:rsidRPr="000C5116" w:rsidRDefault="003D3E87">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0" w:type="dxa"/>
        <w:right w:w="0" w:type="dxa"/>
      </w:tblCellMar>
      <w:tblLook w:val="01E0" w:firstRow="1" w:lastRow="1" w:firstColumn="1" w:lastColumn="1" w:noHBand="0" w:noVBand="0"/>
    </w:tblPr>
    <w:tblGrid>
      <w:gridCol w:w="6177"/>
      <w:gridCol w:w="2951"/>
    </w:tblGrid>
    <w:tr w:rsidR="000C5116" w:rsidRPr="00402CD8" w:rsidTr="00C4453D">
      <w:tc>
        <w:tcPr>
          <w:tcW w:w="9128" w:type="dxa"/>
          <w:gridSpan w:val="2"/>
          <w:vAlign w:val="center"/>
        </w:tcPr>
        <w:p w:rsidR="000C5116" w:rsidRPr="00402CD8" w:rsidRDefault="000C5116" w:rsidP="00FD26F9">
          <w:pPr>
            <w:rPr>
              <w:lang w:eastAsia="de-DE"/>
            </w:rPr>
          </w:pPr>
        </w:p>
      </w:tc>
    </w:tr>
    <w:tr w:rsidR="000C5116" w:rsidRPr="00402CD8" w:rsidTr="005D0B28">
      <w:tc>
        <w:tcPr>
          <w:tcW w:w="6177" w:type="dxa"/>
          <w:vAlign w:val="center"/>
        </w:tcPr>
        <w:p w:rsidR="000C5116" w:rsidRPr="00402CD8" w:rsidRDefault="000C5116" w:rsidP="00C22A5F">
          <w:r w:rsidRPr="00402CD8">
            <w:fldChar w:fldCharType="begin"/>
          </w:r>
          <w:r w:rsidRPr="00402CD8">
            <w:rPr>
              <w:lang w:eastAsia="de-DE"/>
            </w:rPr>
            <w:instrText xml:space="preserve"> IF </w:instrText>
          </w:r>
          <w:r w:rsidRPr="00402CD8">
            <w:fldChar w:fldCharType="begin"/>
          </w:r>
          <w:r w:rsidRPr="00402CD8">
            <w:rPr>
              <w:lang w:eastAsia="de-DE"/>
            </w:rPr>
            <w:instrText xml:space="preserve"> DOCPROPERTY "CMIdata.G_Signatur"\*CHARFORMAT </w:instrText>
          </w:r>
          <w:r w:rsidRPr="00402CD8">
            <w:fldChar w:fldCharType="end"/>
          </w:r>
          <w:r w:rsidRPr="00402CD8">
            <w:rPr>
              <w:lang w:eastAsia="de-DE"/>
            </w:rPr>
            <w:instrText xml:space="preserve"> = "" "</w:instrText>
          </w:r>
          <w:r w:rsidRPr="00402CD8">
            <w:fldChar w:fldCharType="begin"/>
          </w:r>
          <w:r w:rsidRPr="00402CD8">
            <w:rPr>
              <w:lang w:eastAsia="de-DE"/>
            </w:rPr>
            <w:instrText xml:space="preserve"> IF </w:instrText>
          </w:r>
          <w:r w:rsidRPr="00402CD8">
            <w:fldChar w:fldCharType="begin"/>
          </w:r>
          <w:r w:rsidRPr="00402CD8">
            <w:rPr>
              <w:lang w:eastAsia="de-DE"/>
            </w:rPr>
            <w:instrText xml:space="preserve"> DOCPROPERTY "CMIdata.G_Laufnummer"\*CHARFORMAT </w:instrText>
          </w:r>
          <w:r w:rsidRPr="00402CD8">
            <w:fldChar w:fldCharType="end"/>
          </w:r>
          <w:r w:rsidRPr="00402CD8">
            <w:rPr>
              <w:lang w:eastAsia="de-DE"/>
            </w:rPr>
            <w:instrText xml:space="preserve"> = "" "" "</w:instrText>
          </w:r>
          <w:r w:rsidRPr="00402CD8">
            <w:fldChar w:fldCharType="begin"/>
          </w:r>
          <w:r w:rsidRPr="00402CD8">
            <w:rPr>
              <w:lang w:eastAsia="de-DE"/>
            </w:rPr>
            <w:instrText xml:space="preserve"> DOCPROPERTY "CMIdata.G_Laufnummer"\*CHARFORMAT </w:instrText>
          </w:r>
          <w:r w:rsidRPr="00402CD8">
            <w:fldChar w:fldCharType="separate"/>
          </w:r>
          <w:r w:rsidRPr="00402CD8">
            <w:rPr>
              <w:lang w:eastAsia="de-DE"/>
            </w:rPr>
            <w:instrText>CMIdata.G_Laufnummer</w:instrText>
          </w:r>
          <w:r w:rsidRPr="00402CD8">
            <w:fldChar w:fldCharType="end"/>
          </w:r>
          <w:r w:rsidRPr="00402CD8">
            <w:rPr>
              <w:lang w:eastAsia="de-DE"/>
            </w:rPr>
            <w:instrText xml:space="preserve"> / </w:instrText>
          </w:r>
          <w:r w:rsidRPr="00402CD8">
            <w:fldChar w:fldCharType="begin"/>
          </w:r>
          <w:r w:rsidRPr="00402CD8">
            <w:rPr>
              <w:lang w:eastAsia="de-DE"/>
            </w:rPr>
            <w:instrText xml:space="preserve"> DOCPROPERTY "CMIdata.Dok_Titel"\*CHARFORMAT </w:instrText>
          </w:r>
          <w:r w:rsidRPr="00402CD8">
            <w:fldChar w:fldCharType="separate"/>
          </w:r>
          <w:r w:rsidRPr="00402CD8">
            <w:rPr>
              <w:lang w:eastAsia="de-DE"/>
            </w:rPr>
            <w:instrText>CMIdata.Dok_Titel</w:instrText>
          </w:r>
          <w:r w:rsidRPr="00402CD8">
            <w:fldChar w:fldCharType="end"/>
          </w:r>
          <w:r w:rsidRPr="00402CD8">
            <w:rPr>
              <w:lang w:eastAsia="de-DE"/>
            </w:rPr>
            <w:instrText xml:space="preserve">" \* MERGEFORMAT </w:instrText>
          </w:r>
          <w:r w:rsidRPr="00402CD8">
            <w:fldChar w:fldCharType="end"/>
          </w:r>
          <w:r w:rsidRPr="00402CD8">
            <w:rPr>
              <w:lang w:eastAsia="de-DE"/>
            </w:rPr>
            <w:instrText>" "</w:instrText>
          </w:r>
          <w:r w:rsidRPr="00402CD8">
            <w:fldChar w:fldCharType="begin"/>
          </w:r>
          <w:r w:rsidRPr="00402CD8">
            <w:rPr>
              <w:lang w:eastAsia="de-DE"/>
            </w:rPr>
            <w:instrText xml:space="preserve"> DOCPROPERTY "CMIdata.G_Signatur"\*CHARFORMAT </w:instrText>
          </w:r>
          <w:r w:rsidRPr="00402CD8">
            <w:fldChar w:fldCharType="separate"/>
          </w:r>
          <w:r w:rsidRPr="00402CD8">
            <w:rPr>
              <w:lang w:eastAsia="de-DE"/>
            </w:rPr>
            <w:instrText>CMIdata.G_Signatur</w:instrText>
          </w:r>
          <w:r w:rsidRPr="00402CD8">
            <w:fldChar w:fldCharType="end"/>
          </w:r>
          <w:r w:rsidRPr="00402CD8">
            <w:rPr>
              <w:lang w:eastAsia="de-DE"/>
            </w:rPr>
            <w:instrText xml:space="preserve"> / </w:instrText>
          </w:r>
          <w:r w:rsidRPr="00402CD8">
            <w:fldChar w:fldCharType="begin"/>
          </w:r>
          <w:r w:rsidRPr="00402CD8">
            <w:rPr>
              <w:lang w:eastAsia="de-DE"/>
            </w:rPr>
            <w:instrText xml:space="preserve"> DOCPROPERTY "CMIdata.Dok_Titel"\*CHARFORMAT </w:instrText>
          </w:r>
          <w:r w:rsidRPr="00402CD8">
            <w:fldChar w:fldCharType="separate"/>
          </w:r>
          <w:r w:rsidRPr="00402CD8">
            <w:rPr>
              <w:lang w:eastAsia="de-DE"/>
            </w:rPr>
            <w:instrText>CMIdata.Dok_Titel</w:instrText>
          </w:r>
          <w:r w:rsidRPr="00402CD8">
            <w:fldChar w:fldCharType="end"/>
          </w:r>
          <w:r w:rsidRPr="00402CD8">
            <w:rPr>
              <w:lang w:eastAsia="de-DE"/>
            </w:rPr>
            <w:instrText xml:space="preserve">" \* MERGEFORMAT </w:instrText>
          </w:r>
          <w:r w:rsidRPr="00402CD8">
            <w:fldChar w:fldCharType="end"/>
          </w:r>
        </w:p>
      </w:tc>
      <w:tc>
        <w:tcPr>
          <w:tcW w:w="2951" w:type="dxa"/>
        </w:tcPr>
        <w:p w:rsidR="000C5116" w:rsidRPr="00402CD8" w:rsidRDefault="000C5116" w:rsidP="00C22A5F">
          <w:pPr>
            <w:rPr>
              <w:lang w:eastAsia="de-DE"/>
            </w:rPr>
          </w:pPr>
          <w:r w:rsidRPr="00402CD8">
            <w:rPr>
              <w:lang w:eastAsia="de-DE"/>
            </w:rPr>
            <w:fldChar w:fldCharType="begin"/>
          </w:r>
          <w:r w:rsidRPr="00402CD8">
            <w:rPr>
              <w:lang w:eastAsia="de-DE"/>
            </w:rPr>
            <w:instrText xml:space="preserve"> IF </w:instrText>
          </w:r>
          <w:r w:rsidRPr="00402CD8">
            <w:rPr>
              <w:lang w:eastAsia="de-DE"/>
            </w:rPr>
            <w:fldChar w:fldCharType="begin"/>
          </w:r>
          <w:r w:rsidRPr="00402CD8">
            <w:rPr>
              <w:lang w:eastAsia="de-DE"/>
            </w:rPr>
            <w:instrText xml:space="preserve"> NUMPAGES </w:instrText>
          </w:r>
          <w:r w:rsidRPr="00402CD8">
            <w:rPr>
              <w:lang w:eastAsia="de-DE"/>
            </w:rPr>
            <w:fldChar w:fldCharType="separate"/>
          </w:r>
          <w:r>
            <w:rPr>
              <w:noProof/>
              <w:lang w:eastAsia="de-DE"/>
            </w:rPr>
            <w:instrText>3</w:instrText>
          </w:r>
          <w:r w:rsidRPr="00402CD8">
            <w:rPr>
              <w:lang w:eastAsia="de-DE"/>
            </w:rPr>
            <w:fldChar w:fldCharType="end"/>
          </w:r>
          <w:r w:rsidRPr="00402CD8">
            <w:rPr>
              <w:lang w:eastAsia="de-DE"/>
            </w:rPr>
            <w:instrText xml:space="preserve"> &gt; "1" "</w:instrText>
          </w:r>
          <w:r w:rsidRPr="00402CD8">
            <w:rPr>
              <w:lang w:eastAsia="de-DE"/>
            </w:rPr>
            <w:fldChar w:fldCharType="begin"/>
          </w:r>
          <w:r w:rsidRPr="00402CD8">
            <w:rPr>
              <w:lang w:eastAsia="de-DE"/>
            </w:rPr>
            <w:instrText xml:space="preserve"> IF </w:instrText>
          </w:r>
          <w:r w:rsidRPr="00402CD8">
            <w:rPr>
              <w:lang w:eastAsia="de-DE"/>
            </w:rPr>
            <w:fldChar w:fldCharType="begin"/>
          </w:r>
          <w:r w:rsidRPr="00402CD8">
            <w:rPr>
              <w:lang w:eastAsia="de-DE"/>
            </w:rPr>
            <w:instrText xml:space="preserve"> DOCPROPERTY "Doc.Page"\*CHARFORMAT </w:instrText>
          </w:r>
          <w:r w:rsidRPr="00402CD8">
            <w:rPr>
              <w:lang w:eastAsia="de-DE"/>
            </w:rPr>
            <w:fldChar w:fldCharType="separate"/>
          </w:r>
          <w:r>
            <w:rPr>
              <w:lang w:eastAsia="de-DE"/>
            </w:rPr>
            <w:instrText>Seite</w:instrText>
          </w:r>
          <w:r w:rsidRPr="00402CD8">
            <w:rPr>
              <w:lang w:eastAsia="de-DE"/>
            </w:rPr>
            <w:fldChar w:fldCharType="end"/>
          </w:r>
          <w:r w:rsidRPr="00402CD8">
            <w:rPr>
              <w:lang w:eastAsia="de-DE"/>
            </w:rPr>
            <w:instrText xml:space="preserve"> = "" "Seite" "</w:instrText>
          </w:r>
          <w:r w:rsidRPr="00402CD8">
            <w:rPr>
              <w:lang w:eastAsia="de-DE"/>
            </w:rPr>
            <w:fldChar w:fldCharType="begin"/>
          </w:r>
          <w:r w:rsidRPr="00402CD8">
            <w:rPr>
              <w:lang w:eastAsia="de-DE"/>
            </w:rPr>
            <w:instrText xml:space="preserve"> IF </w:instrText>
          </w:r>
          <w:r w:rsidRPr="00402CD8">
            <w:rPr>
              <w:lang w:eastAsia="de-DE"/>
            </w:rPr>
            <w:fldChar w:fldCharType="begin"/>
          </w:r>
          <w:r w:rsidRPr="00402CD8">
            <w:rPr>
              <w:lang w:eastAsia="de-DE"/>
            </w:rPr>
            <w:instrText xml:space="preserve"> DOCPROPERTY "Doc.Page"\*CHARFORMAT </w:instrText>
          </w:r>
          <w:r w:rsidRPr="00402CD8">
            <w:rPr>
              <w:lang w:eastAsia="de-DE"/>
            </w:rPr>
            <w:fldChar w:fldCharType="separate"/>
          </w:r>
          <w:r>
            <w:rPr>
              <w:lang w:eastAsia="de-DE"/>
            </w:rPr>
            <w:instrText>Seite</w:instrText>
          </w:r>
          <w:r w:rsidRPr="00402CD8">
            <w:rPr>
              <w:lang w:eastAsia="de-DE"/>
            </w:rPr>
            <w:fldChar w:fldCharType="end"/>
          </w:r>
          <w:r w:rsidRPr="00402CD8">
            <w:rPr>
              <w:lang w:eastAsia="de-DE"/>
            </w:rPr>
            <w:instrText xml:space="preserve"> = "Doc.Page" "Seite" "</w:instrText>
          </w:r>
          <w:r w:rsidRPr="00402CD8">
            <w:rPr>
              <w:lang w:eastAsia="de-DE"/>
            </w:rPr>
            <w:fldChar w:fldCharType="begin"/>
          </w:r>
          <w:r w:rsidRPr="00402CD8">
            <w:rPr>
              <w:lang w:eastAsia="de-DE"/>
            </w:rPr>
            <w:instrText xml:space="preserve"> DOCPROPERTY "Doc.Page"\*CHARFORMAT </w:instrText>
          </w:r>
          <w:r w:rsidRPr="00402CD8">
            <w:rPr>
              <w:lang w:eastAsia="de-DE"/>
            </w:rPr>
            <w:fldChar w:fldCharType="separate"/>
          </w:r>
          <w:r>
            <w:rPr>
              <w:lang w:eastAsia="de-DE"/>
            </w:rPr>
            <w:instrText>Seite</w:instrText>
          </w:r>
          <w:r w:rsidRPr="00402CD8">
            <w:rPr>
              <w:lang w:eastAsia="de-DE"/>
            </w:rPr>
            <w:fldChar w:fldCharType="end"/>
          </w:r>
          <w:r w:rsidRPr="00402CD8">
            <w:rPr>
              <w:lang w:eastAsia="de-DE"/>
            </w:rPr>
            <w:instrText xml:space="preserve">" </w:instrText>
          </w:r>
          <w:r w:rsidRPr="00402CD8">
            <w:rPr>
              <w:lang w:eastAsia="de-DE"/>
            </w:rPr>
            <w:fldChar w:fldCharType="separate"/>
          </w:r>
          <w:r>
            <w:rPr>
              <w:noProof/>
              <w:lang w:eastAsia="de-DE"/>
            </w:rPr>
            <w:instrText>Seite</w:instrText>
          </w:r>
          <w:r w:rsidRPr="00402CD8">
            <w:rPr>
              <w:lang w:eastAsia="de-DE"/>
            </w:rPr>
            <w:fldChar w:fldCharType="end"/>
          </w:r>
          <w:r w:rsidRPr="00402CD8">
            <w:rPr>
              <w:lang w:eastAsia="de-DE"/>
            </w:rPr>
            <w:instrText xml:space="preserve">" </w:instrText>
          </w:r>
          <w:r w:rsidRPr="00402CD8">
            <w:rPr>
              <w:lang w:eastAsia="de-DE"/>
            </w:rPr>
            <w:fldChar w:fldCharType="separate"/>
          </w:r>
          <w:r w:rsidR="00CB1620">
            <w:rPr>
              <w:noProof/>
              <w:lang w:eastAsia="de-DE"/>
            </w:rPr>
            <w:instrText>Seite</w:instrText>
          </w:r>
          <w:r w:rsidRPr="00402CD8">
            <w:rPr>
              <w:lang w:eastAsia="de-DE"/>
            </w:rPr>
            <w:fldChar w:fldCharType="end"/>
          </w:r>
          <w:r w:rsidRPr="00402CD8">
            <w:rPr>
              <w:lang w:eastAsia="de-DE"/>
            </w:rPr>
            <w:instrText xml:space="preserve"> </w:instrText>
          </w:r>
          <w:r w:rsidRPr="00402CD8">
            <w:rPr>
              <w:lang w:eastAsia="de-DE"/>
            </w:rPr>
            <w:fldChar w:fldCharType="begin"/>
          </w:r>
          <w:r w:rsidRPr="00402CD8">
            <w:rPr>
              <w:lang w:eastAsia="de-DE"/>
            </w:rPr>
            <w:instrText xml:space="preserve"> PAGE </w:instrText>
          </w:r>
          <w:r w:rsidRPr="00402CD8">
            <w:rPr>
              <w:lang w:eastAsia="de-DE"/>
            </w:rPr>
            <w:fldChar w:fldCharType="separate"/>
          </w:r>
          <w:r>
            <w:rPr>
              <w:noProof/>
              <w:lang w:eastAsia="de-DE"/>
            </w:rPr>
            <w:instrText>1</w:instrText>
          </w:r>
          <w:r w:rsidRPr="00402CD8">
            <w:rPr>
              <w:lang w:eastAsia="de-DE"/>
            </w:rPr>
            <w:fldChar w:fldCharType="end"/>
          </w:r>
          <w:r w:rsidRPr="00402CD8">
            <w:rPr>
              <w:lang w:eastAsia="de-DE"/>
            </w:rPr>
            <w:instrText xml:space="preserve"> </w:instrText>
          </w:r>
          <w:r w:rsidRPr="00402CD8">
            <w:rPr>
              <w:lang w:eastAsia="de-DE"/>
            </w:rPr>
            <w:fldChar w:fldCharType="begin"/>
          </w:r>
          <w:r w:rsidRPr="00402CD8">
            <w:rPr>
              <w:lang w:eastAsia="de-DE"/>
            </w:rPr>
            <w:instrText xml:space="preserve"> IF </w:instrText>
          </w:r>
          <w:r w:rsidRPr="00402CD8">
            <w:rPr>
              <w:lang w:eastAsia="de-DE"/>
            </w:rPr>
            <w:fldChar w:fldCharType="begin"/>
          </w:r>
          <w:r w:rsidRPr="00402CD8">
            <w:rPr>
              <w:lang w:eastAsia="de-DE"/>
            </w:rPr>
            <w:instrText xml:space="preserve"> DOCPROPERTY "Doc.of"\*CHARFORMAT </w:instrText>
          </w:r>
          <w:r w:rsidRPr="00402CD8">
            <w:rPr>
              <w:lang w:eastAsia="de-DE"/>
            </w:rPr>
            <w:fldChar w:fldCharType="separate"/>
          </w:r>
          <w:r>
            <w:rPr>
              <w:lang w:eastAsia="de-DE"/>
            </w:rPr>
            <w:instrText>von</w:instrText>
          </w:r>
          <w:r w:rsidRPr="00402CD8">
            <w:rPr>
              <w:lang w:eastAsia="de-DE"/>
            </w:rPr>
            <w:fldChar w:fldCharType="end"/>
          </w:r>
          <w:r w:rsidRPr="00402CD8">
            <w:rPr>
              <w:lang w:eastAsia="de-DE"/>
            </w:rPr>
            <w:instrText xml:space="preserve"> = "" "von" "</w:instrText>
          </w:r>
          <w:r w:rsidRPr="00402CD8">
            <w:rPr>
              <w:lang w:eastAsia="de-DE"/>
            </w:rPr>
            <w:fldChar w:fldCharType="begin"/>
          </w:r>
          <w:r w:rsidRPr="00402CD8">
            <w:rPr>
              <w:lang w:eastAsia="de-DE"/>
            </w:rPr>
            <w:instrText xml:space="preserve"> IF </w:instrText>
          </w:r>
          <w:r w:rsidRPr="00402CD8">
            <w:rPr>
              <w:lang w:eastAsia="de-DE"/>
            </w:rPr>
            <w:fldChar w:fldCharType="begin"/>
          </w:r>
          <w:r w:rsidRPr="00402CD8">
            <w:rPr>
              <w:lang w:eastAsia="de-DE"/>
            </w:rPr>
            <w:instrText xml:space="preserve"> DOCPROPERTY "Doc.of"\*CHARFORMAT </w:instrText>
          </w:r>
          <w:r w:rsidRPr="00402CD8">
            <w:rPr>
              <w:lang w:eastAsia="de-DE"/>
            </w:rPr>
            <w:fldChar w:fldCharType="separate"/>
          </w:r>
          <w:r>
            <w:rPr>
              <w:lang w:eastAsia="de-DE"/>
            </w:rPr>
            <w:instrText>von</w:instrText>
          </w:r>
          <w:r w:rsidRPr="00402CD8">
            <w:rPr>
              <w:lang w:eastAsia="de-DE"/>
            </w:rPr>
            <w:fldChar w:fldCharType="end"/>
          </w:r>
          <w:r w:rsidRPr="00402CD8">
            <w:rPr>
              <w:lang w:eastAsia="de-DE"/>
            </w:rPr>
            <w:instrText xml:space="preserve"> = "Doc.of" "von" "</w:instrText>
          </w:r>
          <w:r w:rsidRPr="00402CD8">
            <w:rPr>
              <w:lang w:eastAsia="de-DE"/>
            </w:rPr>
            <w:fldChar w:fldCharType="begin"/>
          </w:r>
          <w:r w:rsidRPr="00402CD8">
            <w:rPr>
              <w:lang w:eastAsia="de-DE"/>
            </w:rPr>
            <w:instrText xml:space="preserve"> DOCPROPERTY "Doc.of"\*CHARFORMAT </w:instrText>
          </w:r>
          <w:r w:rsidRPr="00402CD8">
            <w:rPr>
              <w:lang w:eastAsia="de-DE"/>
            </w:rPr>
            <w:fldChar w:fldCharType="separate"/>
          </w:r>
          <w:r>
            <w:rPr>
              <w:lang w:eastAsia="de-DE"/>
            </w:rPr>
            <w:instrText>von</w:instrText>
          </w:r>
          <w:r w:rsidRPr="00402CD8">
            <w:rPr>
              <w:lang w:eastAsia="de-DE"/>
            </w:rPr>
            <w:fldChar w:fldCharType="end"/>
          </w:r>
          <w:r w:rsidRPr="00402CD8">
            <w:rPr>
              <w:lang w:eastAsia="de-DE"/>
            </w:rPr>
            <w:instrText xml:space="preserve">" </w:instrText>
          </w:r>
          <w:r w:rsidRPr="00402CD8">
            <w:rPr>
              <w:lang w:eastAsia="de-DE"/>
            </w:rPr>
            <w:fldChar w:fldCharType="separate"/>
          </w:r>
          <w:r w:rsidR="00CB1620">
            <w:rPr>
              <w:noProof/>
              <w:lang w:eastAsia="de-DE"/>
            </w:rPr>
            <w:instrText>von</w:instrText>
          </w:r>
          <w:r w:rsidRPr="00402CD8">
            <w:rPr>
              <w:lang w:eastAsia="de-DE"/>
            </w:rPr>
            <w:fldChar w:fldCharType="end"/>
          </w:r>
          <w:r w:rsidRPr="00402CD8">
            <w:rPr>
              <w:lang w:eastAsia="de-DE"/>
            </w:rPr>
            <w:instrText xml:space="preserve">" </w:instrText>
          </w:r>
          <w:r w:rsidRPr="00402CD8">
            <w:rPr>
              <w:lang w:eastAsia="de-DE"/>
            </w:rPr>
            <w:fldChar w:fldCharType="separate"/>
          </w:r>
          <w:r w:rsidR="00CB1620">
            <w:rPr>
              <w:noProof/>
              <w:lang w:eastAsia="de-DE"/>
            </w:rPr>
            <w:instrText>von</w:instrText>
          </w:r>
          <w:r w:rsidRPr="00402CD8">
            <w:rPr>
              <w:lang w:eastAsia="de-DE"/>
            </w:rPr>
            <w:fldChar w:fldCharType="end"/>
          </w:r>
          <w:r w:rsidRPr="00402CD8">
            <w:rPr>
              <w:lang w:eastAsia="de-DE"/>
            </w:rPr>
            <w:instrText xml:space="preserve"> </w:instrText>
          </w:r>
          <w:r w:rsidRPr="00402CD8">
            <w:rPr>
              <w:lang w:eastAsia="de-DE"/>
            </w:rPr>
            <w:fldChar w:fldCharType="begin"/>
          </w:r>
          <w:r w:rsidRPr="00402CD8">
            <w:rPr>
              <w:lang w:eastAsia="de-DE"/>
            </w:rPr>
            <w:instrText xml:space="preserve"> NUMPAGES </w:instrText>
          </w:r>
          <w:r w:rsidRPr="00402CD8">
            <w:rPr>
              <w:lang w:eastAsia="de-DE"/>
            </w:rPr>
            <w:fldChar w:fldCharType="separate"/>
          </w:r>
          <w:r w:rsidR="00CB1620">
            <w:rPr>
              <w:noProof/>
              <w:lang w:eastAsia="de-DE"/>
            </w:rPr>
            <w:instrText>2</w:instrText>
          </w:r>
          <w:r w:rsidRPr="00402CD8">
            <w:rPr>
              <w:lang w:eastAsia="de-DE"/>
            </w:rPr>
            <w:fldChar w:fldCharType="end"/>
          </w:r>
          <w:r w:rsidRPr="00402CD8">
            <w:rPr>
              <w:lang w:eastAsia="de-DE"/>
            </w:rPr>
            <w:instrText>"" "</w:instrText>
          </w:r>
          <w:r w:rsidRPr="00402CD8">
            <w:rPr>
              <w:lang w:eastAsia="de-DE"/>
            </w:rPr>
            <w:fldChar w:fldCharType="separate"/>
          </w:r>
          <w:r w:rsidR="00CB1620">
            <w:rPr>
              <w:noProof/>
              <w:lang w:eastAsia="de-DE"/>
            </w:rPr>
            <w:t>Seite</w:t>
          </w:r>
          <w:r w:rsidR="00CB1620" w:rsidRPr="00402CD8">
            <w:rPr>
              <w:noProof/>
              <w:lang w:eastAsia="de-DE"/>
            </w:rPr>
            <w:t xml:space="preserve"> </w:t>
          </w:r>
          <w:r w:rsidR="00CB1620">
            <w:rPr>
              <w:noProof/>
              <w:lang w:eastAsia="de-DE"/>
            </w:rPr>
            <w:t>1</w:t>
          </w:r>
          <w:r w:rsidR="00CB1620" w:rsidRPr="00402CD8">
            <w:rPr>
              <w:noProof/>
              <w:lang w:eastAsia="de-DE"/>
            </w:rPr>
            <w:t xml:space="preserve"> </w:t>
          </w:r>
          <w:r w:rsidR="00CB1620">
            <w:rPr>
              <w:noProof/>
              <w:lang w:eastAsia="de-DE"/>
            </w:rPr>
            <w:t>von</w:t>
          </w:r>
          <w:r w:rsidR="00CB1620" w:rsidRPr="00402CD8">
            <w:rPr>
              <w:noProof/>
              <w:lang w:eastAsia="de-DE"/>
            </w:rPr>
            <w:t xml:space="preserve"> </w:t>
          </w:r>
          <w:r w:rsidR="00CB1620">
            <w:rPr>
              <w:noProof/>
              <w:lang w:eastAsia="de-DE"/>
            </w:rPr>
            <w:t>2</w:t>
          </w:r>
          <w:r w:rsidRPr="00402CD8">
            <w:rPr>
              <w:lang w:eastAsia="de-DE"/>
            </w:rPr>
            <w:fldChar w:fldCharType="end"/>
          </w:r>
        </w:p>
      </w:tc>
    </w:tr>
    <w:tr w:rsidR="000C5116" w:rsidRPr="00402CD8" w:rsidTr="005D0B28">
      <w:tc>
        <w:tcPr>
          <w:tcW w:w="6177" w:type="dxa"/>
          <w:vAlign w:val="center"/>
        </w:tcPr>
        <w:p w:rsidR="000C5116" w:rsidRPr="00402CD8" w:rsidRDefault="000C5116" w:rsidP="003D3E87">
          <w:pPr>
            <w:rPr>
              <w:szCs w:val="12"/>
            </w:rPr>
          </w:pPr>
        </w:p>
      </w:tc>
      <w:tc>
        <w:tcPr>
          <w:tcW w:w="2951" w:type="dxa"/>
        </w:tcPr>
        <w:p w:rsidR="000C5116" w:rsidRPr="00402CD8" w:rsidRDefault="000C5116" w:rsidP="003D3E87">
          <w:pPr>
            <w:jc w:val="right"/>
            <w:rPr>
              <w:sz w:val="2"/>
              <w:szCs w:val="2"/>
              <w:lang w:eastAsia="de-DE"/>
            </w:rPr>
          </w:pPr>
        </w:p>
      </w:tc>
    </w:tr>
  </w:tbl>
  <w:p w:rsidR="000C5116" w:rsidRPr="00402CD8" w:rsidRDefault="000C5116">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Default="003D3E87">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61078B" w:rsidTr="005D0B28">
      <w:tc>
        <w:tcPr>
          <w:tcW w:w="6177" w:type="dxa"/>
          <w:vAlign w:val="center"/>
        </w:tcPr>
        <w:p w:rsidR="003D3E87" w:rsidRPr="007970F5" w:rsidRDefault="00CB6355" w:rsidP="00C22A5F">
          <w:pPr>
            <w:pStyle w:val="Fusszeile"/>
            <w:rPr>
              <w:lang w:val="en-US"/>
            </w:rPr>
          </w:pP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"CMIdata.G_Signatur"\*CHARFORMAT </w:instrText>
          </w:r>
          <w:r w:rsidRPr="00F82120">
            <w:fldChar w:fldCharType="end"/>
          </w:r>
          <w:r w:rsidRPr="007970F5">
            <w:rPr>
              <w:lang w:val="en-US" w:eastAsia="de-DE"/>
            </w:rPr>
            <w:instrText xml:space="preserve"> = "" "</w:instrText>
          </w: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"CMIdata.G_Laufnummer"\*CHARFORMAT </w:instrText>
          </w:r>
          <w:r w:rsidRPr="00F82120">
            <w:fldChar w:fldCharType="end"/>
          </w:r>
          <w:r w:rsidRPr="007970F5">
            <w:rPr>
              <w:lang w:val="en-US" w:eastAsia="de-DE"/>
            </w:rPr>
            <w:instrText xml:space="preserve"> = "" "" "</w:instrText>
          </w:r>
          <w:r w:rsidRPr="00F82120">
            <w:fldChar w:fldCharType="begin"/>
          </w:r>
          <w:r w:rsidRPr="007970F5">
            <w:rPr>
              <w:lang w:val="en-US" w:eastAsia="de-DE"/>
            </w:rPr>
            <w:instrText xml:space="preserve"> DOCPROPERTY "CMIdata.G_Laufnummer"\*CHARFORMAT </w:instrText>
          </w:r>
          <w:r w:rsidRPr="00F82120">
            <w:fldChar w:fldCharType="separate"/>
          </w:r>
          <w:r w:rsidRPr="007970F5">
            <w:rPr>
              <w:lang w:val="en-US" w:eastAsia="de-DE"/>
            </w:rPr>
            <w:instrText>CMIdata.G_Laufnummer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sidRPr="007970F5">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end"/>
          </w:r>
          <w:r w:rsidRPr="007970F5">
            <w:rPr>
              <w:lang w:val="en-US" w:eastAsia="de-DE"/>
            </w:rPr>
            <w:instrText>" "</w:instrText>
          </w:r>
          <w:r w:rsidRPr="00F82120">
            <w:fldChar w:fldCharType="begin"/>
          </w:r>
          <w:r w:rsidRPr="007970F5">
            <w:rPr>
              <w:lang w:val="en-US" w:eastAsia="de-DE"/>
            </w:rPr>
            <w:instrText xml:space="preserve"> DOCPROPERTY "CMIdata.G_Signatur"\*CHARFORMAT </w:instrText>
          </w:r>
          <w:r w:rsidRPr="00F82120">
            <w:fldChar w:fldCharType="separate"/>
          </w:r>
          <w:r w:rsidR="00BD7FEB">
            <w:rPr>
              <w:lang w:val="en-US" w:eastAsia="de-DE"/>
            </w:rPr>
            <w:instrText>CMIdata.G_Signatur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sidR="00BD7FEB">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end"/>
          </w:r>
        </w:p>
      </w:tc>
      <w:tc>
        <w:tcPr>
          <w:tcW w:w="2951" w:type="dxa"/>
        </w:tcPr>
        <w:p w:rsidR="003D3E87" w:rsidRPr="00F82120" w:rsidRDefault="00CB6355" w:rsidP="00C22A5F">
          <w:pPr>
            <w:pStyle w:val="Fusszeile-Seite"/>
            <w:rPr>
              <w:lang w:eastAsia="de-DE"/>
            </w:rPr>
          </w:pPr>
          <w:r w:rsidRPr="00F82120">
            <w:rPr>
              <w:lang w:eastAsia="de-DE"/>
            </w:rPr>
            <w:fldChar w:fldCharType="begin"/>
          </w:r>
          <w:r w:rsidRPr="00F82120">
            <w:rPr>
              <w:lang w:eastAsia="de-DE"/>
            </w:rPr>
            <w:instrText xml:space="preserve"> DOCPROPERTY "Doc.Page"\*CHARFORMAT </w:instrText>
          </w:r>
          <w:r w:rsidRPr="00F82120">
            <w:rPr>
              <w:lang w:eastAsia="de-DE"/>
            </w:rPr>
            <w:fldChar w:fldCharType="separate"/>
          </w:r>
          <w:r w:rsidR="000C5116">
            <w:rPr>
              <w:lang w:eastAsia="de-DE"/>
            </w:rPr>
            <w:t>Seite</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PAGE </w:instrText>
          </w:r>
          <w:r w:rsidRPr="00F82120">
            <w:rPr>
              <w:lang w:eastAsia="de-DE"/>
            </w:rPr>
            <w:fldChar w:fldCharType="separate"/>
          </w:r>
          <w:r w:rsidR="00CB1620">
            <w:rPr>
              <w:noProof/>
              <w:lang w:eastAsia="de-DE"/>
            </w:rPr>
            <w:t>3</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DOCPROPERTY "Doc.of"\*CHARFORMAT </w:instrText>
          </w:r>
          <w:r w:rsidRPr="00F82120">
            <w:rPr>
              <w:lang w:eastAsia="de-DE"/>
            </w:rPr>
            <w:fldChar w:fldCharType="separate"/>
          </w:r>
          <w:r w:rsidR="000C5116">
            <w:rPr>
              <w:lang w:eastAsia="de-DE"/>
            </w:rPr>
            <w:t>von</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SECTIONPAGES  </w:instrText>
          </w:r>
          <w:r w:rsidRPr="00F82120">
            <w:rPr>
              <w:lang w:eastAsia="de-DE"/>
            </w:rPr>
            <w:fldChar w:fldCharType="separate"/>
          </w:r>
          <w:r w:rsidR="00CB1620">
            <w:rPr>
              <w:noProof/>
              <w:lang w:eastAsia="de-DE"/>
            </w:rPr>
            <w:t>3</w:t>
          </w:r>
          <w:r w:rsidRPr="00F82120">
            <w:rPr>
              <w:lang w:eastAsia="de-DE"/>
            </w:rPr>
            <w:fldChar w:fldCharType="end"/>
          </w:r>
        </w:p>
      </w:tc>
    </w:tr>
    <w:tr w:rsidR="0061078B" w:rsidTr="005D0B28">
      <w:tc>
        <w:tcPr>
          <w:tcW w:w="6177" w:type="dxa"/>
          <w:vAlign w:val="center"/>
        </w:tcPr>
        <w:p w:rsidR="003D3E87" w:rsidRPr="00B97F1C" w:rsidRDefault="003D3E87" w:rsidP="009500C4">
          <w:pPr>
            <w:pStyle w:val="Fusszeile-Pfad"/>
            <w:rPr>
              <w:lang w:eastAsia="de-DE"/>
            </w:rPr>
          </w:pPr>
          <w:bookmarkStart w:id="4" w:name="FusszeileFolgeseiten" w:colFirst="0" w:colLast="0"/>
        </w:p>
      </w:tc>
      <w:tc>
        <w:tcPr>
          <w:tcW w:w="2951" w:type="dxa"/>
        </w:tcPr>
        <w:p w:rsidR="003D3E87" w:rsidRPr="009500C4" w:rsidRDefault="003D3E87" w:rsidP="003D3E87">
          <w:pPr>
            <w:jc w:val="right"/>
            <w:rPr>
              <w:sz w:val="2"/>
              <w:szCs w:val="2"/>
              <w:lang w:eastAsia="de-DE"/>
            </w:rPr>
          </w:pPr>
        </w:p>
      </w:tc>
    </w:tr>
    <w:bookmarkEnd w:id="4"/>
  </w:tbl>
  <w:p w:rsidR="003D3E87" w:rsidRDefault="003D3E87">
    <w:pPr>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3173DA" w:rsidRDefault="00CB6355">
    <w:pPr>
      <w:rPr>
        <w:lang w:val="en-US"/>
      </w:rPr>
    </w:pPr>
    <w:r>
      <w:fldChar w:fldCharType="begin"/>
    </w:r>
    <w:r w:rsidRPr="003173DA">
      <w:rPr>
        <w:lang w:val="en-US"/>
      </w:rPr>
      <w:instrText xml:space="preserve"> if </w:instrText>
    </w:r>
    <w:r>
      <w:fldChar w:fldCharType="begin"/>
    </w:r>
    <w:r w:rsidRPr="003173DA">
      <w:rPr>
        <w:lang w:val="en-US"/>
      </w:rPr>
      <w:instrText xml:space="preserve"> DOCPROPERTY "Outputprofile.Internal.Draft"\*CHARFORMAT \&lt;OawJumpToField value=0/&gt;</w:instrText>
    </w:r>
    <w:r>
      <w:fldChar w:fldCharType="separate"/>
    </w:r>
    <w:r w:rsidR="000C5116">
      <w:rPr>
        <w:b/>
        <w:bCs/>
        <w:lang w:val="de-DE"/>
      </w:rPr>
      <w:instrText>Fehler! Unbekannter Name für Dokument-Eigenschaft.</w:instrText>
    </w:r>
    <w:r>
      <w:fldChar w:fldCharType="end"/>
    </w:r>
    <w:r w:rsidRPr="003173DA">
      <w:rPr>
        <w:lang w:val="en-US"/>
      </w:rPr>
      <w:instrText xml:space="preserve"> = "" "" "</w:instrText>
    </w:r>
    <w:r>
      <w:fldChar w:fldCharType="begin"/>
    </w:r>
    <w:r>
      <w:instrText xml:space="preserve"> DATE  \@ "dd.MM.yyyy, HH:mm:ss"  \* CHARFORMAT \&lt;OawJumpToField value=0/&gt;</w:instrText>
    </w:r>
    <w:r>
      <w:fldChar w:fldCharType="separate"/>
    </w:r>
    <w:r w:rsidR="00CB1620">
      <w:rPr>
        <w:noProof/>
      </w:rPr>
      <w:instrText>13.07.2023, 13:55:14</w:instrText>
    </w:r>
    <w:r>
      <w:fldChar w:fldCharType="end"/>
    </w:r>
    <w:r w:rsidRPr="003173DA">
      <w:rPr>
        <w:lang w:val="en-US"/>
      </w:rPr>
      <w:instrText xml:space="preserve">, </w:instrText>
    </w:r>
    <w:r>
      <w:fldChar w:fldCharType="begin"/>
    </w:r>
    <w:r w:rsidRPr="003173DA">
      <w:rPr>
        <w:lang w:val="en-US"/>
      </w:rPr>
      <w:instrText xml:space="preserve"> FILENAME  \p  \* MERGEFORMAT </w:instrText>
    </w:r>
    <w:r>
      <w:fldChar w:fldCharType="separate"/>
    </w:r>
    <w:r w:rsidR="000C5116">
      <w:rPr>
        <w:noProof/>
        <w:lang w:val="en-US"/>
      </w:rPr>
      <w:instrText>Dokument2</w:instrText>
    </w:r>
    <w:r>
      <w:fldChar w:fldCharType="end"/>
    </w:r>
    <w:r w:rsidRPr="003173DA">
      <w:rPr>
        <w:lang w:val="en-US"/>
      </w:rPr>
      <w:instrText>" \&lt;OawJumpToField value=0/&gt;</w:instrText>
    </w:r>
    <w:r>
      <w:fldChar w:fldCharType="separate"/>
    </w:r>
    <w:r w:rsidR="00CB1620">
      <w:rPr>
        <w:noProof/>
      </w:rPr>
      <w:t>13.07.2023, 13:55:14</w:t>
    </w:r>
    <w:r w:rsidR="00CB1620" w:rsidRPr="003173DA">
      <w:rPr>
        <w:noProof/>
        <w:lang w:val="en-US"/>
      </w:rPr>
      <w:t xml:space="preserve">, </w:t>
    </w:r>
    <w:r w:rsidR="00CB1620">
      <w:rPr>
        <w:noProof/>
        <w:lang w:val="en-US"/>
      </w:rPr>
      <w:t>Dokument2</w:t>
    </w:r>
    <w:r>
      <w:fldChar w:fldCharType="end"/>
    </w:r>
    <w:r>
      <w:fldChar w:fldCharType="begin"/>
    </w:r>
    <w:r w:rsidRPr="003173DA">
      <w:rPr>
        <w:lang w:val="en-US"/>
      </w:rPr>
      <w:instrText xml:space="preserve"> if </w:instrText>
    </w:r>
    <w:r>
      <w:fldChar w:fldCharType="begin"/>
    </w:r>
    <w:r w:rsidRPr="003173DA">
      <w:rPr>
        <w:lang w:val="en-US"/>
      </w:rPr>
      <w:instrText xml:space="preserve"> DOCPROPERTY "Outputprofile.Internal.Original"\*CHARFORMAT \&lt;OawJumpToField value=0/&gt;</w:instrText>
    </w:r>
    <w:r>
      <w:fldChar w:fldCharType="separate"/>
    </w:r>
    <w:r w:rsidR="000C5116">
      <w:rPr>
        <w:b/>
        <w:bCs/>
        <w:lang w:val="de-DE"/>
      </w:rPr>
      <w:instrText>Fehler! Unbekannter Name für Dokument-Eigenschaft.</w:instrText>
    </w:r>
    <w:r>
      <w:fldChar w:fldCharType="end"/>
    </w:r>
    <w:r w:rsidRPr="003173DA">
      <w:rPr>
        <w:lang w:val="en-US"/>
      </w:rPr>
      <w:instrText xml:space="preserve"> = "" "" "</w:instrText>
    </w:r>
    <w:r>
      <w:fldChar w:fldCharType="begin"/>
    </w:r>
    <w:r>
      <w:instrText xml:space="preserve"> DATE  \@ "dd.MM.yyyy"  \* CHARFORMAT \&lt;OawJumpToField value=0/&gt;</w:instrText>
    </w:r>
    <w:r>
      <w:fldChar w:fldCharType="separate"/>
    </w:r>
    <w:r w:rsidR="00CB1620">
      <w:rPr>
        <w:noProof/>
      </w:rPr>
      <w:instrText>13.07.2023</w:instrText>
    </w:r>
    <w:r>
      <w:fldChar w:fldCharType="end"/>
    </w:r>
    <w:r w:rsidRPr="003173DA">
      <w:rPr>
        <w:lang w:val="en-US"/>
      </w:rPr>
      <w:instrText xml:space="preserve">, </w:instrText>
    </w:r>
    <w:r>
      <w:fldChar w:fldCharType="begin"/>
    </w:r>
    <w:r w:rsidRPr="003173DA">
      <w:rPr>
        <w:lang w:val="en-US"/>
      </w:rPr>
      <w:instrText xml:space="preserve"> FILENAME  \p  \* MERGEFORMAT </w:instrText>
    </w:r>
    <w:r>
      <w:fldChar w:fldCharType="separate"/>
    </w:r>
    <w:r w:rsidR="000C5116">
      <w:rPr>
        <w:noProof/>
        <w:lang w:val="en-US"/>
      </w:rPr>
      <w:instrText>Dokument2</w:instrText>
    </w:r>
    <w:r>
      <w:fldChar w:fldCharType="end"/>
    </w:r>
    <w:r w:rsidRPr="003173DA">
      <w:rPr>
        <w:lang w:val="en-US"/>
      </w:rPr>
      <w:instrText>" \&lt;OawJumpToField value=0/&gt;</w:instrText>
    </w:r>
    <w:r>
      <w:fldChar w:fldCharType="separate"/>
    </w:r>
    <w:r w:rsidR="00CB1620">
      <w:rPr>
        <w:noProof/>
      </w:rPr>
      <w:t>13.07.2023</w:t>
    </w:r>
    <w:r w:rsidR="00CB1620" w:rsidRPr="003173DA">
      <w:rPr>
        <w:noProof/>
        <w:lang w:val="en-US"/>
      </w:rPr>
      <w:t xml:space="preserve">, </w:t>
    </w:r>
    <w:r w:rsidR="00CB1620">
      <w:rPr>
        <w:noProof/>
        <w:lang w:val="en-US"/>
      </w:rPr>
      <w:t>Dokument2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355" w:rsidRPr="000C5116" w:rsidRDefault="00CB6355">
      <w:r w:rsidRPr="000C5116">
        <w:separator/>
      </w:r>
    </w:p>
  </w:footnote>
  <w:footnote w:type="continuationSeparator" w:id="0">
    <w:p w:rsidR="00CB6355" w:rsidRPr="000C5116" w:rsidRDefault="00CB6355">
      <w:r w:rsidRPr="000C511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0C5116" w:rsidRDefault="000C5116" w:rsidP="000C5116">
    <w:r w:rsidRPr="000C5116">
      <w:rPr>
        <w:noProof/>
      </w:rPr>
      <w:drawing>
        <wp:anchor distT="0" distB="0" distL="114300" distR="114300" simplePos="0" relativeHeight="251660288" behindDoc="1" locked="1" layoutInCell="1" allowOverlap="1">
          <wp:simplePos x="0" y="0"/>
          <wp:positionH relativeFrom="page">
            <wp:posOffset>0</wp:posOffset>
          </wp:positionH>
          <wp:positionV relativeFrom="page">
            <wp:posOffset>0</wp:posOffset>
          </wp:positionV>
          <wp:extent cx="7559675" cy="1259840"/>
          <wp:effectExtent l="0" t="0" r="0" b="0"/>
          <wp:wrapNone/>
          <wp:docPr id="3" name="7eb0bb3a-c43c-446f-a921-de0b"/>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00CB6355" w:rsidRPr="000C5116">
      <w:t> </w:t>
    </w:r>
  </w:p>
  <w:p w:rsidR="003D3E87" w:rsidRPr="000C5116" w:rsidRDefault="00CB6355" w:rsidP="003D3E87">
    <w:r w:rsidRPr="000C5116">
      <w:rPr>
        <w:noProof/>
      </w:rPr>
      <w:drawing>
        <wp:anchor distT="0" distB="0" distL="114300" distR="114300" simplePos="0" relativeHeight="251658240" behindDoc="1" locked="1" layoutInCell="1" hidden="1" allowOverlap="1">
          <wp:simplePos x="0" y="0"/>
          <wp:positionH relativeFrom="margin">
            <wp:posOffset>4692015</wp:posOffset>
          </wp:positionH>
          <wp:positionV relativeFrom="paragraph">
            <wp:posOffset>-450850</wp:posOffset>
          </wp:positionV>
          <wp:extent cx="1612900" cy="1016000"/>
          <wp:effectExtent l="0" t="0" r="6350" b="0"/>
          <wp:wrapNone/>
          <wp:docPr id="1" name="dfcb3621-5d45-4e40-af11-2f4f" hidden="1"/>
          <wp:cNvGraphicFramePr/>
          <a:graphic xmlns:a="http://schemas.openxmlformats.org/drawingml/2006/main">
            <a:graphicData uri="http://schemas.openxmlformats.org/drawingml/2006/picture">
              <pic:pic xmlns:pic="http://schemas.openxmlformats.org/drawingml/2006/picture">
                <pic:nvPicPr>
                  <pic:cNvPr id="1123710012" name="dfcb3621-5d45-4e40-af11-2f4f" hidden="1"/>
                  <pic:cNvPicPr/>
                </pic:nvPicPr>
                <pic:blipFill>
                  <a:blip r:embed="rId2">
                    <a:extLst>
                      <a:ext uri="{28A0092B-C50C-407E-A947-70E740481C1C}">
                        <a14:useLocalDpi xmlns:a14="http://schemas.microsoft.com/office/drawing/2010/main" val="0"/>
                      </a:ext>
                    </a:extLst>
                  </a:blip>
                  <a:stretch>
                    <a:fillRect/>
                  </a:stretch>
                </pic:blipFill>
                <pic:spPr>
                  <a:xfrm>
                    <a:off x="0" y="0"/>
                    <a:ext cx="1612900" cy="1016000"/>
                  </a:xfrm>
                  <a:prstGeom prst="rect">
                    <a:avLst/>
                  </a:prstGeom>
                </pic:spPr>
              </pic:pic>
            </a:graphicData>
          </a:graphic>
          <wp14:sizeRelH relativeFrom="margin">
            <wp14:pctWidth>0</wp14:pctWidth>
          </wp14:sizeRelH>
          <wp14:sizeRelV relativeFrom="margin">
            <wp14:pctHeight>0</wp14:pctHeight>
          </wp14:sizeRelV>
        </wp:anchor>
      </w:drawing>
    </w:r>
    <w:r w:rsidRPr="000C5116">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116" w:rsidRDefault="000C5116" w:rsidP="00402CD8">
    <w:r w:rsidRPr="00402CD8">
      <w:rPr>
        <w:noProof/>
      </w:rPr>
      <w:drawing>
        <wp:anchor distT="0" distB="0" distL="114300" distR="114300" simplePos="0" relativeHeight="251663360" behindDoc="1" locked="1" layoutInCell="1" allowOverlap="1" wp14:anchorId="4B50C46A" wp14:editId="748C0373">
          <wp:simplePos x="0" y="0"/>
          <wp:positionH relativeFrom="page">
            <wp:posOffset>0</wp:posOffset>
          </wp:positionH>
          <wp:positionV relativeFrom="page">
            <wp:posOffset>0</wp:posOffset>
          </wp:positionV>
          <wp:extent cx="7559675" cy="1259840"/>
          <wp:effectExtent l="0" t="0" r="0" b="0"/>
          <wp:wrapNone/>
          <wp:docPr id="4" name="7eb0bb3a-c43c-446f-a921-de0b"/>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Pr="00402CD8">
      <w:t> </w:t>
    </w:r>
  </w:p>
  <w:p w:rsidR="000C5116" w:rsidRDefault="000C5116" w:rsidP="00402CD8"/>
  <w:p w:rsidR="000C5116" w:rsidRDefault="000C5116" w:rsidP="00402CD8"/>
  <w:p w:rsidR="000C5116" w:rsidRDefault="000C5116" w:rsidP="00402CD8"/>
  <w:p w:rsidR="000C5116" w:rsidRDefault="000C5116" w:rsidP="00402CD8"/>
  <w:p w:rsidR="000C5116" w:rsidRPr="00402CD8" w:rsidRDefault="000C5116" w:rsidP="002E2983">
    <w:pPr>
      <w:spacing w:line="160" w:lineRule="exact"/>
    </w:pPr>
    <w:r>
      <w:rPr>
        <w:rFonts w:ascii="Arial Black" w:hAnsi="Arial Black" w:cs="Arial"/>
        <w:sz w:val="16"/>
        <w:szCs w:val="16"/>
      </w:rPr>
      <w:br/>
    </w:r>
    <w:sdt>
      <w:sdtPr>
        <w:rPr>
          <w:rFonts w:ascii="Arial Black" w:hAnsi="Arial Black" w:cs="Arial"/>
          <w:sz w:val="16"/>
          <w:szCs w:val="16"/>
        </w:rPr>
        <w:tag w:val="Organisation1"/>
        <w:id w:val="1228190487"/>
        <w:placeholder>
          <w:docPart w:val="3B62DF38AFD34C5EB6E2387C774A5528"/>
        </w:placeholder>
        <w:dataBinding w:prefixMappings="xmlns:ns='http://schemas.officeatwork.com/CustomXMLPart'" w:xpath="/ns:officeatwork/ns:Organisation1" w:storeItemID="{77B64A57-574E-4B82-813E-6EE8CE131B6B}"/>
        <w:text w:multiLine="1"/>
      </w:sdtPr>
      <w:sdtEndPr/>
      <w:sdtContent>
        <w:r>
          <w:rPr>
            <w:rFonts w:ascii="Arial Black" w:hAnsi="Arial Black" w:cs="Arial"/>
            <w:sz w:val="16"/>
            <w:szCs w:val="16"/>
          </w:rPr>
          <w:t>Dienststelle Soziales und Gesellschaft (DISG)</w:t>
        </w:r>
      </w:sdtContent>
    </w:sdt>
  </w:p>
  <w:p w:rsidR="000C5116" w:rsidRPr="00402CD8" w:rsidRDefault="000C5116" w:rsidP="003D3E87">
    <w:r w:rsidRPr="00402CD8">
      <w:rPr>
        <w:noProof/>
      </w:rPr>
      <w:drawing>
        <wp:anchor distT="0" distB="0" distL="114300" distR="114300" simplePos="0" relativeHeight="251662336" behindDoc="1" locked="1" layoutInCell="1" hidden="1" allowOverlap="1" wp14:anchorId="3A6D5707" wp14:editId="0FB071F3">
          <wp:simplePos x="0" y="0"/>
          <wp:positionH relativeFrom="column">
            <wp:posOffset>-1962</wp:posOffset>
          </wp:positionH>
          <wp:positionV relativeFrom="paragraph">
            <wp:posOffset>-2085</wp:posOffset>
          </wp:positionV>
          <wp:extent cx="4048690" cy="1333686"/>
          <wp:effectExtent l="0" t="0" r="9525" b="0"/>
          <wp:wrapNone/>
          <wp:docPr id="5" name="dfcb3621-5d45-4e40-af11-2f4f" hidden="1"/>
          <wp:cNvGraphicFramePr/>
          <a:graphic xmlns:a="http://schemas.openxmlformats.org/drawingml/2006/main">
            <a:graphicData uri="http://schemas.openxmlformats.org/drawingml/2006/picture">
              <pic:pic xmlns:pic="http://schemas.openxmlformats.org/drawingml/2006/picture">
                <pic:nvPicPr>
                  <pic:cNvPr id="1311644184" name=""/>
                  <pic:cNvPicPr/>
                </pic:nvPicPr>
                <pic:blipFill>
                  <a:blip r:embed="rId2">
                    <a:extLst>
                      <a:ext uri="{28A0092B-C50C-407E-A947-70E740481C1C}">
                        <a14:useLocalDpi xmlns:a14="http://schemas.microsoft.com/office/drawing/2010/main" val="0"/>
                      </a:ext>
                    </a:extLst>
                  </a:blip>
                  <a:stretch>
                    <a:fillRect/>
                  </a:stretch>
                </pic:blipFill>
                <pic:spPr>
                  <a:xfrm>
                    <a:off x="0" y="0"/>
                    <a:ext cx="4048690" cy="1333686"/>
                  </a:xfrm>
                  <a:prstGeom prst="rect">
                    <a:avLst/>
                  </a:prstGeom>
                </pic:spPr>
              </pic:pic>
            </a:graphicData>
          </a:graphic>
        </wp:anchor>
      </w:drawing>
    </w:r>
    <w:r w:rsidRPr="00402CD8">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51144A" w:rsidRDefault="003D3E87" w:rsidP="003D3E87">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Default="003D3E87">
    <w:pPr>
      <w:spacing w:line="20" w:lineRule="exact"/>
      <w:rPr>
        <w:sz w:val="2"/>
        <w:szCs w:val="2"/>
      </w:rPr>
    </w:pPr>
  </w:p>
  <w:p w:rsidR="003D3E87" w:rsidRPr="00473DA5" w:rsidRDefault="00CB6355">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3B61E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B8F5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567E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DC3D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DE07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2883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1EBD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3EE4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F45F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0C54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22125D"/>
    <w:multiLevelType w:val="multilevel"/>
    <w:tmpl w:val="63785862"/>
    <w:lvl w:ilvl="0">
      <w:start w:val="1"/>
      <w:numFmt w:val="bullet"/>
      <w:pStyle w:val="ListWithCheckboxes"/>
      <w:lvlText w:val="□"/>
      <w:lvlJc w:val="left"/>
      <w:pPr>
        <w:ind w:left="360" w:hanging="360"/>
      </w:pPr>
      <w:rPr>
        <w:rFonts w:ascii="Arial" w:hAnsi="Arial" w:hint="default"/>
        <w:color w:val="auto"/>
        <w:sz w:val="22"/>
      </w:rPr>
    </w:lvl>
    <w:lvl w:ilvl="1">
      <w:start w:val="1"/>
      <w:numFmt w:val="bullet"/>
      <w:lvlText w:val="□"/>
      <w:lvlJc w:val="left"/>
      <w:pPr>
        <w:ind w:left="720" w:hanging="360"/>
      </w:pPr>
      <w:rPr>
        <w:rFonts w:ascii="Arial" w:hAnsi="Arial" w:hint="default"/>
        <w:color w:val="auto"/>
        <w:sz w:val="22"/>
      </w:rPr>
    </w:lvl>
    <w:lvl w:ilvl="2">
      <w:start w:val="1"/>
      <w:numFmt w:val="bullet"/>
      <w:lvlText w:val="□"/>
      <w:lvlJc w:val="left"/>
      <w:pPr>
        <w:ind w:left="1080" w:hanging="360"/>
      </w:pPr>
      <w:rPr>
        <w:rFonts w:ascii="Arial" w:hAnsi="Arial" w:hint="default"/>
        <w:color w:val="auto"/>
        <w:sz w:val="22"/>
      </w:rPr>
    </w:lvl>
    <w:lvl w:ilvl="3">
      <w:start w:val="1"/>
      <w:numFmt w:val="bullet"/>
      <w:lvlText w:val="□"/>
      <w:lvlJc w:val="left"/>
      <w:pPr>
        <w:ind w:left="1440" w:hanging="360"/>
      </w:pPr>
      <w:rPr>
        <w:rFonts w:ascii="Arial" w:hAnsi="Arial" w:hint="default"/>
        <w:color w:val="auto"/>
        <w:sz w:val="22"/>
      </w:rPr>
    </w:lvl>
    <w:lvl w:ilvl="4">
      <w:start w:val="1"/>
      <w:numFmt w:val="bullet"/>
      <w:lvlText w:val="□"/>
      <w:lvlJc w:val="left"/>
      <w:pPr>
        <w:ind w:left="1800" w:hanging="360"/>
      </w:pPr>
      <w:rPr>
        <w:rFonts w:ascii="Arial" w:hAnsi="Arial" w:hint="default"/>
        <w:color w:val="auto"/>
        <w:sz w:val="22"/>
      </w:rPr>
    </w:lvl>
    <w:lvl w:ilvl="5">
      <w:start w:val="1"/>
      <w:numFmt w:val="bullet"/>
      <w:lvlText w:val="□"/>
      <w:lvlJc w:val="left"/>
      <w:pPr>
        <w:ind w:left="2160" w:hanging="360"/>
      </w:pPr>
      <w:rPr>
        <w:rFonts w:ascii="Arial" w:hAnsi="Arial" w:hint="default"/>
        <w:color w:val="auto"/>
        <w:sz w:val="22"/>
      </w:rPr>
    </w:lvl>
    <w:lvl w:ilvl="6">
      <w:start w:val="1"/>
      <w:numFmt w:val="bullet"/>
      <w:lvlText w:val="□"/>
      <w:lvlJc w:val="left"/>
      <w:pPr>
        <w:ind w:left="2520" w:hanging="360"/>
      </w:pPr>
      <w:rPr>
        <w:rFonts w:ascii="Arial" w:hAnsi="Arial" w:hint="default"/>
        <w:color w:val="auto"/>
        <w:sz w:val="22"/>
      </w:rPr>
    </w:lvl>
    <w:lvl w:ilvl="7">
      <w:start w:val="1"/>
      <w:numFmt w:val="bullet"/>
      <w:lvlText w:val="□"/>
      <w:lvlJc w:val="left"/>
      <w:pPr>
        <w:ind w:left="2880" w:hanging="360"/>
      </w:pPr>
      <w:rPr>
        <w:rFonts w:ascii="Arial" w:hAnsi="Arial" w:hint="default"/>
        <w:color w:val="auto"/>
        <w:sz w:val="22"/>
      </w:rPr>
    </w:lvl>
    <w:lvl w:ilvl="8">
      <w:start w:val="1"/>
      <w:numFmt w:val="bullet"/>
      <w:lvlText w:val="□"/>
      <w:lvlJc w:val="left"/>
      <w:pPr>
        <w:ind w:left="3240" w:hanging="360"/>
      </w:pPr>
      <w:rPr>
        <w:rFonts w:ascii="Arial" w:hAnsi="Arial" w:hint="default"/>
        <w:color w:val="auto"/>
        <w:sz w:val="22"/>
      </w:rPr>
    </w:lvl>
  </w:abstractNum>
  <w:abstractNum w:abstractNumId="11" w15:restartNumberingAfterBreak="0">
    <w:nsid w:val="2B436004"/>
    <w:multiLevelType w:val="multilevel"/>
    <w:tmpl w:val="E02A4EFA"/>
    <w:lvl w:ilvl="0">
      <w:start w:val="1"/>
      <w:numFmt w:val="decimal"/>
      <w:pStyle w:val="ListLevelsWithNumbers"/>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12"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3" w15:restartNumberingAfterBreak="0">
    <w:nsid w:val="3BAA2F24"/>
    <w:multiLevelType w:val="hybridMultilevel"/>
    <w:tmpl w:val="CA9C5874"/>
    <w:lvl w:ilvl="0" w:tplc="F17A9F20">
      <w:start w:val="1"/>
      <w:numFmt w:val="decimal"/>
      <w:lvlText w:val="%1."/>
      <w:lvlJc w:val="left"/>
      <w:pPr>
        <w:ind w:left="425" w:hanging="425"/>
      </w:pPr>
      <w:rPr>
        <w:rFonts w:hint="default"/>
      </w:rPr>
    </w:lvl>
    <w:lvl w:ilvl="1" w:tplc="06B6E0C8" w:tentative="1">
      <w:start w:val="1"/>
      <w:numFmt w:val="lowerLetter"/>
      <w:lvlText w:val="%2."/>
      <w:lvlJc w:val="left"/>
      <w:pPr>
        <w:ind w:left="1440" w:hanging="360"/>
      </w:pPr>
    </w:lvl>
    <w:lvl w:ilvl="2" w:tplc="F88A5CA8" w:tentative="1">
      <w:start w:val="1"/>
      <w:numFmt w:val="lowerRoman"/>
      <w:lvlText w:val="%3."/>
      <w:lvlJc w:val="right"/>
      <w:pPr>
        <w:ind w:left="2160" w:hanging="180"/>
      </w:pPr>
    </w:lvl>
    <w:lvl w:ilvl="3" w:tplc="195AFE34" w:tentative="1">
      <w:start w:val="1"/>
      <w:numFmt w:val="decimal"/>
      <w:lvlText w:val="%4."/>
      <w:lvlJc w:val="left"/>
      <w:pPr>
        <w:ind w:left="2880" w:hanging="360"/>
      </w:pPr>
    </w:lvl>
    <w:lvl w:ilvl="4" w:tplc="DB4EEDE0" w:tentative="1">
      <w:start w:val="1"/>
      <w:numFmt w:val="lowerLetter"/>
      <w:lvlText w:val="%5."/>
      <w:lvlJc w:val="left"/>
      <w:pPr>
        <w:ind w:left="3600" w:hanging="360"/>
      </w:pPr>
    </w:lvl>
    <w:lvl w:ilvl="5" w:tplc="6F104BE0" w:tentative="1">
      <w:start w:val="1"/>
      <w:numFmt w:val="lowerRoman"/>
      <w:lvlText w:val="%6."/>
      <w:lvlJc w:val="right"/>
      <w:pPr>
        <w:ind w:left="4320" w:hanging="180"/>
      </w:pPr>
    </w:lvl>
    <w:lvl w:ilvl="6" w:tplc="36EA175A" w:tentative="1">
      <w:start w:val="1"/>
      <w:numFmt w:val="decimal"/>
      <w:lvlText w:val="%7."/>
      <w:lvlJc w:val="left"/>
      <w:pPr>
        <w:ind w:left="5040" w:hanging="360"/>
      </w:pPr>
    </w:lvl>
    <w:lvl w:ilvl="7" w:tplc="42787C66" w:tentative="1">
      <w:start w:val="1"/>
      <w:numFmt w:val="lowerLetter"/>
      <w:lvlText w:val="%8."/>
      <w:lvlJc w:val="left"/>
      <w:pPr>
        <w:ind w:left="5760" w:hanging="360"/>
      </w:pPr>
    </w:lvl>
    <w:lvl w:ilvl="8" w:tplc="EBF6CAF4" w:tentative="1">
      <w:start w:val="1"/>
      <w:numFmt w:val="lowerRoman"/>
      <w:lvlText w:val="%9."/>
      <w:lvlJc w:val="right"/>
      <w:pPr>
        <w:ind w:left="6480" w:hanging="180"/>
      </w:pPr>
    </w:lvl>
  </w:abstractNum>
  <w:abstractNum w:abstractNumId="14" w15:restartNumberingAfterBreak="0">
    <w:nsid w:val="3D122A9B"/>
    <w:multiLevelType w:val="multilevel"/>
    <w:tmpl w:val="9A2AE9B6"/>
    <w:lvl w:ilvl="0">
      <w:start w:val="1"/>
      <w:numFmt w:val="bullet"/>
      <w:pStyle w:val="ListWithSymbols"/>
      <w:lvlText w:val="–"/>
      <w:lvlJc w:val="left"/>
      <w:pPr>
        <w:ind w:left="360" w:hanging="360"/>
      </w:pPr>
      <w:rPr>
        <w:rFonts w:ascii="Ubuntu" w:hAnsi="Ubuntu"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5"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16" w15:restartNumberingAfterBreak="0">
    <w:nsid w:val="43A84525"/>
    <w:multiLevelType w:val="hybridMultilevel"/>
    <w:tmpl w:val="6C9E5594"/>
    <w:lvl w:ilvl="0" w:tplc="25220C6E">
      <w:start w:val="1"/>
      <w:numFmt w:val="decimal"/>
      <w:suff w:val="space"/>
      <w:lvlText w:val="%1."/>
      <w:lvlJc w:val="left"/>
      <w:pPr>
        <w:ind w:left="0" w:firstLine="0"/>
      </w:pPr>
      <w:rPr>
        <w:rFonts w:hint="default"/>
      </w:rPr>
    </w:lvl>
    <w:lvl w:ilvl="1" w:tplc="377AB8A8" w:tentative="1">
      <w:start w:val="1"/>
      <w:numFmt w:val="lowerLetter"/>
      <w:lvlText w:val="%2."/>
      <w:lvlJc w:val="left"/>
      <w:pPr>
        <w:ind w:left="1440" w:hanging="360"/>
      </w:pPr>
    </w:lvl>
    <w:lvl w:ilvl="2" w:tplc="965AA24E" w:tentative="1">
      <w:start w:val="1"/>
      <w:numFmt w:val="lowerRoman"/>
      <w:lvlText w:val="%3."/>
      <w:lvlJc w:val="right"/>
      <w:pPr>
        <w:ind w:left="2160" w:hanging="180"/>
      </w:pPr>
    </w:lvl>
    <w:lvl w:ilvl="3" w:tplc="3A44B334" w:tentative="1">
      <w:start w:val="1"/>
      <w:numFmt w:val="decimal"/>
      <w:lvlText w:val="%4."/>
      <w:lvlJc w:val="left"/>
      <w:pPr>
        <w:ind w:left="2880" w:hanging="360"/>
      </w:pPr>
    </w:lvl>
    <w:lvl w:ilvl="4" w:tplc="5E8A2EBE" w:tentative="1">
      <w:start w:val="1"/>
      <w:numFmt w:val="lowerLetter"/>
      <w:lvlText w:val="%5."/>
      <w:lvlJc w:val="left"/>
      <w:pPr>
        <w:ind w:left="3600" w:hanging="360"/>
      </w:pPr>
    </w:lvl>
    <w:lvl w:ilvl="5" w:tplc="AF3033BE" w:tentative="1">
      <w:start w:val="1"/>
      <w:numFmt w:val="lowerRoman"/>
      <w:lvlText w:val="%6."/>
      <w:lvlJc w:val="right"/>
      <w:pPr>
        <w:ind w:left="4320" w:hanging="180"/>
      </w:pPr>
    </w:lvl>
    <w:lvl w:ilvl="6" w:tplc="5412D266" w:tentative="1">
      <w:start w:val="1"/>
      <w:numFmt w:val="decimal"/>
      <w:lvlText w:val="%7."/>
      <w:lvlJc w:val="left"/>
      <w:pPr>
        <w:ind w:left="5040" w:hanging="360"/>
      </w:pPr>
    </w:lvl>
    <w:lvl w:ilvl="7" w:tplc="091CF6EC" w:tentative="1">
      <w:start w:val="1"/>
      <w:numFmt w:val="lowerLetter"/>
      <w:lvlText w:val="%8."/>
      <w:lvlJc w:val="left"/>
      <w:pPr>
        <w:ind w:left="5760" w:hanging="360"/>
      </w:pPr>
    </w:lvl>
    <w:lvl w:ilvl="8" w:tplc="881295B6" w:tentative="1">
      <w:start w:val="1"/>
      <w:numFmt w:val="lowerRoman"/>
      <w:lvlText w:val="%9."/>
      <w:lvlJc w:val="right"/>
      <w:pPr>
        <w:ind w:left="6480" w:hanging="180"/>
      </w:pPr>
    </w:lvl>
  </w:abstractNum>
  <w:abstractNum w:abstractNumId="17" w15:restartNumberingAfterBreak="0">
    <w:nsid w:val="59A96E60"/>
    <w:multiLevelType w:val="multilevel"/>
    <w:tmpl w:val="36E2F806"/>
    <w:lvl w:ilvl="0">
      <w:start w:val="1"/>
      <w:numFmt w:val="decimal"/>
      <w:pStyle w:val="ListWithNumbers"/>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701"/>
        </w:tabs>
        <w:ind w:left="1701" w:hanging="709"/>
      </w:pPr>
    </w:lvl>
    <w:lvl w:ilvl="3">
      <w:start w:val="1"/>
      <w:numFmt w:val="decimal"/>
      <w:lvlText w:val="%1.%2.%3.%4."/>
      <w:lvlJc w:val="left"/>
      <w:pPr>
        <w:tabs>
          <w:tab w:val="num" w:pos="2552"/>
        </w:tabs>
        <w:ind w:left="2552" w:hanging="851"/>
      </w:pPr>
    </w:lvl>
    <w:lvl w:ilvl="4">
      <w:start w:val="1"/>
      <w:numFmt w:val="decimal"/>
      <w:lvlText w:val="%1.%2.%3.%4.%5."/>
      <w:lvlJc w:val="left"/>
      <w:pPr>
        <w:tabs>
          <w:tab w:val="num" w:pos="3544"/>
        </w:tabs>
        <w:ind w:left="3544" w:hanging="9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B294EB5"/>
    <w:multiLevelType w:val="hybridMultilevel"/>
    <w:tmpl w:val="1BBEADF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4"/>
  </w:num>
  <w:num w:numId="2">
    <w:abstractNumId w:val="12"/>
  </w:num>
  <w:num w:numId="3">
    <w:abstractNumId w:val="15"/>
  </w:num>
  <w:num w:numId="4">
    <w:abstractNumId w:val="16"/>
  </w:num>
  <w:num w:numId="5">
    <w:abstractNumId w:val="13"/>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8"/>
  </w:num>
  <w:num w:numId="2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3. Juli 2023"/>
    <w:docVar w:name="Date.Format.Long.dateValue" w:val="45120"/>
    <w:docVar w:name="DocumentDate" w:val="13. Juli 2023"/>
    <w:docVar w:name="DocumentDate.dateValue" w:val="45120"/>
    <w:docVar w:name="MetaTool_officeatwork" w:val="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"/>
    <w:docVar w:name="OawAttachedTemplate" w:val="Logo ohne Adresse.ows"/>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9 R3 (4.9.1361)"/>
    <w:docVar w:name="OawCreatedWithProjectID" w:val="luchmaster"/>
    <w:docVar w:name="OawCreatedWithProjectVersion" w:val="240"/>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Bookmark name=&quot;ContentType&quot;&gt;&lt;profile type=&quot;default&quot; UID=&quot;&quot; sameAsDefault=&quot;0&quot;&gt;&lt;/profile&gt;&lt;/OawBookmark&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Bookmark name=&quot;Footer&quot;&gt;&lt;profile type=&quot;default&quot; UID=&quot;&quot; sameAsDefault=&quot;0&quot;&gt;&lt;/profile&gt;&lt;/OawBookmark&gt;_x000d_&lt;/document&gt;_x000d_"/>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AddressB1|AddressB2|Departement|AddressB3|AddressB4&quot;/&gt;&lt;profile type=&quot;default&quot; UID=&quot;&quot; sameAsDefault=&quot;0&quot;&gt;&lt;OawDocProperty name=&quot;Organisation.AddressB1&quot; field=&quot;AddressB1&quot;/&gt;&lt;OawDocProperty name=&quot;Organisation.AddressB2&quot; field=&quot;AddressB2&quot;/&gt;&lt;OawDocProperty name=&quot;Organisation.Departement&quot; field=&quot;Departement&quot;/&gt;&lt;OawDocProperty name=&quot;Organisation.AddressB3&quot; field=&quot;AddressB3&quot;/&gt;&lt;OawDocProperty name=&quot;Organisation.AddressB4&quot; field=&quot;AddressB4&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Source" w:val="&lt;DocProps&gt;&lt;DocProp UID=&quot;2002122011014149059130932&quot; EntryUID=&quot;2015102708472623975597&quot;&gt;&lt;Field Name=&quot;IDName&quot; Value=&quot;GSD, DISG&quot;/&gt;&lt;Field Name=&quot;Departement&quot; Value=&quot;Gesundheits- und Sozialdepartement&quot;/&gt;&lt;Field Name=&quot;Dienststelle1&quot; Value=&quot;Dienststelle Soziales und Gesellschaft&quot;/&gt;&lt;Field Name=&quot;Dienststelle2&quot; Value=&quot;&quot;/&gt;&lt;Field Name=&quot;Abteilung1&quot; Value=&quot;&quot;/&gt;&lt;Field Name=&quot;Abteilung2&quot; Value=&quot;&quot;/&gt;&lt;Field Name=&quot;AddressB1&quot; Value=&quot;Dienststelle Soziales und Gesellschaft (DISG)&quot;/&gt;&lt;Field Name=&quot;AddressB2&quot; Value=&quot;&quot;/&gt;&lt;Field Name=&quot;AddressB3&quot; Value=&quot;&quot;/&gt;&lt;Field Name=&quot;AddressB4&quot; Value=&quot;&quot;/&gt;&lt;Field Name=&quot;AddressN1&quot; Value=&quot;Rösslimattstrasse 37&quot;/&gt;&lt;Field Name=&quot;AddressN2&quot; Value=&quot;Postfach 3439&quot;/&gt;&lt;Field Name=&quot;AddressN3&quot; Value=&quot;6002 Luzern&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68 78&quot;/&gt;&lt;Field Name=&quot;Fax&quot; Value=&quot;&quot;/&gt;&lt;Field Name=&quot;LogoColor&quot; Value=&quot;%Logos%\Luzern.Logo.2100.350.emf&quot;/&gt;&lt;Field Name=&quot;LogoBlackWhite&quot; Value=&quot;%Logos%\Luzern.Logo.2100.350.emf&quot;/&gt;&lt;Field Name=&quot;LogoZertifikate&quot; Value=&quot;&quot;/&gt;&lt;Field Name=&quot;Email&quot; Value=&quot;disg@lu.ch&quot;/&gt;&lt;Field Name=&quot;Internet&quot; Value=&quot;disg.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Logo.2100.350.emf&quot;/&gt;&lt;Field Name=&quot;LogoSchriftzug&quot; Value=&quot;&quot;/&gt;&lt;Field Name=&quot;LogoTag&quot; Value=&quot;&quot;/&gt;&lt;Field Name=&quot;FusszeileFett&quot; Value=&quot;&quot;/&gt;&lt;Field Name=&quot;FusszeileNormal&quot; Value=&quot;&quot;/&gt;&lt;Field Name=&quot;Data_UID&quot; Value=&quot;2015102708472623975597&quot;/&gt;&lt;Field Name=&quot;Field_Name&quot; Value=&quot;&quot;/&gt;&lt;Field Name=&quot;Field_UID&quot; Value=&quot;&quot;/&gt;&lt;Field Name=&quot;ML_LCID&quot; Value=&quot;&quot;/&gt;&lt;Field Name=&quot;ML_Value&quot; Value=&quot;&quot;/&gt;&lt;/DocProp&gt;&lt;DocProp UID=&quot;2006040509495284662868&quot; EntryUID=&quot;24914316581272422206415994158691712000158&quot;&gt;&lt;Field Name=&quot;IDName&quot; Value=&quot;Helfenstein Rene, DISG&quot;/&gt;&lt;Field Name=&quot;Name&quot; Value=&quot;René Helfenstein&quot;/&gt;&lt;Field Name=&quot;PersonalNumber&quot; Value=&quot;&quot;/&gt;&lt;Field Name=&quot;DirectPhone&quot; Value=&quot;+41 41 228 57 43&quot;/&gt;&lt;Field Name=&quot;DirectFax&quot; Value=&quot;&quot;/&gt;&lt;Field Name=&quot;Mobile&quot; Value=&quot;&quot;/&gt;&lt;Field Name=&quot;EMail&quot; Value=&quot;rene.helfenstein@lu.ch&quot;/&gt;&lt;Field Name=&quot;Function&quot; Value=&quot;Fachperson Kindheit-Jugend-Familie&quot;/&gt;&lt;Field Name=&quot;SignatureLowResColor&quot; Value=&quot;&quot;/&gt;&lt;Field Name=&quot;SignatureHighResColor&quot; Value=&quot;&quot;/&gt;&lt;Field Name=&quot;SignatureHighResBW&quot; Value=&quot;&quot;/&gt;&lt;Field Name=&quot;SignatureLowResBW&quot; Value=&quot;&quot;/&gt;&lt;Field Name=&quot;Initials&quot; Value=&quot;RH&quot;/&gt;&lt;Field Name=&quot;SignatureAdditional2&quot; Value=&quot;&quot;/&gt;&lt;Field Name=&quot;SignatureAdditional1&quot; Value=&quot;&quot;/&gt;&lt;Field Name=&quot;Lizenz_noetig&quot; Value=&quot;Ja&quot;/&gt;&lt;Field Name=&quot;Data_UID&quot; Value=&quot;24914316581272422206415994158691712000158&quot;/&gt;&lt;Field Name=&quot;Field_Name&quot; Value=&quot;&quot;/&gt;&lt;Field Name=&quot;Field_UID&quot; Value=&quot;&quot;/&gt;&lt;Field Name=&quot;ML_LCID&quot; Value=&quot;&quot;/&gt;&lt;Field Name=&quot;ML_Value&quot; Value=&quot;&quot;/&gt;&lt;/DocProp&gt;&lt;DocProp UID=&quot;200212191811121321310321301031x&quot; EntryUID=&quot;24914316581272422206415994158691712000158&quot;&gt;&lt;Field Name=&quot;IDName&quot; Value=&quot;Helfenstein Rene, DISG&quot;/&gt;&lt;Field Name=&quot;Name&quot; Value=&quot;René Helfenstein&quot;/&gt;&lt;Field Name=&quot;PersonalNumber&quot; Value=&quot;&quot;/&gt;&lt;Field Name=&quot;DirectPhone&quot; Value=&quot;+41 41 228 57 43&quot;/&gt;&lt;Field Name=&quot;DirectFax&quot; Value=&quot;&quot;/&gt;&lt;Field Name=&quot;Mobile&quot; Value=&quot;&quot;/&gt;&lt;Field Name=&quot;EMail&quot; Value=&quot;rene.helfenstein@lu.ch&quot;/&gt;&lt;Field Name=&quot;Function&quot; Value=&quot;Fachperson Kindheit-Jugend-Familie&quot;/&gt;&lt;Field Name=&quot;SignatureLowResColor&quot; Value=&quot;&quot;/&gt;&lt;Field Name=&quot;SignatureHighResColor&quot; Value=&quot;&quot;/&gt;&lt;Field Name=&quot;SignatureHighResBW&quot; Value=&quot;&quot;/&gt;&lt;Field Name=&quot;SignatureLowResBW&quot; Value=&quot;&quot;/&gt;&lt;Field Name=&quot;Initials&quot; Value=&quot;RH&quot;/&gt;&lt;Field Name=&quot;SignatureAdditional2&quot; Value=&quot;&quot;/&gt;&lt;Field Name=&quot;SignatureAdditional1&quot; Value=&quot;&quot;/&gt;&lt;Field Name=&quot;Lizenz_noetig&quot; Value=&quot;Ja&quot;/&gt;&lt;Field Name=&quot;Data_UID&quot; Value=&quot;24914316581272422206415994158691712000158&quot;/&gt;&lt;Field Name=&quot;Field_Name&quot; Value=&quot;&quot;/&gt;&lt;Field Name=&quot;Field_UID&quot; Value=&quot;&quot;/&gt;&lt;Field Name=&quot;ML_LCID&quot; Value=&quot;&quot;/&gt;&lt;Field Name=&quot;ML_Value&quot; Value=&quot;&quot;/&gt;&lt;/DocProp&gt;&lt;DocProp UID=&quot;2010072016315072560894&quot; EntryUID=&quot;81170202198170147110641911194017211794144127&quot;&gt;&lt;Field Name=&quot;IDName&quot; Value=&quot;Bachmann Ruth, DISG&quot;/&gt;&lt;Field Name=&quot;Name&quot; Value=&quot;Ruth Bachmann&quot;/&gt;&lt;Field Name=&quot;PersonalNumber&quot; Value=&quot;&quot;/&gt;&lt;Field Name=&quot;DirectPhone&quot; Value=&quot;+41 41 228 61 77&quot;/&gt;&lt;Field Name=&quot;DirectFax&quot; Value=&quot;&quot;/&gt;&lt;Field Name=&quot;Mobile&quot; Value=&quot;&quot;/&gt;&lt;Field Name=&quot;EMail&quot; Value=&quot;ruth.bachmann@lu.ch&quot;/&gt;&lt;Field Name=&quot;Function&quot; Value=&quot;Abteilungsleiterin Kindheit-Jugend-Familie und Integration&quot;/&gt;&lt;Field Name=&quot;SignatureLowResColor&quot; Value=&quot;&quot;/&gt;&lt;Field Name=&quot;SignatureHighResColor&quot; Value=&quot;&quot;/&gt;&lt;Field Name=&quot;SignatureHighResBW&quot; Value=&quot;&quot;/&gt;&lt;Field Name=&quot;SignatureLowResBW&quot; Value=&quot;&quot;/&gt;&lt;Field Name=&quot;Initials&quot; Value=&quot;RB&quot;/&gt;&lt;Field Name=&quot;SignatureAdditional2&quot; Value=&quot;&quot;/&gt;&lt;Field Name=&quot;SignatureAdditional1&quot; Value=&quot;&quot;/&gt;&lt;Field Name=&quot;Lizenz_noetig&quot; Value=&quot;Ja&quot;/&gt;&lt;Field Name=&quot;Data_UID&quot; Value=&quot;81170202198170147110641911194017211794144127&quot;/&gt;&lt;Field Name=&quot;Field_Name&quot; Value=&quot;&quot;/&gt;&lt;Field Name=&quot;Field_UID&quot; Value=&quot;&quot;/&gt;&lt;Field Name=&quot;ML_LCID&quot; Value=&quot;&quot;/&gt;&lt;Field Name=&quot;ML_Value&quot; Value=&quot;&quot;/&gt;&lt;/DocProp&gt;&lt;DocProp UID=&quot;2002122010583847234010578&quot; EntryUID=&quot;24914316581272422206415994158691712000158&quot;&gt;&lt;Field Name=&quot;IDName&quot; Value=&quot;Helfenstein Rene, DISG&quot;/&gt;&lt;Field Name=&quot;Name&quot; Value=&quot;René Helfenstein&quot;/&gt;&lt;Field Name=&quot;PersonalNumber&quot; Value=&quot;&quot;/&gt;&lt;Field Name=&quot;DirectPhone&quot; Value=&quot;+41 41 228 57 43&quot;/&gt;&lt;Field Name=&quot;DirectFax&quot; Value=&quot;&quot;/&gt;&lt;Field Name=&quot;Mobile&quot; Value=&quot;&quot;/&gt;&lt;Field Name=&quot;EMail&quot; Value=&quot;rene.helfenstein@lu.ch&quot;/&gt;&lt;Field Name=&quot;Function&quot; Value=&quot;Fachperson Kindheit-Jugend-Familie&quot;/&gt;&lt;Field Name=&quot;SignatureLowResColor&quot; Value=&quot;&quot;/&gt;&lt;Field Name=&quot;SignatureHighResColor&quot; Value=&quot;&quot;/&gt;&lt;Field Name=&quot;SignatureHighResBW&quot; Value=&quot;&quot;/&gt;&lt;Field Name=&quot;SignatureLowResBW&quot; Value=&quot;&quot;/&gt;&lt;Field Name=&quot;Initials&quot; Value=&quot;RH&quot;/&gt;&lt;Field Name=&quot;SignatureAdditional2&quot; Value=&quot;&quot;/&gt;&lt;Field Name=&quot;SignatureAdditional1&quot; Value=&quot;&quot;/&gt;&lt;Field Name=&quot;Lizenz_noetig&quot; Value=&quot;Ja&quot;/&gt;&lt;Field Name=&quot;Data_UID&quot; Value=&quot;24914316581272422206415994158691712000158&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6110913315368876110&quot; EntryUID=&quot;2003121817293296325874&quot;&gt;&lt;Field Name=&quot;IDName&quot; Value=&quot;(Leer)&quot;/&gt;&lt;/DocProp&gt;&lt;DocProp UID=&quot;2004112217333376588294&quot; EntryUID=&quot;2004123010144120300001&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source&gt;"/>
    <w:docVar w:name="OawPrintRestore.2010071914505949584758" w:val="&lt;source&gt;&lt;documentProperty UID=&quot;&quot;&gt;&lt;Fields List=&quot;&quot;/&gt;&lt;OawDocProperty name=&quot;Outputprofile.Internal&quot; field=&quot;&quot;/&gt;&lt;/documentProperty&gt;&lt;/source&gt;"/>
    <w:docVar w:name="OawPrintRestore.2010071914510808109584" w:val="&lt;source&gt;&lt;documentProperty UID=&quot;&quot;&gt;&lt;Fields List=&quot;&quot;/&gt;&lt;OawDocProperty name=&quot;Outputprofile.Internal&quot; field=&quot;&quot;/&gt;&lt;/documentProperty&gt;&lt;/source&gt;"/>
    <w:docVar w:name="OawPrintRestore.2010071914515554119854" w:val="&lt;source&gt;&lt;documentProperty UID=&quot;&quot;&gt;&lt;Fields List=&quot;&quot;/&gt;&lt;OawDocProperty name=&quot;Outputprofile.Internal&quot; field=&quot;&quot;/&gt;&lt;/documentProperty&gt;&lt;/source&gt;"/>
    <w:docVar w:name="OawPrintRestore.2010071914543648299648" w:val="&lt;source&gt;&lt;documentProperty UID=&quot;&quot;&gt;&lt;Fields List=&quot;&quot;/&gt;&lt;OawDocProperty name=&quot;Outputprofile.External&quot; field=&quot;&quot;/&gt;&lt;/documentProperty&gt;&lt;/source&gt;"/>
    <w:docVar w:name="OawPrintRestore.2010071914584326300121" w:val="&lt;source&gt;&lt;documentProperty UID=&quot;&quot;&gt;&lt;Fields List=&quot;&quot;/&gt;&lt;OawDocProperty name=&quot;Outputprofile.External&quot; field=&quot;&quot;/&gt;&lt;/documentProperty&gt;&lt;/source&gt;"/>
    <w:docVar w:name="OawPrintRestore.2010071914585275568157" w:val="&lt;source&gt;&lt;documentProperty UID=&quot;&quot;&gt;&lt;Fields List=&quot;&quot;/&gt;&lt;OawDocProperty name=&quot;Outputprofile.External&quot; field=&quot;&quot;/&gt;&lt;/documentProperty&gt;&lt;/source&gt;"/>
    <w:docVar w:name="OawProjectID" w:val="luchmaster"/>
    <w:docVar w:name="OawRecipients" w:val="&lt;Recipients&gt;&lt;Recipient&gt;&lt;UID&gt;2023071313392088130703&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aveRestore.2004062216425255253277" w:val="&lt;source&gt;&lt;documentProperty UID=&quot;&quot;&gt;&lt;Fields List=&quot;&quot;/&gt;&lt;OawDocProperty name=&quot;Outputprofile.Internal&quot; field=&quot;&quot;/&gt;&lt;/documentProperty&gt;&lt;/source&gt;"/>
    <w:docVar w:name="OawSaveRestore.2006120514401556040061" w:val="&lt;source&gt;&lt;documentProperty UID=&quot;&quot;&gt;&lt;Fields List=&quot;&quot;/&gt;&lt;OawDocProperty name=&quot;Outputprofile.External&quot; field=&quot;&quot;/&gt;&lt;/documentProperty&gt;&lt;/source&gt;"/>
    <w:docVar w:name="OawSaveRestore.2006121210441235887611" w:val="&lt;source&gt;&lt;documentProperty UID=&quot;&quot;&gt;&lt;Fields List=&quot;&quot;/&gt;&lt;OawDocProperty name=&quot;Outputprofile.ExternalSignature&quot; field=&quot;&quot;/&gt;&lt;/documentProperty&gt;&lt;/source&gt;"/>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10072016315072560894"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endRestore.2003010711200895123470110" w:val="&lt;source&gt;&lt;documentProperty UID=&quot;&quot;&gt;&lt;Fields List=&quot;&quot;/&gt;&lt;OawDocProperty name=&quot;Outputprofile.Internal&quot; field=&quot;&quot;/&gt;&lt;/documentProperty&gt;&lt;/source&gt;"/>
    <w:docVar w:name="OawSendRestore.2006120514175878093883" w:val="&lt;source&gt;&lt;documentProperty UID=&quot;&quot;&gt;&lt;Fields List=&quot;&quot;/&gt;&lt;OawDocProperty name=&quot;Outputprofile.External&quot; field=&quot;&quot;/&gt;&lt;/documentProperty&gt;&lt;/source&gt;"/>
    <w:docVar w:name="OawSendRestore.2006121210395821292110" w:val="&lt;source&gt;&lt;documentProperty UID=&quot;&quot;&gt;&lt;Fields List=&quot;&quot;/&gt;&lt;OawDocProperty name=&quot;Outputprofile.ExternalSignature&quot; field=&quot;&quot;/&gt;&lt;/documentProperty&gt;&lt;/source&gt;"/>
    <w:docVar w:name="OawTemplateProperties" w:val="password:=&lt;Semicolon/&gt;MnO`rrvnqc.=;jumpToFirstField:=1;dotReverenceRemove:=0;resizeA4Letter:=0;unpdateDocPropsOnNewOnly:=0;showAllNoteItems:=0;CharCodeChecked:=;CharCodeUnchecked:=;WizardSteps:=0|1|4;DocumentTitle:=;DisplayName:=W6 - H - LZ;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Footer&quot; Label=&quot;Impressum&quot;/&gt;_x000d_&lt;/TemplPropsStm&gt;"/>
    <w:docVar w:name="officeatworkWordMasterTemplateConfiguration" w:val="&lt;!--Created with officeatwork--&gt;_x000d__x000a_&lt;WordMasterTemplateConfiguration&gt;_x000d__x000a_  &lt;LayoutSets /&gt;_x000d__x000a_  &lt;Pictures&gt;_x000d__x000a_    &lt;Picture Id=&quot;7eb0bb3a-c43c-446f-a921-de0b&quot; IdName=&quot;Logo&quot; IsSelected=&quot;False&quot; IsExpanded=&quot;True&quot;&gt;_x000d__x000a_      &lt;AlternativeText Title=&quot;&quot;&gt;&lt;/AlternativeTex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dfcb3621-5d45-4e40-af11-2f4f&quot; IdName=&quot;Zertifikat&quot; IsSelected=&quot;False&quot; IsExpanded=&quot;True&quot;&gt;_x000d__x000a_      &lt;AlternativeText Title=&quot;&quot;&gt;&lt;/AlternativeTex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0C5116"/>
    <w:rsid w:val="000236F3"/>
    <w:rsid w:val="00045681"/>
    <w:rsid w:val="00064D7B"/>
    <w:rsid w:val="00087C4A"/>
    <w:rsid w:val="00094E53"/>
    <w:rsid w:val="00097D02"/>
    <w:rsid w:val="000C342E"/>
    <w:rsid w:val="000C5116"/>
    <w:rsid w:val="000F1BAF"/>
    <w:rsid w:val="00147858"/>
    <w:rsid w:val="001809BD"/>
    <w:rsid w:val="00182BF9"/>
    <w:rsid w:val="001D20DE"/>
    <w:rsid w:val="001F34B9"/>
    <w:rsid w:val="00203FB4"/>
    <w:rsid w:val="00213C9E"/>
    <w:rsid w:val="00235B5A"/>
    <w:rsid w:val="00244908"/>
    <w:rsid w:val="00245B6C"/>
    <w:rsid w:val="00247EE0"/>
    <w:rsid w:val="00285F46"/>
    <w:rsid w:val="00290347"/>
    <w:rsid w:val="002B028D"/>
    <w:rsid w:val="002C1995"/>
    <w:rsid w:val="002C58B9"/>
    <w:rsid w:val="00306641"/>
    <w:rsid w:val="003173DA"/>
    <w:rsid w:val="003247FE"/>
    <w:rsid w:val="00336534"/>
    <w:rsid w:val="003575DE"/>
    <w:rsid w:val="00357DF5"/>
    <w:rsid w:val="00372DF4"/>
    <w:rsid w:val="00397E2C"/>
    <w:rsid w:val="003B7B37"/>
    <w:rsid w:val="003D3E87"/>
    <w:rsid w:val="00412A91"/>
    <w:rsid w:val="00466E55"/>
    <w:rsid w:val="00473DA5"/>
    <w:rsid w:val="00474971"/>
    <w:rsid w:val="004B08AB"/>
    <w:rsid w:val="004C59EB"/>
    <w:rsid w:val="004F4847"/>
    <w:rsid w:val="0051144A"/>
    <w:rsid w:val="0053389B"/>
    <w:rsid w:val="00534337"/>
    <w:rsid w:val="00543FA5"/>
    <w:rsid w:val="005570A6"/>
    <w:rsid w:val="0056226F"/>
    <w:rsid w:val="005843A9"/>
    <w:rsid w:val="00585B75"/>
    <w:rsid w:val="005C56B3"/>
    <w:rsid w:val="005D0B28"/>
    <w:rsid w:val="0061078B"/>
    <w:rsid w:val="00672173"/>
    <w:rsid w:val="006A4A2C"/>
    <w:rsid w:val="006B2938"/>
    <w:rsid w:val="006B4C8A"/>
    <w:rsid w:val="006D4B93"/>
    <w:rsid w:val="006D7693"/>
    <w:rsid w:val="006D7B51"/>
    <w:rsid w:val="006E7302"/>
    <w:rsid w:val="00724715"/>
    <w:rsid w:val="0072679F"/>
    <w:rsid w:val="0073379B"/>
    <w:rsid w:val="00736799"/>
    <w:rsid w:val="0077094A"/>
    <w:rsid w:val="007845DE"/>
    <w:rsid w:val="007970F5"/>
    <w:rsid w:val="007A6E9B"/>
    <w:rsid w:val="007E5947"/>
    <w:rsid w:val="00842B4B"/>
    <w:rsid w:val="00876F85"/>
    <w:rsid w:val="00886FF2"/>
    <w:rsid w:val="008B243A"/>
    <w:rsid w:val="00921C7D"/>
    <w:rsid w:val="009500C4"/>
    <w:rsid w:val="009928AA"/>
    <w:rsid w:val="009B7052"/>
    <w:rsid w:val="009D4DB0"/>
    <w:rsid w:val="00A44BF0"/>
    <w:rsid w:val="00A44E0E"/>
    <w:rsid w:val="00A60094"/>
    <w:rsid w:val="00AF139A"/>
    <w:rsid w:val="00AF334A"/>
    <w:rsid w:val="00B26929"/>
    <w:rsid w:val="00B430B7"/>
    <w:rsid w:val="00B81F9F"/>
    <w:rsid w:val="00B97F1C"/>
    <w:rsid w:val="00BD10DD"/>
    <w:rsid w:val="00BD2A7E"/>
    <w:rsid w:val="00BD7FEB"/>
    <w:rsid w:val="00BF34B2"/>
    <w:rsid w:val="00C22A5F"/>
    <w:rsid w:val="00C264AB"/>
    <w:rsid w:val="00C54A23"/>
    <w:rsid w:val="00C600DC"/>
    <w:rsid w:val="00C75E50"/>
    <w:rsid w:val="00C77D97"/>
    <w:rsid w:val="00CB1620"/>
    <w:rsid w:val="00CB6355"/>
    <w:rsid w:val="00CD1BC4"/>
    <w:rsid w:val="00D33FA5"/>
    <w:rsid w:val="00D36A72"/>
    <w:rsid w:val="00D43271"/>
    <w:rsid w:val="00D965F0"/>
    <w:rsid w:val="00DA4368"/>
    <w:rsid w:val="00DB6F4A"/>
    <w:rsid w:val="00DD23AE"/>
    <w:rsid w:val="00DD609E"/>
    <w:rsid w:val="00DD6C93"/>
    <w:rsid w:val="00DE6B91"/>
    <w:rsid w:val="00E275BF"/>
    <w:rsid w:val="00E8087A"/>
    <w:rsid w:val="00EA3C62"/>
    <w:rsid w:val="00EC2E23"/>
    <w:rsid w:val="00ED6346"/>
    <w:rsid w:val="00F0419F"/>
    <w:rsid w:val="00F25B67"/>
    <w:rsid w:val="00F37A83"/>
    <w:rsid w:val="00F82120"/>
    <w:rsid w:val="00FD26F9"/>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8844635-1E3D-4647-A594-478B5B73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imes New Roman" w:hAnsi="Segoe UI"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D7FEB"/>
  </w:style>
  <w:style w:type="paragraph" w:styleId="berschrift1">
    <w:name w:val="heading 1"/>
    <w:basedOn w:val="Standard"/>
    <w:next w:val="Standard"/>
    <w:link w:val="berschrift1Zchn"/>
    <w:uiPriority w:val="9"/>
    <w:qFormat/>
    <w:rsid w:val="000C5116"/>
    <w:pPr>
      <w:keepNext/>
      <w:keepLines/>
      <w:numPr>
        <w:numId w:val="3"/>
      </w:numPr>
      <w:spacing w:before="240" w:after="120"/>
      <w:outlineLvl w:val="0"/>
    </w:pPr>
    <w:rPr>
      <w:rFonts w:cs="Arial"/>
      <w:b/>
      <w:bCs/>
      <w:szCs w:val="32"/>
    </w:rPr>
  </w:style>
  <w:style w:type="paragraph" w:styleId="berschrift2">
    <w:name w:val="heading 2"/>
    <w:basedOn w:val="Standard"/>
    <w:next w:val="Standard"/>
    <w:link w:val="berschrift2Zchn"/>
    <w:uiPriority w:val="9"/>
    <w:qFormat/>
    <w:rsid w:val="00086EFC"/>
    <w:pPr>
      <w:keepNext/>
      <w:keepLines/>
      <w:numPr>
        <w:ilvl w:val="1"/>
        <w:numId w:val="3"/>
      </w:numPr>
      <w:spacing w:before="240" w:after="60"/>
      <w:outlineLvl w:val="1"/>
    </w:pPr>
    <w:rPr>
      <w:rFonts w:cs="Arial"/>
      <w:b/>
      <w:bCs/>
      <w:iCs/>
      <w:sz w:val="24"/>
      <w:szCs w:val="28"/>
    </w:rPr>
  </w:style>
  <w:style w:type="paragraph" w:styleId="berschrift3">
    <w:name w:val="heading 3"/>
    <w:basedOn w:val="Standard"/>
    <w:next w:val="Standard"/>
    <w:link w:val="berschrift3Zchn"/>
    <w:uiPriority w:val="9"/>
    <w:qFormat/>
    <w:rsid w:val="00086EFC"/>
    <w:pPr>
      <w:keepNext/>
      <w:keepLines/>
      <w:numPr>
        <w:ilvl w:val="2"/>
        <w:numId w:val="3"/>
      </w:numPr>
      <w:spacing w:before="240" w:after="60"/>
      <w:outlineLvl w:val="2"/>
    </w:pPr>
    <w:rPr>
      <w:rFonts w:cs="Arial"/>
      <w:b/>
      <w:bCs/>
      <w:szCs w:val="26"/>
    </w:rPr>
  </w:style>
  <w:style w:type="paragraph" w:styleId="berschrift4">
    <w:name w:val="heading 4"/>
    <w:basedOn w:val="Standard"/>
    <w:next w:val="Standard"/>
    <w:link w:val="berschrift4Zchn"/>
    <w:uiPriority w:val="9"/>
    <w:qFormat/>
    <w:rsid w:val="00FB17BC"/>
    <w:pPr>
      <w:keepNext/>
      <w:keepLines/>
      <w:numPr>
        <w:ilvl w:val="3"/>
        <w:numId w:val="3"/>
      </w:numPr>
      <w:spacing w:before="240"/>
      <w:outlineLvl w:val="3"/>
    </w:pPr>
    <w:rPr>
      <w:b/>
      <w:bCs/>
      <w:szCs w:val="28"/>
    </w:rPr>
  </w:style>
  <w:style w:type="paragraph" w:styleId="berschrift5">
    <w:name w:val="heading 5"/>
    <w:basedOn w:val="Standard"/>
    <w:next w:val="Standard"/>
    <w:uiPriority w:val="9"/>
    <w:rsid w:val="00985C95"/>
    <w:pPr>
      <w:numPr>
        <w:ilvl w:val="4"/>
        <w:numId w:val="3"/>
      </w:numPr>
      <w:spacing w:before="240" w:after="60"/>
      <w:outlineLvl w:val="4"/>
    </w:pPr>
    <w:rPr>
      <w:b/>
      <w:bCs/>
      <w:iCs/>
      <w:szCs w:val="26"/>
    </w:rPr>
  </w:style>
  <w:style w:type="paragraph" w:styleId="berschrift6">
    <w:name w:val="heading 6"/>
    <w:basedOn w:val="Standard"/>
    <w:next w:val="Standard"/>
    <w:uiPriority w:val="9"/>
    <w:rsid w:val="00985C95"/>
    <w:pPr>
      <w:numPr>
        <w:ilvl w:val="5"/>
        <w:numId w:val="3"/>
      </w:numPr>
      <w:spacing w:before="240" w:after="60"/>
      <w:outlineLvl w:val="5"/>
    </w:pPr>
    <w:rPr>
      <w:b/>
      <w:bCs/>
    </w:rPr>
  </w:style>
  <w:style w:type="paragraph" w:styleId="berschrift7">
    <w:name w:val="heading 7"/>
    <w:basedOn w:val="Standard"/>
    <w:next w:val="Standard"/>
    <w:uiPriority w:val="9"/>
    <w:rsid w:val="00985C95"/>
    <w:pPr>
      <w:numPr>
        <w:ilvl w:val="6"/>
        <w:numId w:val="3"/>
      </w:numPr>
      <w:spacing w:before="240" w:after="60"/>
      <w:outlineLvl w:val="6"/>
    </w:pPr>
    <w:rPr>
      <w:b/>
    </w:rPr>
  </w:style>
  <w:style w:type="paragraph" w:styleId="berschrift8">
    <w:name w:val="heading 8"/>
    <w:basedOn w:val="Standard"/>
    <w:next w:val="Standard"/>
    <w:uiPriority w:val="9"/>
    <w:rsid w:val="00985C95"/>
    <w:pPr>
      <w:numPr>
        <w:ilvl w:val="7"/>
        <w:numId w:val="3"/>
      </w:numPr>
      <w:spacing w:before="240" w:after="60"/>
      <w:outlineLvl w:val="7"/>
    </w:pPr>
    <w:rPr>
      <w:b/>
      <w:iCs/>
    </w:rPr>
  </w:style>
  <w:style w:type="paragraph" w:styleId="berschrift9">
    <w:name w:val="heading 9"/>
    <w:basedOn w:val="Standard"/>
    <w:next w:val="Standard"/>
    <w:uiPriority w:val="9"/>
    <w:rsid w:val="00985C95"/>
    <w:pPr>
      <w:numPr>
        <w:ilvl w:val="8"/>
        <w:numId w:val="3"/>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5116"/>
    <w:rPr>
      <w:rFonts w:cs="Arial"/>
      <w:b/>
      <w:bCs/>
      <w:szCs w:val="32"/>
      <w:lang w:val="de-CH"/>
    </w:rPr>
  </w:style>
  <w:style w:type="paragraph" w:customStyle="1" w:styleId="Betreff">
    <w:name w:val="Betreff"/>
    <w:basedOn w:val="Standard"/>
    <w:rsid w:val="003575DE"/>
    <w:rPr>
      <w:b/>
      <w:sz w:val="24"/>
    </w:rPr>
  </w:style>
  <w:style w:type="paragraph" w:customStyle="1" w:styleId="AbsenderText">
    <w:name w:val="Absender_Text"/>
    <w:basedOn w:val="Standard"/>
    <w:uiPriority w:val="1"/>
    <w:rPr>
      <w:rFonts w:cs="Arial"/>
      <w:sz w:val="16"/>
      <w:szCs w:val="16"/>
    </w:rPr>
  </w:style>
  <w:style w:type="paragraph" w:customStyle="1" w:styleId="AbsenderTitel">
    <w:name w:val="Absender_Titel"/>
    <w:basedOn w:val="AbsenderText"/>
    <w:rsid w:val="003575DE"/>
    <w:rPr>
      <w:b/>
    </w:rPr>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5843A9"/>
    <w:pPr>
      <w:numPr>
        <w:numId w:val="1"/>
      </w:numPr>
      <w:ind w:left="425" w:hanging="425"/>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F37A83"/>
    <w:pPr>
      <w:numPr>
        <w:numId w:val="6"/>
      </w:numPr>
      <w:tabs>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3575DE"/>
    <w:rPr>
      <w:b/>
      <w:caps/>
      <w:sz w:val="24"/>
    </w:rPr>
  </w:style>
  <w:style w:type="character" w:customStyle="1" w:styleId="Inhalts-TypZchn">
    <w:name w:val="Inhalts-Typ Zchn"/>
    <w:link w:val="Inhalts-Typ"/>
    <w:rsid w:val="003575DE"/>
    <w:rPr>
      <w:rFonts w:ascii="Segoe UI" w:hAnsi="Segoe UI"/>
      <w:b/>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ext">
    <w:name w:val="Art-Text"/>
    <w:basedOn w:val="Standard"/>
    <w:rsid w:val="00585B75"/>
    <w:pPr>
      <w:ind w:left="425" w:hanging="425"/>
    </w:pPr>
    <w:rPr>
      <w:lang w:val="en-US"/>
    </w:rPr>
  </w:style>
  <w:style w:type="character" w:styleId="Hervorhebung">
    <w:name w:val="Emphasis"/>
    <w:uiPriority w:val="3"/>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Text"/>
    <w:rsid w:val="000847D5"/>
    <w:rPr>
      <w:noProof/>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F37A83"/>
    <w:pPr>
      <w:spacing w:before="240" w:after="120"/>
    </w:pPr>
    <w:rPr>
      <w:b/>
      <w:sz w:val="28"/>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3C6BE6"/>
    <w:pPr>
      <w:tabs>
        <w:tab w:val="right" w:pos="9061"/>
      </w:tabs>
      <w:spacing w:before="120" w:after="60"/>
    </w:pPr>
    <w:rPr>
      <w:b/>
    </w:rPr>
  </w:style>
  <w:style w:type="paragraph" w:styleId="Verzeichnis2">
    <w:name w:val="toc 2"/>
    <w:basedOn w:val="Standard"/>
    <w:next w:val="Standard"/>
    <w:uiPriority w:val="39"/>
    <w:rsid w:val="003C6BE6"/>
    <w:pPr>
      <w:tabs>
        <w:tab w:val="right" w:pos="9061"/>
      </w:tabs>
      <w:spacing w:before="60"/>
      <w:ind w:left="284"/>
    </w:pPr>
    <w:rPr>
      <w:b/>
    </w:rPr>
  </w:style>
  <w:style w:type="paragraph" w:styleId="Verzeichnis3">
    <w:name w:val="toc 3"/>
    <w:basedOn w:val="Standard"/>
    <w:next w:val="Standard"/>
    <w:uiPriority w:val="39"/>
    <w:rsid w:val="003C6BE6"/>
    <w:pPr>
      <w:tabs>
        <w:tab w:val="right" w:pos="9061"/>
      </w:tabs>
      <w:spacing w:before="60"/>
      <w:ind w:left="284"/>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DD23AE"/>
    <w:pPr>
      <w:pBdr>
        <w:bottom w:val="single" w:sz="4" w:space="1" w:color="auto"/>
      </w:pBdr>
      <w:tabs>
        <w:tab w:val="right" w:pos="9061"/>
      </w:tabs>
      <w:spacing w:before="240" w:after="120"/>
    </w:pPr>
    <w:rPr>
      <w:b/>
    </w:rPr>
  </w:style>
  <w:style w:type="paragraph" w:styleId="Verzeichnis4">
    <w:name w:val="toc 4"/>
    <w:basedOn w:val="Standard"/>
    <w:next w:val="Standard"/>
    <w:uiPriority w:val="39"/>
    <w:rsid w:val="003C6BE6"/>
    <w:pPr>
      <w:tabs>
        <w:tab w:val="right" w:pos="9061"/>
      </w:tabs>
      <w:spacing w:before="60"/>
      <w:ind w:left="284"/>
    </w:pPr>
    <w:rPr>
      <w:b/>
    </w:rPr>
  </w:style>
  <w:style w:type="table" w:styleId="Tabellenraster">
    <w:name w:val="Table Grid"/>
    <w:basedOn w:val="NormaleTabelle"/>
    <w:uiPriority w:val="39"/>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3C6BE6"/>
    <w:pPr>
      <w:tabs>
        <w:tab w:val="left" w:pos="9061"/>
      </w:tabs>
      <w:spacing w:before="60"/>
      <w:ind w:left="284"/>
    </w:pPr>
    <w:rPr>
      <w:b/>
    </w:rPr>
  </w:style>
  <w:style w:type="paragraph" w:styleId="Verzeichnis7">
    <w:name w:val="toc 7"/>
    <w:basedOn w:val="Standard"/>
    <w:next w:val="Standard"/>
    <w:autoRedefine/>
    <w:uiPriority w:val="39"/>
    <w:rsid w:val="003C6BE6"/>
    <w:pPr>
      <w:spacing w:after="100"/>
      <w:ind w:left="1321"/>
    </w:pPr>
  </w:style>
  <w:style w:type="paragraph" w:styleId="Verzeichnis8">
    <w:name w:val="toc 8"/>
    <w:basedOn w:val="Standard"/>
    <w:next w:val="Standard"/>
    <w:autoRedefine/>
    <w:uiPriority w:val="39"/>
    <w:rsid w:val="003C6BE6"/>
    <w:pPr>
      <w:spacing w:after="100"/>
      <w:ind w:left="1542"/>
    </w:pPr>
  </w:style>
  <w:style w:type="paragraph" w:styleId="Verzeichnis9">
    <w:name w:val="toc 9"/>
    <w:basedOn w:val="Standard"/>
    <w:next w:val="Standard"/>
    <w:autoRedefine/>
    <w:uiPriority w:val="39"/>
    <w:rsid w:val="003C6BE6"/>
    <w:pPr>
      <w:spacing w:after="100"/>
      <w:ind w:left="1758"/>
    </w:pPr>
  </w:style>
  <w:style w:type="paragraph" w:customStyle="1" w:styleId="Appendix">
    <w:name w:val="Appendix"/>
    <w:basedOn w:val="berschrift1oNr"/>
    <w:next w:val="Standard"/>
    <w:uiPriority w:val="1"/>
    <w:rsid w:val="006D4B93"/>
    <w:pPr>
      <w:keepNext/>
      <w:keepLines/>
      <w:outlineLvl w:val="0"/>
    </w:pPr>
    <w:rPr>
      <w:sz w:val="24"/>
    </w:rPr>
  </w:style>
  <w:style w:type="paragraph" w:styleId="Funotentext">
    <w:name w:val="footnote text"/>
    <w:basedOn w:val="Standard"/>
    <w:link w:val="FunotentextZchn"/>
    <w:uiPriority w:val="99"/>
    <w:rsid w:val="00860C3F"/>
    <w:rPr>
      <w:sz w:val="12"/>
    </w:rPr>
  </w:style>
  <w:style w:type="character" w:customStyle="1" w:styleId="FunotentextZchn">
    <w:name w:val="Fußnotentext Zchn"/>
    <w:basedOn w:val="Absatz-Standardschriftart"/>
    <w:link w:val="Funotentext"/>
    <w:uiPriority w:val="99"/>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DD23AE"/>
    <w:pPr>
      <w:jc w:val="right"/>
    </w:pPr>
    <w:rPr>
      <w:b/>
      <w:caps/>
      <w:sz w:val="24"/>
      <w:szCs w:val="24"/>
    </w:rPr>
  </w:style>
  <w:style w:type="character" w:customStyle="1" w:styleId="VorstossnummerZchn">
    <w:name w:val="Vorstossnummer Zchn"/>
    <w:basedOn w:val="Absatz-Standardschriftart"/>
    <w:link w:val="Vorstossnummer"/>
    <w:rsid w:val="00DD23AE"/>
    <w:rPr>
      <w:b/>
      <w:caps/>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LevelsWithNumbers">
    <w:name w:val="ListLevelsWithNumbers"/>
    <w:basedOn w:val="Standard"/>
    <w:rsid w:val="008B243A"/>
    <w:pPr>
      <w:numPr>
        <w:numId w:val="7"/>
      </w:numPr>
    </w:pPr>
  </w:style>
  <w:style w:type="paragraph" w:customStyle="1" w:styleId="ListWithNumbers">
    <w:name w:val="ListWithNumbers"/>
    <w:basedOn w:val="Standard"/>
    <w:rsid w:val="00285F46"/>
    <w:pPr>
      <w:numPr>
        <w:numId w:val="8"/>
      </w:numPr>
    </w:pPr>
  </w:style>
  <w:style w:type="paragraph" w:customStyle="1" w:styleId="AufzhlungVif">
    <w:name w:val="Aufzählung Vif"/>
    <w:basedOn w:val="ListWithSymbols"/>
    <w:rsid w:val="00CA1B44"/>
    <w:pPr>
      <w:ind w:left="142" w:hanging="142"/>
    </w:pPr>
  </w:style>
  <w:style w:type="character" w:customStyle="1" w:styleId="berschrift2Zchn">
    <w:name w:val="Überschrift 2 Zchn"/>
    <w:basedOn w:val="Absatz-Standardschriftart"/>
    <w:link w:val="berschrift2"/>
    <w:uiPriority w:val="9"/>
    <w:locked/>
    <w:rsid w:val="003E215C"/>
    <w:rPr>
      <w:rFonts w:ascii="Segoe UI" w:hAnsi="Segoe UI" w:cs="Arial"/>
      <w:b/>
      <w:bCs/>
      <w:iCs/>
      <w:kern w:val="10"/>
      <w:sz w:val="24"/>
      <w:szCs w:val="28"/>
      <w:lang w:val="de-CH"/>
    </w:rPr>
  </w:style>
  <w:style w:type="character" w:customStyle="1" w:styleId="berschrift3Zchn">
    <w:name w:val="Überschrift 3 Zchn"/>
    <w:basedOn w:val="Absatz-Standardschriftart"/>
    <w:link w:val="berschrift3"/>
    <w:uiPriority w:val="9"/>
    <w:locked/>
    <w:rsid w:val="003E215C"/>
    <w:rPr>
      <w:rFonts w:ascii="Segoe UI" w:hAnsi="Segoe UI" w:cs="Arial"/>
      <w:b/>
      <w:bCs/>
      <w:kern w:val="10"/>
      <w:szCs w:val="26"/>
      <w:lang w:val="de-CH"/>
    </w:rPr>
  </w:style>
  <w:style w:type="character" w:customStyle="1" w:styleId="berschrift4Zchn">
    <w:name w:val="Überschrift 4 Zchn"/>
    <w:basedOn w:val="Absatz-Standardschriftart"/>
    <w:link w:val="berschrift4"/>
    <w:uiPriority w:val="9"/>
    <w:locked/>
    <w:rsid w:val="003E215C"/>
    <w:rPr>
      <w:rFonts w:ascii="Segoe UI" w:hAnsi="Segoe UI"/>
      <w:b/>
      <w:bCs/>
      <w:kern w:val="10"/>
      <w:szCs w:val="28"/>
      <w:lang w:val="de-CH"/>
    </w:rPr>
  </w:style>
  <w:style w:type="paragraph" w:styleId="Titel">
    <w:name w:val="Title"/>
    <w:basedOn w:val="Standard"/>
    <w:next w:val="Standard"/>
    <w:link w:val="TitelZchn"/>
    <w:uiPriority w:val="9"/>
    <w:qFormat/>
    <w:rsid w:val="00E1330E"/>
    <w:pPr>
      <w:contextualSpacing/>
    </w:pPr>
    <w:rPr>
      <w:rFonts w:eastAsiaTheme="majorEastAsia" w:cstheme="majorBidi"/>
      <w:b/>
      <w:sz w:val="32"/>
      <w:szCs w:val="56"/>
    </w:rPr>
  </w:style>
  <w:style w:type="character" w:customStyle="1" w:styleId="TitelZchn">
    <w:name w:val="Titel Zchn"/>
    <w:basedOn w:val="Absatz-Standardschriftart"/>
    <w:link w:val="Titel"/>
    <w:uiPriority w:val="9"/>
    <w:rsid w:val="00E1330E"/>
    <w:rPr>
      <w:rFonts w:eastAsiaTheme="majorEastAsia" w:cstheme="majorBidi"/>
      <w:b/>
      <w:kern w:val="10"/>
      <w:sz w:val="32"/>
      <w:szCs w:val="56"/>
      <w:lang w:val="de-CH"/>
    </w:rPr>
  </w:style>
  <w:style w:type="character" w:customStyle="1" w:styleId="Hidden">
    <w:name w:val="Hidden"/>
    <w:basedOn w:val="Absatz-Standardschriftart"/>
    <w:uiPriority w:val="1"/>
    <w:qFormat/>
    <w:rsid w:val="006D4B93"/>
    <w:rPr>
      <w:rFonts w:ascii="Segoe UI" w:hAnsi="Segoe UI"/>
      <w:vanish/>
      <w:color w:val="C00000"/>
      <w:kern w:val="0"/>
      <w:sz w:val="18"/>
      <w:lang w:val="de-CH"/>
    </w:rPr>
  </w:style>
  <w:style w:type="character" w:styleId="Platzhaltertext">
    <w:name w:val="Placeholder Text"/>
    <w:basedOn w:val="Absatz-Standardschriftart"/>
    <w:uiPriority w:val="99"/>
    <w:semiHidden/>
    <w:rsid w:val="009B7052"/>
    <w:rPr>
      <w:color w:val="808080"/>
      <w:lang w:val="de-CH"/>
    </w:rPr>
  </w:style>
  <w:style w:type="paragraph" w:styleId="StandardWeb">
    <w:name w:val="Normal (Web)"/>
    <w:basedOn w:val="Standard"/>
    <w:semiHidden/>
    <w:unhideWhenUsed/>
    <w:rsid w:val="00BD7FEB"/>
    <w:rPr>
      <w:sz w:val="24"/>
      <w:szCs w:val="24"/>
    </w:rPr>
  </w:style>
  <w:style w:type="paragraph" w:styleId="Blocktext">
    <w:name w:val="Block Text"/>
    <w:basedOn w:val="Standard"/>
    <w:semiHidden/>
    <w:unhideWhenUsed/>
    <w:rsid w:val="00BD7FE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Index1">
    <w:name w:val="index 1"/>
    <w:basedOn w:val="Standard"/>
    <w:next w:val="Standard"/>
    <w:autoRedefine/>
    <w:semiHidden/>
    <w:unhideWhenUsed/>
    <w:rsid w:val="00BD7FEB"/>
    <w:pPr>
      <w:ind w:left="220" w:hanging="220"/>
    </w:pPr>
  </w:style>
  <w:style w:type="paragraph" w:styleId="Indexberschrift">
    <w:name w:val="index heading"/>
    <w:basedOn w:val="Standard"/>
    <w:next w:val="Index1"/>
    <w:semiHidden/>
    <w:unhideWhenUsed/>
    <w:rsid w:val="00BD7FEB"/>
    <w:rPr>
      <w:rFonts w:eastAsiaTheme="majorEastAsia" w:cstheme="majorBidi"/>
      <w:b/>
      <w:bCs/>
    </w:rPr>
  </w:style>
  <w:style w:type="paragraph" w:styleId="Inhaltsverzeichnisberschrift">
    <w:name w:val="TOC Heading"/>
    <w:basedOn w:val="berschrift1"/>
    <w:next w:val="Standard"/>
    <w:uiPriority w:val="39"/>
    <w:semiHidden/>
    <w:unhideWhenUsed/>
    <w:qFormat/>
    <w:rsid w:val="00BD7FEB"/>
    <w:pPr>
      <w:numPr>
        <w:numId w:val="0"/>
      </w:numPr>
      <w:spacing w:after="0"/>
      <w:outlineLvl w:val="9"/>
    </w:pPr>
    <w:rPr>
      <w:rFonts w:eastAsiaTheme="majorEastAsia" w:cstheme="majorBidi"/>
      <w:b w:val="0"/>
      <w:bCs w:val="0"/>
      <w:sz w:val="32"/>
    </w:rPr>
  </w:style>
  <w:style w:type="table" w:styleId="MittlereListe2-Akzent1">
    <w:name w:val="Medium List 2 Accent 1"/>
    <w:basedOn w:val="NormaleTabelle"/>
    <w:uiPriority w:val="66"/>
    <w:semiHidden/>
    <w:unhideWhenUsed/>
    <w:rsid w:val="00BD7FEB"/>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BD7FEB"/>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
    <w:name w:val="Medium List 2"/>
    <w:basedOn w:val="NormaleTabelle"/>
    <w:uiPriority w:val="66"/>
    <w:semiHidden/>
    <w:unhideWhenUsed/>
    <w:rsid w:val="00BD7FEB"/>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2">
    <w:name w:val="Medium Grid 2"/>
    <w:basedOn w:val="NormaleTabelle"/>
    <w:uiPriority w:val="68"/>
    <w:semiHidden/>
    <w:unhideWhenUsed/>
    <w:rsid w:val="00BD7FEB"/>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Liste2-Akzent6">
    <w:name w:val="Medium List 2 Accent 6"/>
    <w:basedOn w:val="NormaleTabelle"/>
    <w:uiPriority w:val="66"/>
    <w:semiHidden/>
    <w:unhideWhenUsed/>
    <w:rsid w:val="00BD7FEB"/>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2-Akzent1">
    <w:name w:val="Medium Grid 2 Accent 1"/>
    <w:basedOn w:val="NormaleTabelle"/>
    <w:uiPriority w:val="68"/>
    <w:semiHidden/>
    <w:unhideWhenUsed/>
    <w:rsid w:val="00BD7FEB"/>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BD7FEB"/>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Liste2-Akzent3">
    <w:name w:val="Medium List 2 Accent 3"/>
    <w:basedOn w:val="NormaleTabelle"/>
    <w:uiPriority w:val="66"/>
    <w:semiHidden/>
    <w:unhideWhenUsed/>
    <w:rsid w:val="00BD7FEB"/>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BD7FEB"/>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2-Akzent3">
    <w:name w:val="Medium Grid 2 Accent 3"/>
    <w:basedOn w:val="NormaleTabelle"/>
    <w:uiPriority w:val="68"/>
    <w:semiHidden/>
    <w:unhideWhenUsed/>
    <w:rsid w:val="00BD7FEB"/>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RGV-berschrift">
    <w:name w:val="toa heading"/>
    <w:basedOn w:val="Standard"/>
    <w:next w:val="Standard"/>
    <w:semiHidden/>
    <w:unhideWhenUsed/>
    <w:rsid w:val="00BD7FEB"/>
    <w:pPr>
      <w:spacing w:before="120"/>
    </w:pPr>
    <w:rPr>
      <w:rFonts w:eastAsiaTheme="majorEastAsia" w:cstheme="majorBidi"/>
      <w:b/>
      <w:bCs/>
      <w:sz w:val="24"/>
      <w:szCs w:val="24"/>
    </w:rPr>
  </w:style>
  <w:style w:type="paragraph" w:styleId="Nachrichtenkopf">
    <w:name w:val="Message Header"/>
    <w:basedOn w:val="Standard"/>
    <w:link w:val="NachrichtenkopfZchn"/>
    <w:semiHidden/>
    <w:unhideWhenUsed/>
    <w:rsid w:val="00BD7FEB"/>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BD7FEB"/>
    <w:rPr>
      <w:rFonts w:eastAsiaTheme="majorEastAsia" w:cstheme="majorBidi"/>
      <w:sz w:val="24"/>
      <w:szCs w:val="24"/>
      <w:shd w:val="pct20" w:color="auto" w:fill="auto"/>
      <w:lang w:val="de-CH"/>
    </w:rPr>
  </w:style>
  <w:style w:type="table" w:styleId="MittleresRaster2-Akzent4">
    <w:name w:val="Medium Grid 2 Accent 4"/>
    <w:basedOn w:val="NormaleTabelle"/>
    <w:uiPriority w:val="68"/>
    <w:semiHidden/>
    <w:unhideWhenUsed/>
    <w:rsid w:val="00BD7FEB"/>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character" w:styleId="HTMLBeispiel">
    <w:name w:val="HTML Sample"/>
    <w:basedOn w:val="Absatz-Standardschriftart"/>
    <w:semiHidden/>
    <w:unhideWhenUsed/>
    <w:rsid w:val="00BD7FEB"/>
    <w:rPr>
      <w:rFonts w:ascii="Segoe UI" w:hAnsi="Segoe UI"/>
      <w:sz w:val="24"/>
      <w:szCs w:val="24"/>
      <w:lang w:val="de-CH"/>
    </w:rPr>
  </w:style>
  <w:style w:type="table" w:styleId="MittlereListe2-Akzent2">
    <w:name w:val="Medium List 2 Accent 2"/>
    <w:basedOn w:val="NormaleTabelle"/>
    <w:uiPriority w:val="66"/>
    <w:semiHidden/>
    <w:unhideWhenUsed/>
    <w:rsid w:val="00BD7FEB"/>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2-Akzent6">
    <w:name w:val="Medium Grid 2 Accent 6"/>
    <w:basedOn w:val="NormaleTabelle"/>
    <w:uiPriority w:val="68"/>
    <w:semiHidden/>
    <w:unhideWhenUsed/>
    <w:rsid w:val="00BD7FEB"/>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BD7FEB"/>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styleId="HTMLSchreibmaschine">
    <w:name w:val="HTML Typewriter"/>
    <w:basedOn w:val="Absatz-Standardschriftart"/>
    <w:semiHidden/>
    <w:unhideWhenUsed/>
    <w:rsid w:val="00BD7FEB"/>
    <w:rPr>
      <w:rFonts w:ascii="Segoe UI" w:hAnsi="Segoe UI"/>
      <w:sz w:val="20"/>
      <w:szCs w:val="20"/>
      <w:lang w:val="de-CH"/>
    </w:rPr>
  </w:style>
  <w:style w:type="character" w:styleId="HTMLCode">
    <w:name w:val="HTML Code"/>
    <w:basedOn w:val="Absatz-Standardschriftart"/>
    <w:semiHidden/>
    <w:unhideWhenUsed/>
    <w:rsid w:val="00BD7FEB"/>
    <w:rPr>
      <w:rFonts w:ascii="Segoe UI" w:hAnsi="Segoe UI"/>
      <w:sz w:val="20"/>
      <w:szCs w:val="20"/>
      <w:lang w:val="de-CH"/>
    </w:rPr>
  </w:style>
  <w:style w:type="paragraph" w:styleId="Makrotext">
    <w:name w:val="macro"/>
    <w:link w:val="MakrotextZchn"/>
    <w:semiHidden/>
    <w:unhideWhenUsed/>
    <w:rsid w:val="00BD7FEB"/>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krotextZchn">
    <w:name w:val="Makrotext Zchn"/>
    <w:basedOn w:val="Absatz-Standardschriftart"/>
    <w:link w:val="Makrotext"/>
    <w:semiHidden/>
    <w:rsid w:val="00BD7FEB"/>
    <w:rPr>
      <w:sz w:val="20"/>
      <w:szCs w:val="20"/>
      <w:lang w:val="de-CH"/>
    </w:rPr>
  </w:style>
  <w:style w:type="character" w:styleId="HTMLTastatur">
    <w:name w:val="HTML Keyboard"/>
    <w:basedOn w:val="Absatz-Standardschriftart"/>
    <w:semiHidden/>
    <w:unhideWhenUsed/>
    <w:rsid w:val="00BD7FEB"/>
    <w:rPr>
      <w:rFonts w:ascii="Segoe UI" w:hAnsi="Segoe UI"/>
      <w:sz w:val="20"/>
      <w:szCs w:val="20"/>
      <w:lang w:val="de-CH"/>
    </w:rPr>
  </w:style>
  <w:style w:type="paragraph" w:styleId="HTMLVorformatiert">
    <w:name w:val="HTML Preformatted"/>
    <w:basedOn w:val="Standard"/>
    <w:link w:val="HTMLVorformatiertZchn"/>
    <w:semiHidden/>
    <w:unhideWhenUsed/>
    <w:rsid w:val="00BD7FEB"/>
    <w:rPr>
      <w:sz w:val="20"/>
      <w:szCs w:val="20"/>
    </w:rPr>
  </w:style>
  <w:style w:type="character" w:customStyle="1" w:styleId="HTMLVorformatiertZchn">
    <w:name w:val="HTML Vorformatiert Zchn"/>
    <w:basedOn w:val="Absatz-Standardschriftart"/>
    <w:link w:val="HTMLVorformatiert"/>
    <w:semiHidden/>
    <w:rsid w:val="00BD7FEB"/>
    <w:rPr>
      <w:sz w:val="20"/>
      <w:szCs w:val="20"/>
      <w:lang w:val="de-CH"/>
    </w:rPr>
  </w:style>
  <w:style w:type="paragraph" w:styleId="NurText">
    <w:name w:val="Plain Text"/>
    <w:basedOn w:val="Standard"/>
    <w:link w:val="NurTextZchn"/>
    <w:semiHidden/>
    <w:unhideWhenUsed/>
    <w:rsid w:val="00BD7FEB"/>
    <w:rPr>
      <w:sz w:val="21"/>
      <w:szCs w:val="21"/>
    </w:rPr>
  </w:style>
  <w:style w:type="character" w:customStyle="1" w:styleId="NurTextZchn">
    <w:name w:val="Nur Text Zchn"/>
    <w:basedOn w:val="Absatz-Standardschriftart"/>
    <w:link w:val="NurText"/>
    <w:semiHidden/>
    <w:rsid w:val="00BD7FEB"/>
    <w:rPr>
      <w:sz w:val="21"/>
      <w:szCs w:val="21"/>
      <w:lang w:val="de-CH"/>
    </w:rPr>
  </w:style>
  <w:style w:type="paragraph" w:styleId="Kopfzeile">
    <w:name w:val="header"/>
    <w:basedOn w:val="Standard"/>
    <w:link w:val="KopfzeileZchn"/>
    <w:unhideWhenUsed/>
    <w:rsid w:val="000C5116"/>
    <w:pPr>
      <w:tabs>
        <w:tab w:val="center" w:pos="4536"/>
        <w:tab w:val="right" w:pos="9072"/>
      </w:tabs>
    </w:pPr>
  </w:style>
  <w:style w:type="character" w:customStyle="1" w:styleId="KopfzeileZchn">
    <w:name w:val="Kopfzeile Zchn"/>
    <w:basedOn w:val="Absatz-Standardschriftart"/>
    <w:link w:val="Kopfzeile"/>
    <w:rsid w:val="000C5116"/>
    <w:rPr>
      <w:lang w:val="de-CH"/>
    </w:rPr>
  </w:style>
  <w:style w:type="paragraph" w:styleId="Fuzeile">
    <w:name w:val="footer"/>
    <w:basedOn w:val="Standard"/>
    <w:link w:val="FuzeileZchn"/>
    <w:unhideWhenUsed/>
    <w:rsid w:val="000C5116"/>
    <w:pPr>
      <w:tabs>
        <w:tab w:val="center" w:pos="4536"/>
        <w:tab w:val="right" w:pos="9072"/>
      </w:tabs>
    </w:pPr>
  </w:style>
  <w:style w:type="character" w:customStyle="1" w:styleId="FuzeileZchn">
    <w:name w:val="Fußzeile Zchn"/>
    <w:basedOn w:val="Absatz-Standardschriftart"/>
    <w:link w:val="Fuzeile"/>
    <w:rsid w:val="000C5116"/>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ELFE~1\AppData\Local\Temp\officeatwork\temp0000\Templates\205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62DF38AFD34C5EB6E2387C774A5528"/>
        <w:category>
          <w:name w:val="Allgemein"/>
          <w:gallery w:val="placeholder"/>
        </w:category>
        <w:types>
          <w:type w:val="bbPlcHdr"/>
        </w:types>
        <w:behaviors>
          <w:behavior w:val="content"/>
        </w:behaviors>
        <w:guid w:val="{3AFE6210-0461-45AD-BE66-C6700A77B2E5}"/>
      </w:docPartPr>
      <w:docPartBody>
        <w:p w:rsidR="00CE701B" w:rsidRDefault="005F5270">
          <w:pPr>
            <w:pStyle w:val="3B62DF38AFD34C5EB6E2387C774A5528"/>
          </w:pPr>
          <w:r>
            <w:t>‍</w:t>
          </w:r>
        </w:p>
      </w:docPartBody>
    </w:docPart>
    <w:docPart>
      <w:docPartPr>
        <w:name w:val="6C52AC510E8E42E0A162C5D7F1DC7B66"/>
        <w:category>
          <w:name w:val="Allgemein"/>
          <w:gallery w:val="placeholder"/>
        </w:category>
        <w:types>
          <w:type w:val="bbPlcHdr"/>
        </w:types>
        <w:behaviors>
          <w:behavior w:val="content"/>
        </w:behaviors>
        <w:guid w:val="{57D2571F-8B9D-410C-887A-F85C176F64EE}"/>
      </w:docPartPr>
      <w:docPartBody>
        <w:p w:rsidR="00CE701B" w:rsidRDefault="005F5270">
          <w:pPr>
            <w:pStyle w:val="6C52AC510E8E42E0A162C5D7F1DC7B66"/>
          </w:pPr>
          <w:r w:rsidRPr="00357DF5">
            <w:rPr>
              <w:rStyle w:val="Fet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70"/>
    <w:rsid w:val="005F5270"/>
    <w:rsid w:val="00CE70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B62DF38AFD34C5EB6E2387C774A5528">
    <w:name w:val="3B62DF38AFD34C5EB6E2387C774A5528"/>
  </w:style>
  <w:style w:type="character" w:styleId="Fett">
    <w:name w:val="Strong"/>
    <w:qFormat/>
    <w:rPr>
      <w:b/>
      <w:bCs/>
    </w:rPr>
  </w:style>
  <w:style w:type="paragraph" w:customStyle="1" w:styleId="6C52AC510E8E42E0A162C5D7F1DC7B66">
    <w:name w:val="6C52AC510E8E42E0A162C5D7F1DC7B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CustomXMLPart">
  <Organisation1>Dienststelle Soziales und Gesellschaft (DISG)</Organisation1>
  <FooterNormal/>
  <FooterBold/>
  <Departement>Gesundheits- und Sozialdepartement
</Departement>
</officeatwork>
</file>

<file path=customXml/item2.xml><?xml version="1.0" encoding="utf-8"?>
<officeatwork xmlns="http://schemas.officeatwork.com/Formulas">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</officeatwork>
</file>

<file path=customXml/item3.xml><?xml version="1.0" encoding="utf-8"?>
<officeatwork xmlns="http://schemas.officeatwork.com/Document">eNp7v3u/jUt+cmlual6JnU1wfk5pSWZ+nmeKnY0+MscnMS+9NDE91c7IwNTURh/OtQnLTC0HqoVScJMAxiof0g==</officeatwork>
</file>

<file path=customXml/item4.xml><?xml version="1.0" encoding="utf-8"?>
<officeatwork xmlns="http://schemas.officeatwork.com/MasterProperties">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</officeatwork>
</file>

<file path=customXml/item5.xml><?xml version="1.0" encoding="utf-8"?>
<officeatwork xmlns="http://schemas.officeatwork.com/Media"/>
</file>

<file path=customXml/itemProps1.xml><?xml version="1.0" encoding="utf-8"?>
<ds:datastoreItem xmlns:ds="http://schemas.openxmlformats.org/officeDocument/2006/customXml" ds:itemID="{77B64A57-574E-4B82-813E-6EE8CE131B6B}">
  <ds:schemaRefs>
    <ds:schemaRef ds:uri="http://schemas.officeatwork.com/CustomXMLPart"/>
  </ds:schemaRefs>
</ds:datastoreItem>
</file>

<file path=customXml/itemProps2.xml><?xml version="1.0" encoding="utf-8"?>
<ds:datastoreItem xmlns:ds="http://schemas.openxmlformats.org/officeDocument/2006/customXml" ds:itemID="{A393CE47-6D34-4868-9C70-02D8CFA0A437}">
  <ds:schemaRefs>
    <ds:schemaRef ds:uri="http://schemas.officeatwork.com/Formulas"/>
  </ds:schemaRefs>
</ds:datastoreItem>
</file>

<file path=customXml/itemProps3.xml><?xml version="1.0" encoding="utf-8"?>
<ds:datastoreItem xmlns:ds="http://schemas.openxmlformats.org/officeDocument/2006/customXml" ds:itemID="{801F4092-8FEF-4EF3-933C-B4E97066E43C}">
  <ds:schemaRefs>
    <ds:schemaRef ds:uri="http://schemas.officeatwork.com/Document"/>
  </ds:schemaRefs>
</ds:datastoreItem>
</file>

<file path=customXml/itemProps4.xml><?xml version="1.0" encoding="utf-8"?>
<ds:datastoreItem xmlns:ds="http://schemas.openxmlformats.org/officeDocument/2006/customXml" ds:itemID="{F30BA685-9D4B-4ABA-B9B1-5B9E25FDA544}">
  <ds:schemaRefs>
    <ds:schemaRef ds:uri="http://schemas.officeatwork.com/MasterProperties"/>
  </ds:schemaRefs>
</ds:datastoreItem>
</file>

<file path=customXml/itemProps5.xml><?xml version="1.0" encoding="utf-8"?>
<ds:datastoreItem xmlns:ds="http://schemas.openxmlformats.org/officeDocument/2006/customXml" ds:itemID="{0BB302DD-BCC8-4F4F-9950-0C98E8BFDC8B}">
  <ds:schemaRefs>
    <ds:schemaRef ds:uri="http://schemas.officeatwork.com/Media"/>
  </ds:schemaRefs>
</ds:datastoreItem>
</file>

<file path=docProps/app.xml><?xml version="1.0" encoding="utf-8"?>
<Properties xmlns="http://schemas.openxmlformats.org/officeDocument/2006/extended-properties" xmlns:vt="http://schemas.openxmlformats.org/officeDocument/2006/docPropsVTypes">
  <Template>2055.dot</Template>
  <TotalTime>0</TotalTime>
  <Pages>3</Pages>
  <Words>367</Words>
  <Characters>3228</Characters>
  <Application>Microsoft Office Word</Application>
  <DocSecurity>0</DocSecurity>
  <Lines>215</Lines>
  <Paragraphs>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Organisation</vt:lpstr>
    </vt:vector>
  </TitlesOfParts>
  <Manager>René Helfenstein</Manager>
  <Company>Gesundheits- und Sozialdepartement</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Helfenstein</dc:creator>
  <cp:keywords/>
  <dc:description/>
  <cp:lastModifiedBy>René Helfenstein</cp:lastModifiedBy>
  <cp:revision>2</cp:revision>
  <dcterms:created xsi:type="dcterms:W3CDTF">2023-07-13T11:39:00Z</dcterms:created>
  <dcterms:modified xsi:type="dcterms:W3CDTF">2023-07-13T11:55:00Z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René Helfenstein</vt:lpwstr>
  </property>
  <property fmtid="{D5CDD505-2E9C-101B-9397-08002B2CF9AE}" pid="3" name="CMIdata.Dok_Titel">
    <vt:lpwstr/>
  </property>
  <property fmtid="{D5CDD505-2E9C-101B-9397-08002B2CF9AE}" pid="4" name="CMIdata.G_Laufnummer">
    <vt:lpwstr/>
  </property>
  <property fmtid="{D5CDD505-2E9C-101B-9397-08002B2CF9AE}" pid="5" name="CMIdata.G_Signatur">
    <vt:lpwstr/>
  </property>
  <property fmtid="{D5CDD505-2E9C-101B-9397-08002B2CF9AE}" pid="6" name="Contactperson.Direct Fax">
    <vt:lpwstr/>
  </property>
  <property fmtid="{D5CDD505-2E9C-101B-9397-08002B2CF9AE}" pid="7" name="Contactperson.Direct Phone">
    <vt:lpwstr/>
  </property>
  <property fmtid="{D5CDD505-2E9C-101B-9397-08002B2CF9AE}" pid="8" name="Contactperson.DirectFax">
    <vt:lpwstr/>
  </property>
  <property fmtid="{D5CDD505-2E9C-101B-9397-08002B2CF9AE}" pid="9" name="Contactperson.DirectPhone">
    <vt:lpwstr>+41 41 228 57 43</vt:lpwstr>
  </property>
  <property fmtid="{D5CDD505-2E9C-101B-9397-08002B2CF9AE}" pid="10" name="Contactperson.Name">
    <vt:lpwstr>René Helfenstein</vt:lpwstr>
  </property>
  <property fmtid="{D5CDD505-2E9C-101B-9397-08002B2CF9AE}" pid="11" name="Doc.Date">
    <vt:lpwstr>Datum</vt:lpwstr>
  </property>
  <property fmtid="{D5CDD505-2E9C-101B-9397-08002B2CF9AE}" pid="12" name="Doc.of">
    <vt:lpwstr>von</vt:lpwstr>
  </property>
  <property fmtid="{D5CDD505-2E9C-101B-9397-08002B2CF9AE}" pid="13" name="Doc.Page">
    <vt:lpwstr>Seite</vt:lpwstr>
  </property>
  <property fmtid="{D5CDD505-2E9C-101B-9397-08002B2CF9AE}" pid="14" name="Doc.Text">
    <vt:lpwstr>[Text]</vt:lpwstr>
  </property>
  <property fmtid="{D5CDD505-2E9C-101B-9397-08002B2CF9AE}" pid="15" name="Organisation.AddressB1">
    <vt:lpwstr>Dienststelle Soziales und Gesellschaft (DISG)</vt:lpwstr>
  </property>
  <property fmtid="{D5CDD505-2E9C-101B-9397-08002B2CF9AE}" pid="16" name="Organisation.AddressB2">
    <vt:lpwstr/>
  </property>
  <property fmtid="{D5CDD505-2E9C-101B-9397-08002B2CF9AE}" pid="17" name="Organisation.AddressB3">
    <vt:lpwstr/>
  </property>
  <property fmtid="{D5CDD505-2E9C-101B-9397-08002B2CF9AE}" pid="18" name="Organisation.AddressB4">
    <vt:lpwstr/>
  </property>
  <property fmtid="{D5CDD505-2E9C-101B-9397-08002B2CF9AE}" pid="19" name="Organisation.Departement">
    <vt:lpwstr>Gesundheits- und Sozialdepartement</vt:lpwstr>
  </property>
  <property fmtid="{D5CDD505-2E9C-101B-9397-08002B2CF9AE}" pid="20" name="Outputprofile.External">
    <vt:lpwstr/>
  </property>
  <property fmtid="{D5CDD505-2E9C-101B-9397-08002B2CF9AE}" pid="21" name="Outputprofile.ExternalSignature">
    <vt:lpwstr/>
  </property>
  <property fmtid="{D5CDD505-2E9C-101B-9397-08002B2CF9AE}" pid="22" name="Outputprofile.Internal">
    <vt:lpwstr/>
  </property>
  <property fmtid="{D5CDD505-2E9C-101B-9397-08002B2CF9AE}" pid="23" name="OutputStatus">
    <vt:lpwstr>OutputStatus</vt:lpwstr>
  </property>
  <property fmtid="{D5CDD505-2E9C-101B-9397-08002B2CF9AE}" pid="24" name="Toolbar.Email">
    <vt:lpwstr>Toolbar.Email</vt:lpwstr>
  </property>
  <property fmtid="{D5CDD505-2E9C-101B-9397-08002B2CF9AE}" pid="25" name="Viacar.PIN">
    <vt:lpwstr> </vt:lpwstr>
  </property>
  <property fmtid="{D5CDD505-2E9C-101B-9397-08002B2CF9AE}" pid="26" name="Recipient.EMail">
    <vt:lpwstr/>
  </property>
</Properties>
</file>