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3885D" w14:textId="10AA301A" w:rsidR="003D3E87" w:rsidRDefault="003D3E87" w:rsidP="005D0B28">
      <w:pPr>
        <w:pStyle w:val="CityDate"/>
        <w:spacing w:before="0"/>
        <w:rPr>
          <w:sz w:val="2"/>
          <w:szCs w:val="2"/>
        </w:rPr>
      </w:pPr>
      <w:bookmarkStart w:id="0" w:name="_GoBack"/>
      <w:bookmarkEnd w:id="0"/>
    </w:p>
    <w:p w14:paraId="6C03FE94" w14:textId="77777777" w:rsidR="002E2983" w:rsidRPr="00402CD8" w:rsidRDefault="002E2983" w:rsidP="005D0B28">
      <w:pPr>
        <w:pStyle w:val="CityDate"/>
        <w:spacing w:before="0"/>
        <w:rPr>
          <w:sz w:val="2"/>
          <w:szCs w:val="2"/>
        </w:rPr>
        <w:sectPr w:rsidR="002E2983" w:rsidRPr="00402CD8" w:rsidSect="00CA4D70"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1950" w:right="1134" w:bottom="1134" w:left="1701" w:header="567" w:footer="420" w:gutter="0"/>
          <w:cols w:space="708"/>
          <w:titlePg/>
          <w:docGrid w:linePitch="360"/>
        </w:sectPr>
      </w:pPr>
    </w:p>
    <w:p w14:paraId="7B66AA03" w14:textId="1714DFFF" w:rsidR="002E2983" w:rsidRDefault="002E2983" w:rsidP="00E93D38">
      <w:pPr>
        <w:rPr>
          <w:rFonts w:cs="Arial"/>
          <w:b/>
          <w:sz w:val="28"/>
          <w:szCs w:val="28"/>
        </w:rPr>
      </w:pPr>
    </w:p>
    <w:p w14:paraId="21DAA94D" w14:textId="1A990522" w:rsidR="003603C0" w:rsidRPr="007804AD" w:rsidRDefault="003603C0" w:rsidP="003603C0">
      <w:pPr>
        <w:jc w:val="center"/>
        <w:rPr>
          <w:rFonts w:cs="Arial"/>
          <w:b/>
          <w:sz w:val="28"/>
          <w:szCs w:val="28"/>
        </w:rPr>
      </w:pPr>
      <w:r w:rsidRPr="007804AD">
        <w:rPr>
          <w:rFonts w:cs="Arial"/>
          <w:b/>
          <w:sz w:val="28"/>
          <w:szCs w:val="28"/>
        </w:rPr>
        <w:t>BEREICH A: Kinder und Jugendliche</w:t>
      </w:r>
    </w:p>
    <w:p w14:paraId="5C9DB2EE" w14:textId="30F924A7" w:rsidR="003603C0" w:rsidRDefault="003603C0" w:rsidP="003603C0">
      <w:pPr>
        <w:rPr>
          <w:rFonts w:cs="Arial"/>
        </w:rPr>
      </w:pPr>
    </w:p>
    <w:p w14:paraId="60FFF076" w14:textId="77777777" w:rsidR="00A6004A" w:rsidRPr="00FE2211" w:rsidRDefault="00A6004A" w:rsidP="003603C0">
      <w:pPr>
        <w:rPr>
          <w:rFonts w:cs="Arial"/>
        </w:rPr>
      </w:pPr>
    </w:p>
    <w:p w14:paraId="2C9F2083" w14:textId="74B043D4" w:rsidR="00A6004A" w:rsidRDefault="00542AE9" w:rsidP="003603C0">
      <w:pPr>
        <w:spacing w:line="360" w:lineRule="exac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Indikation</w:t>
      </w:r>
    </w:p>
    <w:p w14:paraId="29270B36" w14:textId="77777777" w:rsidR="00542AE9" w:rsidRDefault="00542AE9" w:rsidP="003603C0">
      <w:pPr>
        <w:spacing w:line="360" w:lineRule="exact"/>
        <w:jc w:val="center"/>
        <w:rPr>
          <w:rFonts w:cs="Arial"/>
          <w:b/>
          <w:sz w:val="28"/>
          <w:szCs w:val="28"/>
        </w:rPr>
      </w:pPr>
    </w:p>
    <w:p w14:paraId="28E64B00" w14:textId="2BF561FB" w:rsidR="00CC7699" w:rsidRDefault="00542AE9" w:rsidP="003603C0">
      <w:pPr>
        <w:spacing w:line="360" w:lineRule="exac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</w:t>
      </w:r>
      <w:r w:rsidR="004453AC">
        <w:rPr>
          <w:rFonts w:cs="Arial"/>
          <w:b/>
          <w:sz w:val="28"/>
          <w:szCs w:val="28"/>
        </w:rPr>
        <w:t xml:space="preserve">usserfamiliäre Unterbringung </w:t>
      </w:r>
      <w:r w:rsidR="003603C0">
        <w:rPr>
          <w:rFonts w:cs="Arial"/>
          <w:b/>
          <w:sz w:val="28"/>
          <w:szCs w:val="28"/>
        </w:rPr>
        <w:t xml:space="preserve">in einer </w:t>
      </w:r>
    </w:p>
    <w:p w14:paraId="25D8001D" w14:textId="1C93677D" w:rsidR="003603C0" w:rsidRDefault="004453AC" w:rsidP="003603C0">
      <w:pPr>
        <w:spacing w:line="360" w:lineRule="exac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ausserkantonalen IVSE</w:t>
      </w:r>
      <w:r w:rsidR="003603C0">
        <w:rPr>
          <w:rFonts w:cs="Arial"/>
          <w:b/>
          <w:sz w:val="28"/>
          <w:szCs w:val="28"/>
        </w:rPr>
        <w:t>-anerkannten Einrichtung</w:t>
      </w:r>
    </w:p>
    <w:p w14:paraId="6A892C74" w14:textId="77777777" w:rsidR="003603C0" w:rsidRDefault="003603C0" w:rsidP="003603C0">
      <w:pPr>
        <w:jc w:val="center"/>
        <w:rPr>
          <w:rFonts w:cs="Arial"/>
        </w:rPr>
      </w:pPr>
      <w:r w:rsidRPr="00CC7699">
        <w:rPr>
          <w:rFonts w:cs="Arial"/>
        </w:rPr>
        <w:t xml:space="preserve">(§ </w:t>
      </w:r>
      <w:r w:rsidR="00CC7699" w:rsidRPr="00CC7699">
        <w:rPr>
          <w:rFonts w:cs="Arial"/>
        </w:rPr>
        <w:t xml:space="preserve">23 Abs. 2bis </w:t>
      </w:r>
      <w:r w:rsidRPr="00CC7699">
        <w:rPr>
          <w:rFonts w:cs="Arial"/>
        </w:rPr>
        <w:t>SEG)</w:t>
      </w:r>
    </w:p>
    <w:p w14:paraId="2B7B48C4" w14:textId="77777777" w:rsidR="003603C0" w:rsidRPr="00EF1CBA" w:rsidRDefault="003603C0" w:rsidP="003603C0">
      <w:pPr>
        <w:rPr>
          <w:rFonts w:cs="Arial"/>
          <w:sz w:val="24"/>
        </w:rPr>
      </w:pPr>
    </w:p>
    <w:p w14:paraId="33A34CE3" w14:textId="64AE1A41" w:rsidR="00CC7699" w:rsidRPr="00EF1CBA" w:rsidRDefault="00CC7699" w:rsidP="00CC7699">
      <w:pPr>
        <w:rPr>
          <w:rFonts w:cs="Arial"/>
          <w:szCs w:val="20"/>
        </w:rPr>
      </w:pPr>
      <w:r w:rsidRPr="00EF1CBA">
        <w:rPr>
          <w:rFonts w:cs="Arial"/>
          <w:szCs w:val="20"/>
        </w:rPr>
        <w:t xml:space="preserve">Die </w:t>
      </w:r>
      <w:r w:rsidR="00E43896">
        <w:rPr>
          <w:rFonts w:cs="Arial"/>
          <w:szCs w:val="20"/>
        </w:rPr>
        <w:t>Indikation</w:t>
      </w:r>
      <w:r w:rsidR="00E43896" w:rsidRPr="00EF1CBA">
        <w:rPr>
          <w:rFonts w:cs="Arial"/>
          <w:szCs w:val="20"/>
        </w:rPr>
        <w:t xml:space="preserve"> </w:t>
      </w:r>
      <w:r w:rsidRPr="00EF1CBA">
        <w:rPr>
          <w:rFonts w:cs="Arial"/>
          <w:szCs w:val="20"/>
        </w:rPr>
        <w:t xml:space="preserve">gibt Aufschluss über die Abklärungsergebnisse, den Bedarf, die Ziele der vorgeschlagenen Massnahmen und die Wahl der sozialen Einrichtung (Leistungserbringer/in). Das Indikationsformular ist durch die </w:t>
      </w:r>
      <w:r w:rsidR="006819D1">
        <w:rPr>
          <w:rFonts w:cs="Arial"/>
          <w:szCs w:val="20"/>
        </w:rPr>
        <w:t>Berufsbeistandschaft oder eine andere F</w:t>
      </w:r>
      <w:r w:rsidRPr="00EF1CBA">
        <w:rPr>
          <w:rFonts w:cs="Arial"/>
          <w:szCs w:val="20"/>
        </w:rPr>
        <w:t xml:space="preserve">achperson auszufüllen und der vorgesehenen sozialen Einrichtung zu senden. Diese übermittelt das Indikationsformular zusammen mit dem Gesuch um Kostenübernahme (KÜG) </w:t>
      </w:r>
      <w:r w:rsidR="004453AC">
        <w:rPr>
          <w:rFonts w:cs="Arial"/>
          <w:szCs w:val="20"/>
        </w:rPr>
        <w:t xml:space="preserve">der IVSE-Verbindungsstelle des Standortkantons, welche </w:t>
      </w:r>
      <w:r w:rsidR="00632F80">
        <w:rPr>
          <w:rFonts w:cs="Arial"/>
          <w:szCs w:val="20"/>
        </w:rPr>
        <w:t>die Unterlagen</w:t>
      </w:r>
      <w:r w:rsidR="004453AC">
        <w:rPr>
          <w:rFonts w:cs="Arial"/>
          <w:szCs w:val="20"/>
        </w:rPr>
        <w:t xml:space="preserve"> </w:t>
      </w:r>
      <w:r w:rsidRPr="00EF1CBA">
        <w:rPr>
          <w:rFonts w:cs="Arial"/>
          <w:szCs w:val="20"/>
        </w:rPr>
        <w:t xml:space="preserve">der </w:t>
      </w:r>
      <w:r w:rsidR="002E7FB6">
        <w:rPr>
          <w:rFonts w:cs="Arial"/>
          <w:szCs w:val="20"/>
        </w:rPr>
        <w:t xml:space="preserve">IVSE-Verbindungsstelle des Kantons Luzern </w:t>
      </w:r>
      <w:r w:rsidR="00193386">
        <w:rPr>
          <w:rFonts w:cs="Arial"/>
          <w:szCs w:val="20"/>
        </w:rPr>
        <w:t>bei der DISG</w:t>
      </w:r>
      <w:r w:rsidR="004453AC">
        <w:rPr>
          <w:rFonts w:cs="Arial"/>
          <w:szCs w:val="20"/>
        </w:rPr>
        <w:t xml:space="preserve"> weiterleitet</w:t>
      </w:r>
      <w:r w:rsidRPr="00EF1CBA">
        <w:rPr>
          <w:rFonts w:cs="Arial"/>
          <w:szCs w:val="20"/>
        </w:rPr>
        <w:t xml:space="preserve">. Die DISG prüft das KÜG (§ 19 Abs. 2 SEV). </w:t>
      </w:r>
    </w:p>
    <w:p w14:paraId="1AC97776" w14:textId="77777777" w:rsidR="003603C0" w:rsidRDefault="003603C0" w:rsidP="003603C0">
      <w:pPr>
        <w:rPr>
          <w:rFonts w:cs="Arial"/>
        </w:rPr>
      </w:pPr>
    </w:p>
    <w:p w14:paraId="3DF898EC" w14:textId="77777777" w:rsidR="003603C0" w:rsidRPr="00CC7699" w:rsidRDefault="00CC7699" w:rsidP="003603C0">
      <w:pPr>
        <w:rPr>
          <w:rFonts w:cs="Arial"/>
          <w:b/>
        </w:rPr>
      </w:pPr>
      <w:r w:rsidRPr="00CC7699">
        <w:rPr>
          <w:rFonts w:cs="Arial"/>
          <w:b/>
        </w:rPr>
        <w:t xml:space="preserve">Nutzende/r: </w:t>
      </w:r>
    </w:p>
    <w:p w14:paraId="050F7246" w14:textId="77777777" w:rsidR="003603C0" w:rsidRPr="00FE2211" w:rsidRDefault="003603C0" w:rsidP="003603C0">
      <w:pPr>
        <w:rPr>
          <w:rFonts w:cs="Arial"/>
        </w:rPr>
      </w:pPr>
    </w:p>
    <w:p w14:paraId="3C9FA76B" w14:textId="7473376B" w:rsidR="003603C0" w:rsidRPr="00FE2211" w:rsidRDefault="003603C0" w:rsidP="00774E9A">
      <w:pPr>
        <w:tabs>
          <w:tab w:val="right" w:pos="4111"/>
          <w:tab w:val="left" w:pos="4253"/>
          <w:tab w:val="left" w:pos="5529"/>
          <w:tab w:val="right" w:pos="9071"/>
        </w:tabs>
        <w:rPr>
          <w:rFonts w:cs="Arial"/>
        </w:rPr>
      </w:pPr>
      <w:r w:rsidRPr="00E42F29">
        <w:rPr>
          <w:rFonts w:cs="Arial"/>
          <w:b/>
        </w:rPr>
        <w:t xml:space="preserve">Name: </w:t>
      </w:r>
      <w:r w:rsidR="007B7C32" w:rsidRPr="007E2A0F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bookmarkStart w:id="3" w:name="Text1"/>
      <w:r w:rsidR="007B7C32" w:rsidRPr="007E2A0F">
        <w:rPr>
          <w:rFonts w:cs="Arial"/>
        </w:rPr>
        <w:instrText xml:space="preserve"> FORMTEXT </w:instrText>
      </w:r>
      <w:r w:rsidR="007B7C32" w:rsidRPr="007E2A0F">
        <w:rPr>
          <w:rFonts w:cs="Arial"/>
        </w:rPr>
      </w:r>
      <w:r w:rsidR="007B7C32" w:rsidRPr="007E2A0F">
        <w:rPr>
          <w:rFonts w:cs="Arial"/>
        </w:rPr>
        <w:fldChar w:fldCharType="separate"/>
      </w:r>
      <w:r w:rsidR="00716E77" w:rsidRPr="007E2A0F">
        <w:rPr>
          <w:rFonts w:cs="Arial"/>
        </w:rPr>
        <w:t> </w:t>
      </w:r>
      <w:r w:rsidR="00716E77" w:rsidRPr="007E2A0F">
        <w:rPr>
          <w:rFonts w:cs="Arial"/>
        </w:rPr>
        <w:t> </w:t>
      </w:r>
      <w:r w:rsidR="00716E77" w:rsidRPr="007E2A0F">
        <w:rPr>
          <w:rFonts w:cs="Arial"/>
        </w:rPr>
        <w:t> </w:t>
      </w:r>
      <w:r w:rsidR="00716E77" w:rsidRPr="007E2A0F">
        <w:rPr>
          <w:rFonts w:cs="Arial"/>
        </w:rPr>
        <w:t> </w:t>
      </w:r>
      <w:r w:rsidR="00716E77" w:rsidRPr="007E2A0F">
        <w:rPr>
          <w:rFonts w:cs="Arial"/>
        </w:rPr>
        <w:t> </w:t>
      </w:r>
      <w:r w:rsidR="007B7C32" w:rsidRPr="007E2A0F">
        <w:rPr>
          <w:rFonts w:cs="Arial"/>
        </w:rPr>
        <w:fldChar w:fldCharType="end"/>
      </w:r>
      <w:bookmarkEnd w:id="3"/>
      <w:r w:rsidRPr="00C96356">
        <w:rPr>
          <w:rFonts w:cs="Arial"/>
          <w:b/>
        </w:rPr>
        <w:tab/>
      </w:r>
      <w:r w:rsidR="00A6004A">
        <w:rPr>
          <w:rFonts w:cs="Arial"/>
        </w:rPr>
        <w:tab/>
      </w:r>
      <w:r w:rsidRPr="00E42F29">
        <w:rPr>
          <w:rFonts w:cs="Arial"/>
          <w:b/>
        </w:rPr>
        <w:t xml:space="preserve">Vorname: </w:t>
      </w:r>
      <w:r w:rsidR="007E2A0F" w:rsidRPr="007E2A0F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r w:rsidR="007E2A0F" w:rsidRPr="007E2A0F">
        <w:rPr>
          <w:rFonts w:cs="Arial"/>
        </w:rPr>
        <w:instrText xml:space="preserve"> FORMTEXT </w:instrText>
      </w:r>
      <w:r w:rsidR="007E2A0F" w:rsidRPr="007E2A0F">
        <w:rPr>
          <w:rFonts w:cs="Arial"/>
        </w:rPr>
      </w:r>
      <w:r w:rsidR="007E2A0F" w:rsidRPr="007E2A0F">
        <w:rPr>
          <w:rFonts w:cs="Arial"/>
        </w:rPr>
        <w:fldChar w:fldCharType="separate"/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fldChar w:fldCharType="end"/>
      </w:r>
    </w:p>
    <w:p w14:paraId="53E6925B" w14:textId="77777777" w:rsidR="003603C0" w:rsidRPr="00FE2211" w:rsidRDefault="003603C0" w:rsidP="00774E9A">
      <w:pPr>
        <w:tabs>
          <w:tab w:val="right" w:pos="3960"/>
          <w:tab w:val="right" w:pos="4111"/>
          <w:tab w:val="left" w:pos="4253"/>
          <w:tab w:val="left" w:pos="4860"/>
          <w:tab w:val="left" w:pos="5529"/>
          <w:tab w:val="right" w:pos="9000"/>
        </w:tabs>
        <w:rPr>
          <w:rFonts w:cs="Arial"/>
        </w:rPr>
      </w:pPr>
    </w:p>
    <w:p w14:paraId="4F8988C5" w14:textId="30CF0959" w:rsidR="003603C0" w:rsidRDefault="003603C0" w:rsidP="005479C6">
      <w:pPr>
        <w:tabs>
          <w:tab w:val="left" w:pos="4253"/>
          <w:tab w:val="left" w:pos="5529"/>
          <w:tab w:val="right" w:pos="9000"/>
        </w:tabs>
        <w:rPr>
          <w:rFonts w:cs="Arial"/>
        </w:rPr>
      </w:pPr>
      <w:r w:rsidRPr="00E42F29">
        <w:rPr>
          <w:rFonts w:cs="Arial"/>
          <w:b/>
        </w:rPr>
        <w:t>Geb.:</w:t>
      </w:r>
      <w:r w:rsidRPr="00FE2211">
        <w:rPr>
          <w:rFonts w:cs="Arial"/>
        </w:rPr>
        <w:t xml:space="preserve"> </w:t>
      </w:r>
      <w:r w:rsidR="007E2A0F" w:rsidRPr="007E2A0F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r w:rsidR="007E2A0F" w:rsidRPr="007E2A0F">
        <w:rPr>
          <w:rFonts w:cs="Arial"/>
        </w:rPr>
        <w:instrText xml:space="preserve"> FORMTEXT </w:instrText>
      </w:r>
      <w:r w:rsidR="007E2A0F" w:rsidRPr="007E2A0F">
        <w:rPr>
          <w:rFonts w:cs="Arial"/>
        </w:rPr>
      </w:r>
      <w:r w:rsidR="007E2A0F" w:rsidRPr="007E2A0F">
        <w:rPr>
          <w:rFonts w:cs="Arial"/>
        </w:rPr>
        <w:fldChar w:fldCharType="separate"/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fldChar w:fldCharType="end"/>
      </w:r>
      <w:r w:rsidR="00AB36E8">
        <w:rPr>
          <w:rFonts w:cs="Arial"/>
          <w:b/>
        </w:rPr>
        <w:tab/>
        <w:t>Geschlecht</w:t>
      </w:r>
      <w:r w:rsidR="00AB36E8" w:rsidRPr="00E42F29">
        <w:rPr>
          <w:rFonts w:cs="Arial"/>
          <w:b/>
        </w:rPr>
        <w:t>:</w:t>
      </w:r>
      <w:r w:rsidR="00774E9A">
        <w:rPr>
          <w:rFonts w:cs="Arial"/>
          <w:b/>
        </w:rPr>
        <w:tab/>
      </w:r>
      <w:sdt>
        <w:sdtPr>
          <w:rPr>
            <w:rFonts w:cs="Arial"/>
            <w:b/>
          </w:rPr>
          <w:id w:val="94319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1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79C6" w:rsidRPr="005479C6">
        <w:rPr>
          <w:rFonts w:cs="Arial"/>
        </w:rPr>
        <w:t>männlich</w:t>
      </w:r>
      <w:r w:rsidR="00542AE9">
        <w:rPr>
          <w:rFonts w:cs="Arial"/>
        </w:rPr>
        <w:t xml:space="preserve"> </w:t>
      </w:r>
      <w:r w:rsidR="005479C6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22202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1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79C6">
        <w:rPr>
          <w:rFonts w:cs="Arial"/>
          <w:b/>
        </w:rPr>
        <w:t xml:space="preserve"> </w:t>
      </w:r>
      <w:r w:rsidR="00A6004A">
        <w:rPr>
          <w:rFonts w:cs="Arial"/>
        </w:rPr>
        <w:t>weiblich</w:t>
      </w:r>
    </w:p>
    <w:p w14:paraId="3644FABE" w14:textId="77777777" w:rsidR="00A6004A" w:rsidRPr="00FE2211" w:rsidRDefault="00A6004A" w:rsidP="005479C6">
      <w:pPr>
        <w:tabs>
          <w:tab w:val="left" w:pos="4253"/>
          <w:tab w:val="left" w:pos="5529"/>
          <w:tab w:val="right" w:pos="9000"/>
        </w:tabs>
        <w:rPr>
          <w:rFonts w:cs="Arial"/>
        </w:rPr>
      </w:pPr>
    </w:p>
    <w:p w14:paraId="231C7C01" w14:textId="1FA6BE42" w:rsidR="00940435" w:rsidRPr="00F962D5" w:rsidRDefault="003603C0" w:rsidP="00D544D3">
      <w:pPr>
        <w:pStyle w:val="ListLevelsWithNumbers"/>
        <w:spacing w:before="240" w:after="120"/>
        <w:rPr>
          <w:b/>
        </w:rPr>
      </w:pPr>
      <w:r w:rsidRPr="00F962D5">
        <w:rPr>
          <w:b/>
        </w:rPr>
        <w:t xml:space="preserve">Gründe der </w:t>
      </w:r>
      <w:r w:rsidR="004453AC" w:rsidRPr="00F962D5">
        <w:rPr>
          <w:b/>
        </w:rPr>
        <w:t xml:space="preserve">ausserfamiliären Unterbringung </w:t>
      </w:r>
    </w:p>
    <w:p w14:paraId="39E19CBA" w14:textId="6BFF00EA" w:rsidR="003603C0" w:rsidRDefault="00940435" w:rsidP="00EF1CBA">
      <w:pPr>
        <w:tabs>
          <w:tab w:val="left" w:pos="284"/>
          <w:tab w:val="right" w:pos="4860"/>
          <w:tab w:val="left" w:pos="5040"/>
          <w:tab w:val="right" w:pos="9000"/>
        </w:tabs>
        <w:spacing w:before="240" w:after="120"/>
        <w:rPr>
          <w:rFonts w:cs="Arial"/>
        </w:rPr>
      </w:pPr>
      <w:r>
        <w:rPr>
          <w:rFonts w:cs="Arial"/>
        </w:rPr>
        <w:t>Z</w:t>
      </w:r>
      <w:r w:rsidR="003603C0" w:rsidRPr="00AC3728">
        <w:rPr>
          <w:rFonts w:cs="Arial"/>
        </w:rPr>
        <w:t>utreffende Gründ</w:t>
      </w:r>
      <w:r>
        <w:rPr>
          <w:rFonts w:cs="Arial"/>
        </w:rPr>
        <w:t>e bitte ankreuzen und erläutern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40435" w14:paraId="3631B4F5" w14:textId="77777777" w:rsidTr="005C159F">
        <w:tc>
          <w:tcPr>
            <w:tcW w:w="5000" w:type="pct"/>
          </w:tcPr>
          <w:p w14:paraId="78F30ADF" w14:textId="38C90289" w:rsidR="00940435" w:rsidRDefault="00164F32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11596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0435">
              <w:rPr>
                <w:rFonts w:cs="Arial"/>
              </w:rPr>
              <w:t xml:space="preserve"> Erziehungsprobleme, familiäre Situation:</w:t>
            </w:r>
          </w:p>
          <w:p w14:paraId="1EF4F397" w14:textId="77777777" w:rsidR="00940435" w:rsidRDefault="0094043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b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940435" w14:paraId="1181D19C" w14:textId="77777777" w:rsidTr="005C159F">
        <w:tc>
          <w:tcPr>
            <w:tcW w:w="5000" w:type="pct"/>
          </w:tcPr>
          <w:p w14:paraId="2BF7F153" w14:textId="77777777" w:rsidR="00940435" w:rsidRDefault="00164F32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177039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0435">
              <w:rPr>
                <w:rFonts w:cs="Arial"/>
              </w:rPr>
              <w:t xml:space="preserve"> Fehlendes soziales Netz, Desintegration, Isolation:</w:t>
            </w:r>
          </w:p>
          <w:p w14:paraId="61F1BA38" w14:textId="77777777" w:rsidR="00940435" w:rsidRDefault="0094043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b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940435" w14:paraId="21C1F85F" w14:textId="77777777" w:rsidTr="005C159F">
        <w:tc>
          <w:tcPr>
            <w:tcW w:w="5000" w:type="pct"/>
          </w:tcPr>
          <w:p w14:paraId="3C530A4A" w14:textId="77777777" w:rsidR="00940435" w:rsidRDefault="00164F32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27313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0435">
              <w:rPr>
                <w:rFonts w:cs="Arial"/>
              </w:rPr>
              <w:t xml:space="preserve"> Gewalt, Misshandlung, Vernachlässigung von Minderjährigen:</w:t>
            </w:r>
          </w:p>
          <w:p w14:paraId="58BE90B3" w14:textId="77777777" w:rsidR="00940435" w:rsidRDefault="0094043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b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940435" w14:paraId="199BCFC6" w14:textId="77777777" w:rsidTr="005C159F">
        <w:tc>
          <w:tcPr>
            <w:tcW w:w="5000" w:type="pct"/>
          </w:tcPr>
          <w:p w14:paraId="29622A15" w14:textId="77777777" w:rsidR="00940435" w:rsidRDefault="00164F32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7736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0435">
              <w:rPr>
                <w:rFonts w:cs="Arial"/>
              </w:rPr>
              <w:t xml:space="preserve"> Jugenddelinquenz:</w:t>
            </w:r>
          </w:p>
          <w:p w14:paraId="35F52BBD" w14:textId="77777777" w:rsidR="00940435" w:rsidRDefault="0094043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b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940435" w14:paraId="03B210A9" w14:textId="77777777" w:rsidTr="005C159F">
        <w:tc>
          <w:tcPr>
            <w:tcW w:w="5000" w:type="pct"/>
          </w:tcPr>
          <w:p w14:paraId="097E97CE" w14:textId="77777777" w:rsidR="00940435" w:rsidRDefault="00164F32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1654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0435">
              <w:rPr>
                <w:rFonts w:cs="Arial"/>
              </w:rPr>
              <w:t xml:space="preserve"> Behinderung, Krankheit des Kindes bzw. des/der Jugendlichen (Entlastung der Sorgeberechtigten wegen hohem Pflege- oder Betreuungsbedarf):</w:t>
            </w:r>
          </w:p>
          <w:p w14:paraId="58926824" w14:textId="77777777" w:rsidR="00940435" w:rsidRDefault="0094043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b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940435" w14:paraId="6280B08C" w14:textId="77777777" w:rsidTr="005C159F">
        <w:tc>
          <w:tcPr>
            <w:tcW w:w="5000" w:type="pct"/>
          </w:tcPr>
          <w:p w14:paraId="6135E63B" w14:textId="77777777" w:rsidR="00940435" w:rsidRDefault="00164F32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210270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0435">
              <w:rPr>
                <w:rFonts w:cs="Arial"/>
              </w:rPr>
              <w:t xml:space="preserve"> Erkrankung, Klinik- oder Spitalaufenthalt, Behinderung, Tod der Sorgeberechtigten:</w:t>
            </w:r>
          </w:p>
          <w:p w14:paraId="6BCE402B" w14:textId="77777777" w:rsidR="00940435" w:rsidRDefault="0094043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b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940435" w14:paraId="67020D34" w14:textId="77777777" w:rsidTr="005C159F">
        <w:tc>
          <w:tcPr>
            <w:tcW w:w="5000" w:type="pct"/>
          </w:tcPr>
          <w:p w14:paraId="7E01DFAB" w14:textId="77777777" w:rsidR="00940435" w:rsidRDefault="00164F32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95625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0435">
              <w:rPr>
                <w:rFonts w:cs="Arial"/>
              </w:rPr>
              <w:t xml:space="preserve"> Andere Gründe:</w:t>
            </w:r>
          </w:p>
          <w:p w14:paraId="28EEAA25" w14:textId="77777777" w:rsidR="00940435" w:rsidRDefault="0094043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b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</w:tbl>
    <w:p w14:paraId="35CD9340" w14:textId="16349836" w:rsidR="003603C0" w:rsidRPr="00F962D5" w:rsidRDefault="003603C0" w:rsidP="00D544D3">
      <w:pPr>
        <w:pStyle w:val="ListLevelsWithNumbers"/>
        <w:spacing w:before="240" w:after="120"/>
        <w:rPr>
          <w:b/>
        </w:rPr>
      </w:pPr>
      <w:r w:rsidRPr="00F962D5">
        <w:rPr>
          <w:b/>
        </w:rPr>
        <w:lastRenderedPageBreak/>
        <w:t>Ressourcen</w:t>
      </w:r>
    </w:p>
    <w:p w14:paraId="2A96C3DC" w14:textId="462C0E2E" w:rsidR="003603C0" w:rsidRDefault="003603C0" w:rsidP="003603C0">
      <w:pPr>
        <w:ind w:right="-2"/>
        <w:rPr>
          <w:rFonts w:cs="Arial"/>
        </w:rPr>
      </w:pPr>
      <w:r w:rsidRPr="005B4CD2">
        <w:rPr>
          <w:rFonts w:cs="Arial"/>
        </w:rPr>
        <w:t>Welche Ressourcen sind seitens d</w:t>
      </w:r>
      <w:r w:rsidR="001B620B">
        <w:rPr>
          <w:rFonts w:cs="Arial"/>
        </w:rPr>
        <w:t xml:space="preserve">es Kindes bzw. </w:t>
      </w:r>
      <w:r>
        <w:rPr>
          <w:rFonts w:cs="Arial"/>
        </w:rPr>
        <w:t>de</w:t>
      </w:r>
      <w:r w:rsidR="001B620B">
        <w:rPr>
          <w:rFonts w:cs="Arial"/>
        </w:rPr>
        <w:t>s</w:t>
      </w:r>
      <w:r>
        <w:rPr>
          <w:rFonts w:cs="Arial"/>
        </w:rPr>
        <w:t>/de</w:t>
      </w:r>
      <w:r w:rsidR="001B620B">
        <w:rPr>
          <w:rFonts w:cs="Arial"/>
        </w:rPr>
        <w:t>r</w:t>
      </w:r>
      <w:r>
        <w:rPr>
          <w:rFonts w:cs="Arial"/>
        </w:rPr>
        <w:t xml:space="preserve"> </w:t>
      </w:r>
      <w:r w:rsidRPr="005B4CD2">
        <w:rPr>
          <w:rFonts w:cs="Arial"/>
        </w:rPr>
        <w:t>Jugendlichen, seitens der Eltern, der Familie, des Umfelds, der Schule und Ausbildung vorhanden, welche fehlen?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3431"/>
        <w:gridCol w:w="3433"/>
      </w:tblGrid>
      <w:tr w:rsidR="00940435" w:rsidRPr="005B181E" w14:paraId="36C61326" w14:textId="77777777" w:rsidTr="005C159F">
        <w:tc>
          <w:tcPr>
            <w:tcW w:w="1213" w:type="pct"/>
            <w:shd w:val="clear" w:color="auto" w:fill="auto"/>
          </w:tcPr>
          <w:p w14:paraId="0E6CF726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5521E30" w14:textId="77777777" w:rsidR="00940435" w:rsidRDefault="00940435" w:rsidP="005C159F">
            <w:pPr>
              <w:ind w:right="-2"/>
              <w:rPr>
                <w:rFonts w:cs="Arial"/>
              </w:rPr>
            </w:pPr>
            <w:r w:rsidRPr="005B181E">
              <w:rPr>
                <w:rFonts w:cs="Arial"/>
              </w:rPr>
              <w:t>Vorhandene Ressourcen</w:t>
            </w:r>
          </w:p>
          <w:p w14:paraId="3A5CBF73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</w:p>
        </w:tc>
        <w:tc>
          <w:tcPr>
            <w:tcW w:w="1894" w:type="pct"/>
            <w:shd w:val="clear" w:color="auto" w:fill="auto"/>
          </w:tcPr>
          <w:p w14:paraId="13297878" w14:textId="77777777" w:rsidR="00940435" w:rsidRDefault="00940435" w:rsidP="005C159F">
            <w:pPr>
              <w:ind w:right="-2"/>
              <w:rPr>
                <w:rFonts w:cs="Arial"/>
              </w:rPr>
            </w:pPr>
            <w:r w:rsidRPr="005B181E">
              <w:rPr>
                <w:rFonts w:cs="Arial"/>
              </w:rPr>
              <w:t>Fehlende Ressourcen</w:t>
            </w:r>
          </w:p>
          <w:p w14:paraId="38FF5754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</w:p>
        </w:tc>
      </w:tr>
      <w:tr w:rsidR="00940435" w:rsidRPr="005B181E" w14:paraId="3F707A85" w14:textId="77777777" w:rsidTr="005C159F">
        <w:tc>
          <w:tcPr>
            <w:tcW w:w="1213" w:type="pct"/>
            <w:shd w:val="clear" w:color="auto" w:fill="auto"/>
          </w:tcPr>
          <w:p w14:paraId="67D96647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  <w:r w:rsidRPr="005B181E">
              <w:rPr>
                <w:rFonts w:cs="Arial"/>
              </w:rPr>
              <w:t>Kind/Jugendliche/r</w:t>
            </w:r>
          </w:p>
          <w:p w14:paraId="1A35AAF4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17EC2178" w14:textId="77777777" w:rsidR="00940435" w:rsidRPr="007E2A0F" w:rsidRDefault="00940435" w:rsidP="005C159F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1894" w:type="pct"/>
            <w:shd w:val="clear" w:color="auto" w:fill="auto"/>
          </w:tcPr>
          <w:p w14:paraId="58CCAF5D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940435" w:rsidRPr="005B181E" w14:paraId="08897CCE" w14:textId="77777777" w:rsidTr="005C159F">
        <w:tc>
          <w:tcPr>
            <w:tcW w:w="1213" w:type="pct"/>
            <w:shd w:val="clear" w:color="auto" w:fill="auto"/>
          </w:tcPr>
          <w:p w14:paraId="59192432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  <w:r w:rsidRPr="005B181E">
              <w:rPr>
                <w:rFonts w:cs="Arial"/>
              </w:rPr>
              <w:t>Eltern</w:t>
            </w:r>
          </w:p>
          <w:p w14:paraId="348E70E0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578D0BA1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1894" w:type="pct"/>
            <w:shd w:val="clear" w:color="auto" w:fill="auto"/>
          </w:tcPr>
          <w:p w14:paraId="5903F98D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940435" w:rsidRPr="005B181E" w14:paraId="01ACE1EB" w14:textId="77777777" w:rsidTr="005C159F">
        <w:tc>
          <w:tcPr>
            <w:tcW w:w="1213" w:type="pct"/>
            <w:shd w:val="clear" w:color="auto" w:fill="auto"/>
          </w:tcPr>
          <w:p w14:paraId="1D859180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  <w:r>
              <w:rPr>
                <w:rFonts w:cs="Arial"/>
              </w:rPr>
              <w:t>Familie</w:t>
            </w:r>
            <w:r w:rsidRPr="005B181E">
              <w:rPr>
                <w:rFonts w:cs="Arial"/>
              </w:rPr>
              <w:t>/Umfeld</w:t>
            </w:r>
          </w:p>
          <w:p w14:paraId="282BAADA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E462E62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1894" w:type="pct"/>
            <w:shd w:val="clear" w:color="auto" w:fill="auto"/>
          </w:tcPr>
          <w:p w14:paraId="556E407D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940435" w:rsidRPr="005B181E" w14:paraId="126B88E1" w14:textId="77777777" w:rsidTr="005C159F">
        <w:tc>
          <w:tcPr>
            <w:tcW w:w="1213" w:type="pct"/>
            <w:shd w:val="clear" w:color="auto" w:fill="auto"/>
          </w:tcPr>
          <w:p w14:paraId="60639410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  <w:r>
              <w:rPr>
                <w:rFonts w:cs="Arial"/>
              </w:rPr>
              <w:t>Schule</w:t>
            </w:r>
            <w:r w:rsidRPr="005B181E">
              <w:rPr>
                <w:rFonts w:cs="Arial"/>
              </w:rPr>
              <w:t>/Ausbildung</w:t>
            </w:r>
          </w:p>
          <w:p w14:paraId="673423A5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56486F1F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1894" w:type="pct"/>
            <w:shd w:val="clear" w:color="auto" w:fill="auto"/>
          </w:tcPr>
          <w:p w14:paraId="33DBCD9B" w14:textId="77777777" w:rsidR="00940435" w:rsidRPr="005B181E" w:rsidRDefault="00940435" w:rsidP="005C159F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</w:tbl>
    <w:p w14:paraId="64B0146F" w14:textId="053D338B" w:rsidR="003603C0" w:rsidRPr="00F962D5" w:rsidRDefault="003603C0" w:rsidP="00D544D3">
      <w:pPr>
        <w:pStyle w:val="ListLevelsWithNumbers"/>
        <w:spacing w:before="240" w:after="120"/>
        <w:rPr>
          <w:b/>
        </w:rPr>
      </w:pPr>
      <w:r w:rsidRPr="00F962D5">
        <w:rPr>
          <w:b/>
        </w:rPr>
        <w:t>Bisherige Massnahmen</w:t>
      </w:r>
    </w:p>
    <w:p w14:paraId="520CD60B" w14:textId="77777777" w:rsidR="003603C0" w:rsidRPr="00FE2211" w:rsidRDefault="003603C0" w:rsidP="003603C0">
      <w:pPr>
        <w:tabs>
          <w:tab w:val="left" w:pos="540"/>
          <w:tab w:val="right" w:pos="4860"/>
          <w:tab w:val="left" w:pos="5040"/>
          <w:tab w:val="right" w:pos="9000"/>
        </w:tabs>
        <w:ind w:left="540" w:hanging="540"/>
        <w:rPr>
          <w:rFonts w:cs="Arial"/>
        </w:rPr>
      </w:pPr>
      <w:r w:rsidRPr="00FE2211">
        <w:rPr>
          <w:rFonts w:cs="Arial"/>
        </w:rPr>
        <w:t xml:space="preserve">Welche Massnahmen wurden </w:t>
      </w:r>
      <w:r>
        <w:rPr>
          <w:rFonts w:cs="Arial"/>
        </w:rPr>
        <w:t>bisher ergriffen? Mit welchen Ergebnissen</w:t>
      </w:r>
      <w:r w:rsidRPr="00FE2211">
        <w:rPr>
          <w:rFonts w:cs="Arial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40435" w:rsidRPr="005B181E" w14:paraId="0D60ECD3" w14:textId="77777777" w:rsidTr="00940435">
        <w:trPr>
          <w:trHeight w:val="5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73BB" w14:textId="77777777" w:rsidR="00940435" w:rsidRPr="00AC3728" w:rsidRDefault="00940435" w:rsidP="005C159F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AC3728">
              <w:rPr>
                <w:rFonts w:cs="Arial"/>
              </w:rPr>
              <w:t>Massnahmen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B89B" w14:textId="77777777" w:rsidR="00940435" w:rsidRPr="00AC3728" w:rsidRDefault="00940435" w:rsidP="005C159F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AC3728">
              <w:rPr>
                <w:rFonts w:cs="Arial"/>
              </w:rPr>
              <w:t>Ergebnis</w:t>
            </w:r>
            <w:r>
              <w:rPr>
                <w:rFonts w:cs="Arial"/>
              </w:rPr>
              <w:t>se</w:t>
            </w:r>
          </w:p>
        </w:tc>
      </w:tr>
      <w:tr w:rsidR="00940435" w:rsidRPr="005B181E" w14:paraId="5A905A2A" w14:textId="77777777" w:rsidTr="00940435">
        <w:trPr>
          <w:trHeight w:val="5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1E50" w14:textId="77777777" w:rsidR="00940435" w:rsidRPr="00AC3728" w:rsidRDefault="00940435" w:rsidP="005C159F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BDBA" w14:textId="77777777" w:rsidR="00940435" w:rsidRPr="00AC3728" w:rsidRDefault="00940435" w:rsidP="005C159F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940435" w:rsidRPr="005B181E" w14:paraId="05A1B96D" w14:textId="77777777" w:rsidTr="00940435">
        <w:trPr>
          <w:trHeight w:val="5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F60A" w14:textId="77777777" w:rsidR="00940435" w:rsidRPr="007E2A0F" w:rsidRDefault="00940435" w:rsidP="005C159F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D658" w14:textId="77777777" w:rsidR="00940435" w:rsidRPr="007E2A0F" w:rsidRDefault="00940435" w:rsidP="005C159F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940435" w:rsidRPr="005B181E" w14:paraId="40D0B3B6" w14:textId="77777777" w:rsidTr="00940435">
        <w:trPr>
          <w:trHeight w:val="5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3AB4" w14:textId="77777777" w:rsidR="00940435" w:rsidRPr="007E2A0F" w:rsidRDefault="00940435" w:rsidP="005C159F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D665" w14:textId="77777777" w:rsidR="00940435" w:rsidRPr="007E2A0F" w:rsidRDefault="00940435" w:rsidP="005C159F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940435" w:rsidRPr="005B181E" w14:paraId="1DF29DCF" w14:textId="77777777" w:rsidTr="00940435">
        <w:trPr>
          <w:trHeight w:val="5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30D9" w14:textId="77777777" w:rsidR="00940435" w:rsidRPr="007E2A0F" w:rsidRDefault="00940435" w:rsidP="005C159F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C59A" w14:textId="77777777" w:rsidR="00940435" w:rsidRPr="007E2A0F" w:rsidRDefault="00940435" w:rsidP="005C159F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940435" w:rsidRPr="005B181E" w14:paraId="0E51DB5E" w14:textId="77777777" w:rsidTr="00940435">
        <w:trPr>
          <w:trHeight w:val="5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C139" w14:textId="77777777" w:rsidR="00940435" w:rsidRPr="007E2A0F" w:rsidRDefault="00940435" w:rsidP="005C159F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9C4C" w14:textId="77777777" w:rsidR="00940435" w:rsidRPr="007E2A0F" w:rsidRDefault="00940435" w:rsidP="005C159F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</w:tbl>
    <w:p w14:paraId="72745413" w14:textId="73DAA470" w:rsidR="003603C0" w:rsidRPr="00F962D5" w:rsidRDefault="003603C0" w:rsidP="00D544D3">
      <w:pPr>
        <w:pStyle w:val="ListLevelsWithNumbers"/>
        <w:spacing w:before="240" w:after="120"/>
        <w:rPr>
          <w:b/>
        </w:rPr>
      </w:pPr>
      <w:r w:rsidRPr="00F962D5">
        <w:rPr>
          <w:b/>
        </w:rPr>
        <w:t>Zielsetzung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40435" w14:paraId="5A3A385C" w14:textId="77777777" w:rsidTr="005C159F">
        <w:tc>
          <w:tcPr>
            <w:tcW w:w="5000" w:type="pct"/>
          </w:tcPr>
          <w:p w14:paraId="01740EBE" w14:textId="77777777" w:rsidR="00940435" w:rsidRPr="002206FD" w:rsidRDefault="0094043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2206FD">
              <w:rPr>
                <w:rFonts w:cs="Arial"/>
              </w:rPr>
              <w:t>Ziele der ausserfamiliären Unterbringung:</w:t>
            </w:r>
          </w:p>
          <w:p w14:paraId="5C66438C" w14:textId="77777777" w:rsidR="00940435" w:rsidRDefault="0094043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b/>
              </w:rPr>
            </w:pP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</w:p>
        </w:tc>
      </w:tr>
    </w:tbl>
    <w:p w14:paraId="67352FB7" w14:textId="7341AD57" w:rsidR="003603C0" w:rsidRPr="00F962D5" w:rsidRDefault="003603C0" w:rsidP="00D544D3">
      <w:pPr>
        <w:pStyle w:val="ListLevelsWithNumbers"/>
        <w:spacing w:before="240" w:after="120"/>
        <w:rPr>
          <w:b/>
        </w:rPr>
      </w:pPr>
      <w:r w:rsidRPr="00F962D5">
        <w:rPr>
          <w:b/>
        </w:rPr>
        <w:t xml:space="preserve">Soziale Einrichtung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68"/>
        <w:gridCol w:w="2926"/>
        <w:gridCol w:w="3068"/>
      </w:tblGrid>
      <w:tr w:rsidR="004453AC" w14:paraId="31AA29B5" w14:textId="77777777" w:rsidTr="00940435">
        <w:tc>
          <w:tcPr>
            <w:tcW w:w="1692" w:type="pct"/>
          </w:tcPr>
          <w:p w14:paraId="465ED2C8" w14:textId="7E1D8CFE" w:rsidR="004453AC" w:rsidRPr="00632ABD" w:rsidRDefault="004453AC" w:rsidP="001E383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632ABD">
              <w:rPr>
                <w:rFonts w:cs="Arial"/>
              </w:rPr>
              <w:t>We</w:t>
            </w:r>
            <w:r>
              <w:rPr>
                <w:rFonts w:cs="Arial"/>
              </w:rPr>
              <w:t xml:space="preserve">lche innerkantonalen SEG-Einrichtungen </w:t>
            </w:r>
            <w:r w:rsidRPr="00632ABD">
              <w:rPr>
                <w:rFonts w:cs="Arial"/>
              </w:rPr>
              <w:t>Einrichtungen mit vergleichbaren Leistungen wurden abgeklärt?</w:t>
            </w:r>
          </w:p>
        </w:tc>
        <w:tc>
          <w:tcPr>
            <w:tcW w:w="1614" w:type="pct"/>
          </w:tcPr>
          <w:p w14:paraId="3EC92F9A" w14:textId="77777777" w:rsidR="004453AC" w:rsidRPr="00632ABD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Datum der Anfrage und Kontaktperson der Einrichtung</w:t>
            </w:r>
          </w:p>
        </w:tc>
        <w:tc>
          <w:tcPr>
            <w:tcW w:w="1693" w:type="pct"/>
          </w:tcPr>
          <w:p w14:paraId="473404D5" w14:textId="79F37EEC" w:rsidR="004453AC" w:rsidRPr="00632ABD" w:rsidRDefault="004453AC" w:rsidP="0044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632ABD">
              <w:rPr>
                <w:rFonts w:cs="Arial"/>
              </w:rPr>
              <w:t xml:space="preserve">Weshalb kommt eine </w:t>
            </w:r>
            <w:r>
              <w:rPr>
                <w:rFonts w:cs="Arial"/>
              </w:rPr>
              <w:t>ausserfamiliäre Unterbringung</w:t>
            </w:r>
            <w:r w:rsidRPr="00632ABD">
              <w:rPr>
                <w:rFonts w:cs="Arial"/>
              </w:rPr>
              <w:t xml:space="preserve"> in diesen Einrichtungen nicht in Frage?</w:t>
            </w:r>
          </w:p>
        </w:tc>
      </w:tr>
      <w:tr w:rsidR="004453AC" w14:paraId="3CFA122B" w14:textId="77777777" w:rsidTr="00940435">
        <w:tc>
          <w:tcPr>
            <w:tcW w:w="1692" w:type="pct"/>
          </w:tcPr>
          <w:p w14:paraId="680EE5C9" w14:textId="77777777" w:rsidR="004453AC" w:rsidRPr="003B5F9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1E92327A" w14:textId="77777777" w:rsidR="004453AC" w:rsidRPr="003B5F9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69A73FB8" w14:textId="77777777" w:rsidR="004453AC" w:rsidRPr="003B5F9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50446809" w14:textId="77777777" w:rsidR="004453AC" w:rsidRPr="003B5F9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6B57F436" w14:textId="77777777" w:rsidR="004453A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2840BEBE" w14:textId="77777777" w:rsidR="004453AC" w:rsidRPr="003B5F9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</w:tc>
        <w:tc>
          <w:tcPr>
            <w:tcW w:w="1614" w:type="pct"/>
          </w:tcPr>
          <w:p w14:paraId="56E25411" w14:textId="77777777" w:rsidR="004453AC" w:rsidRDefault="004453AC" w:rsidP="006D53AC">
            <w:pPr>
              <w:tabs>
                <w:tab w:val="left" w:pos="284"/>
                <w:tab w:val="left" w:pos="2103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43BFF03C" w14:textId="77777777" w:rsidR="004453A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35700264" w14:textId="77777777" w:rsidR="004453A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251892F1" w14:textId="77777777" w:rsidR="004453A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3AC9EE82" w14:textId="77777777" w:rsidR="004453A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6FCFCB96" w14:textId="77777777" w:rsidR="004453AC" w:rsidRPr="003B5F9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</w:tc>
        <w:tc>
          <w:tcPr>
            <w:tcW w:w="1693" w:type="pct"/>
          </w:tcPr>
          <w:p w14:paraId="11C23BF2" w14:textId="77777777" w:rsidR="004453AC" w:rsidRPr="003B5F9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63826F87" w14:textId="77777777" w:rsidR="004453AC" w:rsidRPr="003B5F9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1DFD8C3A" w14:textId="77777777" w:rsidR="004453AC" w:rsidRPr="003B5F9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22F93C0D" w14:textId="77777777" w:rsidR="004453AC" w:rsidRPr="003B5F9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4E81944A" w14:textId="77777777" w:rsidR="004453A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5C22C55B" w14:textId="77777777" w:rsidR="004453AC" w:rsidRPr="003B5F9C" w:rsidRDefault="004453AC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</w:tc>
      </w:tr>
    </w:tbl>
    <w:p w14:paraId="639AD3A8" w14:textId="61DC4DFD" w:rsidR="004453AC" w:rsidRDefault="004453AC" w:rsidP="00EF1CBA">
      <w:pPr>
        <w:tabs>
          <w:tab w:val="left" w:pos="284"/>
          <w:tab w:val="right" w:pos="4860"/>
          <w:tab w:val="left" w:pos="5040"/>
          <w:tab w:val="right" w:pos="9000"/>
        </w:tabs>
        <w:spacing w:before="240" w:after="120"/>
        <w:contextualSpacing/>
        <w:rPr>
          <w:rFonts w:cs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40435" w14:paraId="01D0C3CE" w14:textId="77777777" w:rsidTr="005C159F">
        <w:tc>
          <w:tcPr>
            <w:tcW w:w="5000" w:type="pct"/>
          </w:tcPr>
          <w:p w14:paraId="23EF07F7" w14:textId="5D8D451A" w:rsidR="00940435" w:rsidRPr="002206FD" w:rsidRDefault="0094043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Welche ausserkantonale IVSE-anerkannte Einrichtung ist vorgesehen?</w:t>
            </w:r>
          </w:p>
          <w:p w14:paraId="24114296" w14:textId="77777777" w:rsidR="00940435" w:rsidRDefault="0094043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</w:p>
          <w:p w14:paraId="453427C8" w14:textId="77777777" w:rsidR="00940435" w:rsidRDefault="0094043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noProof/>
              </w:rPr>
            </w:pPr>
          </w:p>
          <w:p w14:paraId="7CE6F716" w14:textId="77777777" w:rsidR="00940435" w:rsidRDefault="0094043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Nur für Sonderschulinternate:</w:t>
            </w:r>
          </w:p>
          <w:p w14:paraId="43A1FDD4" w14:textId="77777777" w:rsidR="00940435" w:rsidRDefault="00164F32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59629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35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40435">
              <w:rPr>
                <w:rFonts w:cs="Arial"/>
                <w:noProof/>
              </w:rPr>
              <w:t xml:space="preserve"> DVS-Sonderschulverfügung liegt vor (bitte als Beilage einreichen)</w:t>
            </w:r>
          </w:p>
          <w:p w14:paraId="38938B27" w14:textId="77777777" w:rsidR="00940435" w:rsidRDefault="00164F32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16323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35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40435">
              <w:rPr>
                <w:rFonts w:cs="Arial"/>
                <w:noProof/>
              </w:rPr>
              <w:t xml:space="preserve"> 365-Tages-Internat</w:t>
            </w:r>
          </w:p>
          <w:p w14:paraId="0F4E288B" w14:textId="77777777" w:rsidR="00940435" w:rsidRDefault="00164F32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-125188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35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40435">
              <w:rPr>
                <w:rFonts w:cs="Arial"/>
                <w:noProof/>
              </w:rPr>
              <w:t xml:space="preserve"> Wocheninternat</w:t>
            </w:r>
          </w:p>
          <w:p w14:paraId="44761A03" w14:textId="77777777" w:rsidR="00940435" w:rsidRPr="00E030D8" w:rsidRDefault="00164F32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-127177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35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940435">
              <w:rPr>
                <w:rFonts w:cs="Arial"/>
                <w:noProof/>
              </w:rPr>
              <w:t xml:space="preserve"> Teilzeitinternat</w:t>
            </w:r>
            <w:r w:rsidR="00940435">
              <w:rPr>
                <w:rFonts w:cs="Arial"/>
                <w:noProof/>
              </w:rPr>
              <w:sym w:font="Wingdings" w:char="F0E0"/>
            </w:r>
            <w:r w:rsidR="00940435">
              <w:rPr>
                <w:rFonts w:cs="Arial"/>
                <w:noProof/>
              </w:rPr>
              <w:t xml:space="preserve"> Anzahl Nächte bei Eintritt </w:t>
            </w:r>
            <w:r w:rsidR="00940435"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0435" w:rsidRPr="002206FD">
              <w:rPr>
                <w:rFonts w:cs="Arial"/>
                <w:noProof/>
              </w:rPr>
              <w:instrText xml:space="preserve"> FORMTEXT </w:instrText>
            </w:r>
            <w:r w:rsidR="00940435" w:rsidRPr="002206FD">
              <w:rPr>
                <w:rFonts w:cs="Arial"/>
                <w:noProof/>
              </w:rPr>
            </w:r>
            <w:r w:rsidR="00940435" w:rsidRPr="002206FD">
              <w:rPr>
                <w:rFonts w:cs="Arial"/>
                <w:noProof/>
              </w:rPr>
              <w:fldChar w:fldCharType="separate"/>
            </w:r>
            <w:r w:rsidR="00940435" w:rsidRPr="002206FD">
              <w:rPr>
                <w:rFonts w:cs="Arial"/>
                <w:noProof/>
              </w:rPr>
              <w:t> </w:t>
            </w:r>
            <w:r w:rsidR="00940435" w:rsidRPr="002206FD">
              <w:rPr>
                <w:rFonts w:cs="Arial"/>
                <w:noProof/>
              </w:rPr>
              <w:t> </w:t>
            </w:r>
            <w:r w:rsidR="00940435" w:rsidRPr="002206FD">
              <w:rPr>
                <w:rFonts w:cs="Arial"/>
                <w:noProof/>
              </w:rPr>
              <w:t> </w:t>
            </w:r>
            <w:r w:rsidR="00940435" w:rsidRPr="002206FD">
              <w:rPr>
                <w:rFonts w:cs="Arial"/>
                <w:noProof/>
              </w:rPr>
              <w:t> </w:t>
            </w:r>
            <w:r w:rsidR="00940435" w:rsidRPr="002206FD">
              <w:rPr>
                <w:rFonts w:cs="Arial"/>
                <w:noProof/>
              </w:rPr>
              <w:t> </w:t>
            </w:r>
            <w:r w:rsidR="00940435" w:rsidRPr="002206FD">
              <w:rPr>
                <w:rFonts w:cs="Arial"/>
                <w:noProof/>
              </w:rPr>
              <w:fldChar w:fldCharType="end"/>
            </w:r>
          </w:p>
        </w:tc>
      </w:tr>
    </w:tbl>
    <w:p w14:paraId="64A29342" w14:textId="60477544" w:rsidR="003603C0" w:rsidRPr="00F962D5" w:rsidRDefault="003603C0" w:rsidP="00D544D3">
      <w:pPr>
        <w:pStyle w:val="ListLevelsWithNumbers"/>
        <w:spacing w:before="240" w:after="120"/>
        <w:rPr>
          <w:b/>
        </w:rPr>
      </w:pPr>
      <w:r w:rsidRPr="00F962D5">
        <w:rPr>
          <w:b/>
        </w:rPr>
        <w:t xml:space="preserve">Beantragte Dauer der </w:t>
      </w:r>
      <w:r w:rsidR="004453AC" w:rsidRPr="00F962D5">
        <w:rPr>
          <w:b/>
        </w:rPr>
        <w:t>ausserfamiliären Unterbringung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962D5" w14:paraId="1C789878" w14:textId="77777777" w:rsidTr="005C159F">
        <w:tc>
          <w:tcPr>
            <w:tcW w:w="5000" w:type="pct"/>
          </w:tcPr>
          <w:p w14:paraId="097D06C0" w14:textId="77777777" w:rsidR="00F962D5" w:rsidRDefault="00F962D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b/>
              </w:rPr>
            </w:pPr>
            <w:r>
              <w:rPr>
                <w:rFonts w:cs="Arial"/>
              </w:rPr>
              <w:t xml:space="preserve">Von: </w:t>
            </w: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ab/>
            </w:r>
            <w:r>
              <w:rPr>
                <w:rFonts w:cs="Arial"/>
                <w:noProof/>
              </w:rPr>
              <w:tab/>
              <w:t xml:space="preserve">Bis (sofern bekannt): </w:t>
            </w: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</w:p>
        </w:tc>
      </w:tr>
    </w:tbl>
    <w:p w14:paraId="7E3614E5" w14:textId="3586279E" w:rsidR="003603C0" w:rsidRPr="00F962D5" w:rsidRDefault="003603C0" w:rsidP="00D544D3">
      <w:pPr>
        <w:pStyle w:val="ListLevelsWithNumbers"/>
        <w:spacing w:before="240" w:after="120"/>
        <w:rPr>
          <w:b/>
        </w:rPr>
      </w:pPr>
      <w:r w:rsidRPr="00F962D5">
        <w:rPr>
          <w:b/>
        </w:rPr>
        <w:t xml:space="preserve">Haltung zur </w:t>
      </w:r>
      <w:r w:rsidR="00B6621B" w:rsidRPr="00F962D5">
        <w:rPr>
          <w:b/>
        </w:rPr>
        <w:t>ausserfamiliären Unterbringung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962D5" w14:paraId="0ED79053" w14:textId="77777777" w:rsidTr="005C159F">
        <w:tc>
          <w:tcPr>
            <w:tcW w:w="5000" w:type="pct"/>
          </w:tcPr>
          <w:p w14:paraId="428734CA" w14:textId="77777777" w:rsidR="00F962D5" w:rsidRPr="002206FD" w:rsidRDefault="00F962D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Haltung der Sorgeberechtigten zur vorgeschlagenen ausserfamiliären Unterbringung:</w:t>
            </w:r>
          </w:p>
          <w:p w14:paraId="5800F090" w14:textId="77777777" w:rsidR="00F962D5" w:rsidRDefault="00F962D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</w:p>
          <w:p w14:paraId="3719B395" w14:textId="77777777" w:rsidR="00F962D5" w:rsidRDefault="00F962D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</w:p>
          <w:p w14:paraId="700B2ADA" w14:textId="77777777" w:rsidR="00F962D5" w:rsidRDefault="00F962D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Haltung des Kindes bzw. des/der Jugendlichen zur vorgeschlagenen ausserfamiliären Unterbringung (Art. 1a, Abs. 2 lit. c PAVO):</w:t>
            </w:r>
          </w:p>
          <w:p w14:paraId="7777D139" w14:textId="77777777" w:rsidR="00F962D5" w:rsidRDefault="00F962D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</w:p>
          <w:p w14:paraId="4AA2646D" w14:textId="77777777" w:rsidR="00F962D5" w:rsidRDefault="00F962D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</w:p>
          <w:p w14:paraId="52F39904" w14:textId="77777777" w:rsidR="00F962D5" w:rsidRDefault="00F962D5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Ist dem Kind bzw. dem/der Jugendlichen eine Person des Vertrauens zugewiesen (Art. 1a, Abs. 2, lit. b PAVO)</w:t>
            </w:r>
          </w:p>
          <w:p w14:paraId="66420C1D" w14:textId="77777777" w:rsidR="00F962D5" w:rsidRDefault="00164F32" w:rsidP="005C159F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b/>
              </w:rPr>
            </w:pPr>
            <w:sdt>
              <w:sdtPr>
                <w:rPr>
                  <w:rFonts w:cs="Arial"/>
                  <w:noProof/>
                </w:rPr>
                <w:id w:val="21121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D5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F962D5">
              <w:rPr>
                <w:rFonts w:cs="Arial"/>
                <w:noProof/>
              </w:rPr>
              <w:t xml:space="preserve"> ja</w:t>
            </w:r>
            <w:r w:rsidR="00F962D5">
              <w:rPr>
                <w:rFonts w:cs="Arial"/>
                <w:noProof/>
              </w:rPr>
              <w:tab/>
            </w:r>
            <w:r w:rsidR="00F962D5">
              <w:rPr>
                <w:rFonts w:cs="Arial"/>
                <w:noProof/>
              </w:rPr>
              <w:tab/>
            </w:r>
            <w:sdt>
              <w:sdtPr>
                <w:rPr>
                  <w:rFonts w:cs="Arial"/>
                  <w:noProof/>
                </w:rPr>
                <w:id w:val="-204435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2D5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F962D5">
              <w:rPr>
                <w:rFonts w:cs="Arial"/>
                <w:noProof/>
              </w:rPr>
              <w:t xml:space="preserve"> nein</w:t>
            </w:r>
          </w:p>
        </w:tc>
      </w:tr>
    </w:tbl>
    <w:p w14:paraId="6E24988C" w14:textId="55B5BEC0" w:rsidR="003603C0" w:rsidRPr="00F962D5" w:rsidRDefault="003603C0" w:rsidP="00D544D3">
      <w:pPr>
        <w:pStyle w:val="ListLevelsWithNumbers"/>
        <w:spacing w:before="240" w:after="120"/>
        <w:rPr>
          <w:b/>
        </w:rPr>
      </w:pPr>
      <w:r w:rsidRPr="00F962D5">
        <w:rPr>
          <w:b/>
        </w:rPr>
        <w:t xml:space="preserve">Indizierende Stelle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871BB" w14:paraId="0149F647" w14:textId="77777777" w:rsidTr="00F962D5">
        <w:tc>
          <w:tcPr>
            <w:tcW w:w="5000" w:type="pct"/>
          </w:tcPr>
          <w:p w14:paraId="46904475" w14:textId="77777777" w:rsidR="00F871BB" w:rsidRDefault="00F871BB" w:rsidP="007E5351">
            <w:pPr>
              <w:tabs>
                <w:tab w:val="left" w:pos="540"/>
                <w:tab w:val="right" w:pos="4860"/>
                <w:tab w:val="left" w:pos="5040"/>
                <w:tab w:val="left" w:pos="5940"/>
                <w:tab w:val="right" w:pos="9000"/>
              </w:tabs>
              <w:rPr>
                <w:rFonts w:cs="Arial"/>
                <w:b/>
              </w:rPr>
            </w:pPr>
          </w:p>
          <w:p w14:paraId="279F0855" w14:textId="09A5E869" w:rsidR="00F871BB" w:rsidRPr="00931158" w:rsidRDefault="00F871BB" w:rsidP="007E5351">
            <w:pPr>
              <w:tabs>
                <w:tab w:val="left" w:pos="540"/>
                <w:tab w:val="left" w:pos="2582"/>
              </w:tabs>
              <w:rPr>
                <w:rFonts w:cs="Arial"/>
                <w:u w:val="dotted"/>
              </w:rPr>
            </w:pPr>
            <w:r w:rsidRPr="00693E74">
              <w:rPr>
                <w:rFonts w:cs="Arial"/>
              </w:rPr>
              <w:t>Fachstelle/Behörde:</w:t>
            </w:r>
            <w:r w:rsidRPr="0093115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B0F77D4" w14:textId="77777777" w:rsidR="00F871BB" w:rsidRPr="00931158" w:rsidRDefault="00F871BB" w:rsidP="007E5351">
            <w:pPr>
              <w:tabs>
                <w:tab w:val="left" w:pos="540"/>
                <w:tab w:val="left" w:pos="2582"/>
              </w:tabs>
              <w:rPr>
                <w:rFonts w:cs="Arial"/>
                <w:u w:val="single"/>
              </w:rPr>
            </w:pPr>
          </w:p>
          <w:p w14:paraId="3B74B66A" w14:textId="77777777" w:rsidR="00F871BB" w:rsidRPr="00931158" w:rsidRDefault="00F871BB" w:rsidP="007E5351">
            <w:pPr>
              <w:tabs>
                <w:tab w:val="left" w:pos="540"/>
                <w:tab w:val="left" w:pos="2582"/>
              </w:tabs>
              <w:ind w:right="-2"/>
              <w:rPr>
                <w:rFonts w:cs="Arial"/>
                <w:u w:val="single"/>
              </w:rPr>
            </w:pPr>
            <w:r w:rsidRPr="00931158">
              <w:rPr>
                <w:rFonts w:cs="Arial"/>
              </w:rPr>
              <w:t xml:space="preserve">Zuständige Fachperson: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786D568" w14:textId="77777777" w:rsidR="00F871BB" w:rsidRPr="00931158" w:rsidRDefault="00F871BB" w:rsidP="007E5351">
            <w:pPr>
              <w:tabs>
                <w:tab w:val="left" w:pos="2582"/>
              </w:tabs>
              <w:ind w:right="-2"/>
              <w:rPr>
                <w:rFonts w:cs="Arial"/>
              </w:rPr>
            </w:pPr>
          </w:p>
          <w:p w14:paraId="5AB5A28A" w14:textId="77777777" w:rsidR="00F871BB" w:rsidRDefault="00F871BB" w:rsidP="007E5351">
            <w:pPr>
              <w:tabs>
                <w:tab w:val="left" w:pos="540"/>
                <w:tab w:val="left" w:pos="2582"/>
              </w:tabs>
              <w:ind w:right="-2"/>
              <w:rPr>
                <w:rFonts w:cs="Arial"/>
              </w:rPr>
            </w:pPr>
            <w:r w:rsidRPr="00931158">
              <w:rPr>
                <w:rFonts w:cs="Arial"/>
              </w:rPr>
              <w:t>Adresse: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52964F9" w14:textId="77777777" w:rsidR="00F871BB" w:rsidRDefault="00F871BB" w:rsidP="007E5351">
            <w:pPr>
              <w:tabs>
                <w:tab w:val="left" w:pos="540"/>
                <w:tab w:val="left" w:pos="2582"/>
              </w:tabs>
              <w:ind w:right="-2"/>
              <w:rPr>
                <w:rFonts w:cs="Arial"/>
              </w:rPr>
            </w:pPr>
          </w:p>
          <w:p w14:paraId="201359F5" w14:textId="77777777" w:rsidR="00F871BB" w:rsidRPr="00931158" w:rsidRDefault="00F871BB" w:rsidP="007E5351">
            <w:pPr>
              <w:tabs>
                <w:tab w:val="left" w:pos="540"/>
                <w:tab w:val="left" w:pos="2582"/>
              </w:tabs>
              <w:ind w:right="-2"/>
              <w:rPr>
                <w:rFonts w:cs="Arial"/>
                <w:u w:val="single"/>
              </w:rPr>
            </w:pPr>
            <w:r>
              <w:rPr>
                <w:rFonts w:cs="Arial"/>
              </w:rPr>
              <w:t>PLZ/Ort: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16EDA02" w14:textId="77777777" w:rsidR="00F871BB" w:rsidRPr="00931158" w:rsidRDefault="00F871BB" w:rsidP="007E5351">
            <w:pPr>
              <w:tabs>
                <w:tab w:val="left" w:pos="2582"/>
              </w:tabs>
              <w:ind w:right="-2"/>
              <w:rPr>
                <w:rFonts w:cs="Arial"/>
              </w:rPr>
            </w:pPr>
          </w:p>
          <w:p w14:paraId="34AE3593" w14:textId="77777777" w:rsidR="00F871BB" w:rsidRDefault="00F871BB" w:rsidP="007E5351">
            <w:pPr>
              <w:tabs>
                <w:tab w:val="left" w:pos="2582"/>
              </w:tabs>
              <w:ind w:right="-2"/>
              <w:rPr>
                <w:rFonts w:cs="Arial"/>
                <w:u w:val="dotted"/>
              </w:rPr>
            </w:pPr>
            <w:r>
              <w:rPr>
                <w:rFonts w:cs="Arial"/>
              </w:rPr>
              <w:t xml:space="preserve">Telefonnummer: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A4A20BF" w14:textId="39474125" w:rsidR="00F871BB" w:rsidRPr="00931158" w:rsidRDefault="00F871BB" w:rsidP="007E5351">
            <w:pPr>
              <w:tabs>
                <w:tab w:val="left" w:pos="2582"/>
              </w:tabs>
              <w:ind w:right="-2"/>
              <w:rPr>
                <w:rFonts w:cs="Arial"/>
              </w:rPr>
            </w:pPr>
          </w:p>
          <w:p w14:paraId="28D6F8C9" w14:textId="5699416B" w:rsidR="00F871BB" w:rsidRDefault="00F871BB" w:rsidP="007E5351">
            <w:pPr>
              <w:tabs>
                <w:tab w:val="left" w:pos="284"/>
                <w:tab w:val="left" w:pos="540"/>
                <w:tab w:val="left" w:pos="2582"/>
              </w:tabs>
              <w:rPr>
                <w:rFonts w:cs="Arial"/>
              </w:rPr>
            </w:pPr>
            <w:r w:rsidRPr="00931158">
              <w:rPr>
                <w:rFonts w:cs="Arial"/>
              </w:rPr>
              <w:t xml:space="preserve">E-Mail: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A12EFBD" w14:textId="77777777" w:rsidR="00F871BB" w:rsidRDefault="00F871BB" w:rsidP="007E5351">
            <w:pPr>
              <w:tabs>
                <w:tab w:val="left" w:pos="284"/>
                <w:tab w:val="left" w:pos="540"/>
                <w:tab w:val="left" w:pos="2582"/>
              </w:tabs>
              <w:rPr>
                <w:rFonts w:cs="Arial"/>
              </w:rPr>
            </w:pPr>
          </w:p>
          <w:p w14:paraId="1CD061F0" w14:textId="53AF07C0" w:rsidR="00F871BB" w:rsidRPr="00E93D38" w:rsidRDefault="00F871BB" w:rsidP="00E93D38">
            <w:pPr>
              <w:tabs>
                <w:tab w:val="left" w:pos="540"/>
                <w:tab w:val="left" w:pos="2582"/>
                <w:tab w:val="left" w:pos="4708"/>
              </w:tabs>
              <w:rPr>
                <w:rFonts w:cs="Arial"/>
              </w:rPr>
            </w:pPr>
            <w:r>
              <w:rPr>
                <w:rFonts w:cs="Arial"/>
              </w:rPr>
              <w:t>Dat</w:t>
            </w:r>
            <w:r w:rsidR="00E81B10">
              <w:rPr>
                <w:rFonts w:cs="Arial"/>
              </w:rPr>
              <w:t>um:</w:t>
            </w:r>
            <w:r>
              <w:rPr>
                <w:rFonts w:cs="Arial"/>
              </w:rPr>
              <w:tab/>
            </w: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Unterschrift: </w:t>
            </w:r>
            <w:r w:rsidR="004E70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4E70BE">
              <w:rPr>
                <w:rFonts w:cs="Arial"/>
              </w:rPr>
              <w:instrText xml:space="preserve"> FORMTEXT </w:instrText>
            </w:r>
            <w:r w:rsidR="004E70BE">
              <w:rPr>
                <w:rFonts w:cs="Arial"/>
              </w:rPr>
            </w:r>
            <w:r w:rsidR="004E70BE">
              <w:rPr>
                <w:rFonts w:cs="Arial"/>
              </w:rPr>
              <w:fldChar w:fldCharType="separate"/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fldChar w:fldCharType="end"/>
            </w:r>
          </w:p>
        </w:tc>
      </w:tr>
    </w:tbl>
    <w:p w14:paraId="413DCB12" w14:textId="77777777" w:rsidR="00014413" w:rsidRPr="00402CD8" w:rsidRDefault="00014413" w:rsidP="00EB04ED"/>
    <w:sectPr w:rsidR="00014413" w:rsidRPr="00402CD8" w:rsidSect="00EF1CBA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3" w:bottom="993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F9CD2" w14:textId="77777777" w:rsidR="00164F32" w:rsidRPr="00402CD8" w:rsidRDefault="00164F32">
      <w:r w:rsidRPr="00402CD8">
        <w:separator/>
      </w:r>
    </w:p>
  </w:endnote>
  <w:endnote w:type="continuationSeparator" w:id="0">
    <w:p w14:paraId="2A5678CC" w14:textId="77777777" w:rsidR="00164F32" w:rsidRPr="00402CD8" w:rsidRDefault="00164F32">
      <w:r w:rsidRPr="00402CD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90A2D" w:rsidRPr="00402CD8" w14:paraId="29FC5827" w14:textId="77777777" w:rsidTr="00C4453D">
      <w:tc>
        <w:tcPr>
          <w:tcW w:w="9128" w:type="dxa"/>
          <w:gridSpan w:val="2"/>
          <w:vAlign w:val="center"/>
        </w:tcPr>
        <w:p w14:paraId="64CD106F" w14:textId="77777777" w:rsidR="00147858" w:rsidRPr="00402CD8" w:rsidRDefault="00147858" w:rsidP="00FD26F9">
          <w:pPr>
            <w:rPr>
              <w:lang w:eastAsia="de-DE"/>
            </w:rPr>
          </w:pPr>
          <w:bookmarkStart w:id="1" w:name="Footer"/>
          <w:bookmarkEnd w:id="1"/>
        </w:p>
      </w:tc>
    </w:tr>
    <w:tr w:rsidR="00690A2D" w:rsidRPr="00402CD8" w14:paraId="11EBA8DE" w14:textId="77777777" w:rsidTr="005D0B28">
      <w:tc>
        <w:tcPr>
          <w:tcW w:w="6177" w:type="dxa"/>
          <w:vAlign w:val="center"/>
        </w:tcPr>
        <w:p w14:paraId="50CEA43D" w14:textId="58C568D9" w:rsidR="003D3E87" w:rsidRPr="00402CD8" w:rsidRDefault="003603C0" w:rsidP="00C22A5F">
          <w:pPr>
            <w:pStyle w:val="Fusszeile"/>
          </w:pPr>
          <w:r w:rsidRPr="00402CD8"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"CMIdata.G_Signatur"\*CHARFORMAT 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 = "" "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"CMIdata.G_Laufnummer"\*CHARFORMAT 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 = "" "" "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"CMIdata.G_Laufnummer"\*CHARFORMAT </w:instrText>
          </w:r>
          <w:r w:rsidRPr="00402CD8">
            <w:fldChar w:fldCharType="separate"/>
          </w:r>
          <w:r w:rsidRPr="00402CD8">
            <w:rPr>
              <w:lang w:eastAsia="de-DE"/>
            </w:rPr>
            <w:instrText>CMIdata.G_Laufnummer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 / 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"CMIdata.Dok_Titel"\*CHARFORMAT </w:instrText>
          </w:r>
          <w:r w:rsidRPr="00402CD8">
            <w:fldChar w:fldCharType="separate"/>
          </w:r>
          <w:r w:rsidRPr="00402CD8">
            <w:rPr>
              <w:lang w:eastAsia="de-DE"/>
            </w:rPr>
            <w:instrText>CMIdata.Dok_Titel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" \* MERGEFORMAT </w:instrText>
          </w:r>
          <w:r w:rsidRPr="00402CD8">
            <w:fldChar w:fldCharType="end"/>
          </w:r>
          <w:r w:rsidRPr="00402CD8">
            <w:rPr>
              <w:lang w:eastAsia="de-DE"/>
            </w:rPr>
            <w:instrText>" "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"CMIdata.G_Signatur"\*CHARFORMAT </w:instrText>
          </w:r>
          <w:r w:rsidRPr="00402CD8">
            <w:fldChar w:fldCharType="separate"/>
          </w:r>
          <w:r w:rsidR="00FD26F9" w:rsidRPr="00402CD8">
            <w:rPr>
              <w:lang w:eastAsia="de-DE"/>
            </w:rPr>
            <w:instrText>CMIdata.G_Signatur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 / 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"CMIdata.Dok_Titel"\*CHARFORMAT </w:instrText>
          </w:r>
          <w:r w:rsidRPr="00402CD8">
            <w:fldChar w:fldCharType="separate"/>
          </w:r>
          <w:r w:rsidR="00FD26F9" w:rsidRPr="00402CD8">
            <w:rPr>
              <w:lang w:eastAsia="de-DE"/>
            </w:rPr>
            <w:instrText>CMIdata.Dok_Titel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" \* MERGEFORMAT </w:instrText>
          </w:r>
          <w:r w:rsidRPr="00402CD8">
            <w:fldChar w:fldCharType="end"/>
          </w:r>
        </w:p>
      </w:tc>
      <w:tc>
        <w:tcPr>
          <w:tcW w:w="2951" w:type="dxa"/>
        </w:tcPr>
        <w:p w14:paraId="227F8A5C" w14:textId="79B60919" w:rsidR="003D3E87" w:rsidRPr="00402CD8" w:rsidRDefault="003603C0" w:rsidP="00C22A5F">
          <w:pPr>
            <w:pStyle w:val="Fusszeile-Seite"/>
            <w:rPr>
              <w:lang w:eastAsia="de-DE"/>
            </w:rPr>
          </w:pP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NUMPAGES </w:instrText>
          </w:r>
          <w:r w:rsidRPr="00402CD8">
            <w:rPr>
              <w:lang w:eastAsia="de-DE"/>
            </w:rPr>
            <w:fldChar w:fldCharType="separate"/>
          </w:r>
          <w:r w:rsidR="00CA4D70">
            <w:rPr>
              <w:noProof/>
              <w:lang w:eastAsia="de-DE"/>
            </w:rPr>
            <w:instrText>3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&gt; "1"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"Doc.Page"\*CHARFORMAT </w:instrText>
          </w:r>
          <w:r w:rsidRPr="00402CD8">
            <w:rPr>
              <w:lang w:eastAsia="de-DE"/>
            </w:rPr>
            <w:fldChar w:fldCharType="separate"/>
          </w:r>
          <w:r w:rsidR="003338A4">
            <w:rPr>
              <w:lang w:eastAsia="de-DE"/>
            </w:rPr>
            <w:instrText>Seite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= "" "Seite"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"Doc.Page"\*CHARFORMAT </w:instrText>
          </w:r>
          <w:r w:rsidRPr="00402CD8">
            <w:rPr>
              <w:lang w:eastAsia="de-DE"/>
            </w:rPr>
            <w:fldChar w:fldCharType="separate"/>
          </w:r>
          <w:r w:rsidR="003338A4">
            <w:rPr>
              <w:lang w:eastAsia="de-DE"/>
            </w:rPr>
            <w:instrText>Seite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= "Doc.Page" "Seite"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"Doc.Page"\*CHARFORMAT </w:instrText>
          </w:r>
          <w:r w:rsidRPr="00402CD8">
            <w:rPr>
              <w:lang w:eastAsia="de-DE"/>
            </w:rPr>
            <w:fldChar w:fldCharType="separate"/>
          </w:r>
          <w:r w:rsidR="003338A4">
            <w:rPr>
              <w:lang w:eastAsia="de-DE"/>
            </w:rPr>
            <w:instrText>Seite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" </w:instrText>
          </w:r>
          <w:r w:rsidRPr="00402CD8">
            <w:rPr>
              <w:lang w:eastAsia="de-DE"/>
            </w:rPr>
            <w:fldChar w:fldCharType="separate"/>
          </w:r>
          <w:r w:rsidR="003338A4">
            <w:rPr>
              <w:noProof/>
              <w:lang w:eastAsia="de-DE"/>
            </w:rPr>
            <w:instrText>Seite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" </w:instrText>
          </w:r>
          <w:r w:rsidRPr="00402CD8">
            <w:rPr>
              <w:lang w:eastAsia="de-DE"/>
            </w:rPr>
            <w:fldChar w:fldCharType="separate"/>
          </w:r>
          <w:r w:rsidR="00CA4D70">
            <w:rPr>
              <w:noProof/>
              <w:lang w:eastAsia="de-DE"/>
            </w:rPr>
            <w:instrText>Seite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PAGE </w:instrText>
          </w:r>
          <w:r w:rsidRPr="00402CD8">
            <w:rPr>
              <w:lang w:eastAsia="de-DE"/>
            </w:rPr>
            <w:fldChar w:fldCharType="separate"/>
          </w:r>
          <w:r w:rsidR="00CA4D70">
            <w:rPr>
              <w:noProof/>
              <w:lang w:eastAsia="de-DE"/>
            </w:rPr>
            <w:instrText>1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"Doc.of"\*CHARFORMAT </w:instrText>
          </w:r>
          <w:r w:rsidRPr="00402CD8">
            <w:rPr>
              <w:lang w:eastAsia="de-DE"/>
            </w:rPr>
            <w:fldChar w:fldCharType="separate"/>
          </w:r>
          <w:r w:rsidR="003338A4">
            <w:rPr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= "" "von"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"Doc.of"\*CHARFORMAT </w:instrText>
          </w:r>
          <w:r w:rsidRPr="00402CD8">
            <w:rPr>
              <w:lang w:eastAsia="de-DE"/>
            </w:rPr>
            <w:fldChar w:fldCharType="separate"/>
          </w:r>
          <w:r w:rsidR="003338A4">
            <w:rPr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= "Doc.of" "von"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"Doc.of"\*CHARFORMAT </w:instrText>
          </w:r>
          <w:r w:rsidRPr="00402CD8">
            <w:rPr>
              <w:lang w:eastAsia="de-DE"/>
            </w:rPr>
            <w:fldChar w:fldCharType="separate"/>
          </w:r>
          <w:r w:rsidR="003338A4">
            <w:rPr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" </w:instrText>
          </w:r>
          <w:r w:rsidRPr="00402CD8">
            <w:rPr>
              <w:lang w:eastAsia="de-DE"/>
            </w:rPr>
            <w:fldChar w:fldCharType="separate"/>
          </w:r>
          <w:r w:rsidR="00CA4D70">
            <w:rPr>
              <w:noProof/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" </w:instrText>
          </w:r>
          <w:r w:rsidRPr="00402CD8">
            <w:rPr>
              <w:lang w:eastAsia="de-DE"/>
            </w:rPr>
            <w:fldChar w:fldCharType="separate"/>
          </w:r>
          <w:r w:rsidR="00CA4D70">
            <w:rPr>
              <w:noProof/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NUMPAGES </w:instrText>
          </w:r>
          <w:r w:rsidRPr="00402CD8">
            <w:rPr>
              <w:lang w:eastAsia="de-DE"/>
            </w:rPr>
            <w:fldChar w:fldCharType="separate"/>
          </w:r>
          <w:r w:rsidR="00CA4D70">
            <w:rPr>
              <w:noProof/>
              <w:lang w:eastAsia="de-DE"/>
            </w:rPr>
            <w:instrText>3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>"" "</w:instrText>
          </w:r>
          <w:r w:rsidRPr="00402CD8">
            <w:rPr>
              <w:lang w:eastAsia="de-DE"/>
            </w:rPr>
            <w:fldChar w:fldCharType="separate"/>
          </w:r>
          <w:r w:rsidR="00CA4D70">
            <w:rPr>
              <w:noProof/>
              <w:lang w:eastAsia="de-DE"/>
            </w:rPr>
            <w:t>Seite</w:t>
          </w:r>
          <w:r w:rsidR="00CA4D70" w:rsidRPr="00402CD8">
            <w:rPr>
              <w:noProof/>
              <w:lang w:eastAsia="de-DE"/>
            </w:rPr>
            <w:t xml:space="preserve"> </w:t>
          </w:r>
          <w:r w:rsidR="00CA4D70">
            <w:rPr>
              <w:noProof/>
              <w:lang w:eastAsia="de-DE"/>
            </w:rPr>
            <w:t>1</w:t>
          </w:r>
          <w:r w:rsidR="00CA4D70" w:rsidRPr="00402CD8">
            <w:rPr>
              <w:noProof/>
              <w:lang w:eastAsia="de-DE"/>
            </w:rPr>
            <w:t xml:space="preserve"> </w:t>
          </w:r>
          <w:r w:rsidR="00CA4D70">
            <w:rPr>
              <w:noProof/>
              <w:lang w:eastAsia="de-DE"/>
            </w:rPr>
            <w:t>von</w:t>
          </w:r>
          <w:r w:rsidR="00CA4D70" w:rsidRPr="00402CD8">
            <w:rPr>
              <w:noProof/>
              <w:lang w:eastAsia="de-DE"/>
            </w:rPr>
            <w:t xml:space="preserve"> </w:t>
          </w:r>
          <w:r w:rsidR="00CA4D70">
            <w:rPr>
              <w:noProof/>
              <w:lang w:eastAsia="de-DE"/>
            </w:rPr>
            <w:t>3</w:t>
          </w:r>
          <w:r w:rsidRPr="00402CD8">
            <w:rPr>
              <w:lang w:eastAsia="de-DE"/>
            </w:rPr>
            <w:fldChar w:fldCharType="end"/>
          </w:r>
        </w:p>
      </w:tc>
    </w:tr>
    <w:tr w:rsidR="00690A2D" w:rsidRPr="00402CD8" w14:paraId="3A22B110" w14:textId="77777777" w:rsidTr="005D0B28">
      <w:tc>
        <w:tcPr>
          <w:tcW w:w="6177" w:type="dxa"/>
          <w:vAlign w:val="center"/>
        </w:tcPr>
        <w:p w14:paraId="18B9FE07" w14:textId="77777777" w:rsidR="003D3E87" w:rsidRPr="00402CD8" w:rsidRDefault="003D3E87" w:rsidP="003D3E87">
          <w:pPr>
            <w:pStyle w:val="Fusszeile-Pfad"/>
            <w:rPr>
              <w:color w:val="auto"/>
              <w:szCs w:val="12"/>
            </w:rPr>
          </w:pPr>
          <w:bookmarkStart w:id="2" w:name="FusszeileErsteSeite" w:colFirst="0" w:colLast="0"/>
        </w:p>
      </w:tc>
      <w:tc>
        <w:tcPr>
          <w:tcW w:w="2951" w:type="dxa"/>
        </w:tcPr>
        <w:p w14:paraId="325320EB" w14:textId="77777777" w:rsidR="003D3E87" w:rsidRPr="00402CD8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14:paraId="5FEF768C" w14:textId="77777777" w:rsidR="003D3E87" w:rsidRPr="00402CD8" w:rsidRDefault="003D3E8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31B0" w14:textId="77777777" w:rsidR="003D3E87" w:rsidRDefault="003D3E8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90A2D" w14:paraId="3B8CDDF8" w14:textId="77777777" w:rsidTr="005D0B28">
      <w:tc>
        <w:tcPr>
          <w:tcW w:w="6177" w:type="dxa"/>
          <w:vAlign w:val="center"/>
        </w:tcPr>
        <w:p w14:paraId="2DCFF253" w14:textId="7DAC1E6B" w:rsidR="003D3E87" w:rsidRPr="007970F5" w:rsidRDefault="003603C0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="00FD26F9"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FD26F9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14:paraId="1D901546" w14:textId="77434640" w:rsidR="003D3E87" w:rsidRPr="00F82120" w:rsidRDefault="003603C0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3338A4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CA4D70">
            <w:rPr>
              <w:noProof/>
              <w:lang w:eastAsia="de-DE"/>
            </w:rPr>
            <w:t>4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3338A4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CA4D70">
            <w:rPr>
              <w:noProof/>
              <w:lang w:eastAsia="de-DE"/>
            </w:rPr>
            <w:t>4</w:t>
          </w:r>
          <w:r w:rsidRPr="00F82120">
            <w:rPr>
              <w:lang w:eastAsia="de-DE"/>
            </w:rPr>
            <w:fldChar w:fldCharType="end"/>
          </w:r>
        </w:p>
      </w:tc>
    </w:tr>
    <w:tr w:rsidR="00690A2D" w14:paraId="792105C6" w14:textId="77777777" w:rsidTr="005D0B28">
      <w:tc>
        <w:tcPr>
          <w:tcW w:w="6177" w:type="dxa"/>
          <w:vAlign w:val="center"/>
        </w:tcPr>
        <w:p w14:paraId="262C4E22" w14:textId="77777777" w:rsidR="003D3E87" w:rsidRPr="00B97F1C" w:rsidRDefault="003D3E87" w:rsidP="009500C4">
          <w:pPr>
            <w:pStyle w:val="Fusszeile-Pfad"/>
            <w:rPr>
              <w:lang w:eastAsia="de-DE"/>
            </w:rPr>
          </w:pPr>
          <w:bookmarkStart w:id="4" w:name="FusszeileFolgeseiten" w:colFirst="0" w:colLast="0"/>
        </w:p>
      </w:tc>
      <w:tc>
        <w:tcPr>
          <w:tcW w:w="2951" w:type="dxa"/>
        </w:tcPr>
        <w:p w14:paraId="0CBE3C6E" w14:textId="77777777" w:rsidR="003D3E87" w:rsidRPr="009500C4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4"/>
  </w:tbl>
  <w:p w14:paraId="02E77784" w14:textId="77777777" w:rsidR="003D3E87" w:rsidRDefault="003D3E8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46BF" w14:textId="1152EDD7" w:rsidR="003D3E87" w:rsidRPr="005C5743" w:rsidRDefault="003603C0">
    <w:r>
      <w:fldChar w:fldCharType="begin"/>
    </w:r>
    <w:r w:rsidRPr="005C5743">
      <w:instrText xml:space="preserve"> if </w:instrText>
    </w:r>
    <w:r>
      <w:fldChar w:fldCharType="begin"/>
    </w:r>
    <w:r w:rsidRPr="005C5743">
      <w:instrText xml:space="preserve"> DOCPROPERTY "Outputprofile.Internal.Draft"\*CHARFORMAT \&lt;OawJumpToField value=0/&gt;</w:instrText>
    </w:r>
    <w:r>
      <w:fldChar w:fldCharType="separate"/>
    </w:r>
    <w:r w:rsidR="003338A4">
      <w:rPr>
        <w:b/>
        <w:bCs/>
        <w:lang w:val="de-DE"/>
      </w:rPr>
      <w:instrText>Fehler! Unbekannter Name für Dokument-Eigenschaft.</w:instrText>
    </w:r>
    <w:r>
      <w:fldChar w:fldCharType="end"/>
    </w:r>
    <w:r w:rsidRPr="005C5743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CA4D70">
      <w:rPr>
        <w:noProof/>
      </w:rPr>
      <w:instrText>29.08.2023, 10:20:29</w:instrText>
    </w:r>
    <w:r>
      <w:fldChar w:fldCharType="end"/>
    </w:r>
    <w:r w:rsidRPr="005C5743">
      <w:instrText xml:space="preserve">, </w:instrText>
    </w:r>
    <w:r>
      <w:fldChar w:fldCharType="begin"/>
    </w:r>
    <w:r w:rsidRPr="005C5743">
      <w:instrText xml:space="preserve"> FILENAME  \p  \* MERGEFORMAT </w:instrText>
    </w:r>
    <w:r>
      <w:fldChar w:fldCharType="separate"/>
    </w:r>
    <w:r w:rsidR="003338A4">
      <w:rPr>
        <w:noProof/>
      </w:rPr>
      <w:instrText>\\kt.lunet.ch\shares\DISG-Daten\Abteilungen\Soziale_Einrichtungen\Heimwesen\KÜG\Indikationsformular\Entwurf_Okt2019\20191029_Entwurf_Indikationsformular_Bereich_A_ab_Evidence.docx</w:instrText>
    </w:r>
    <w:r>
      <w:fldChar w:fldCharType="end"/>
    </w:r>
    <w:r w:rsidRPr="005C5743">
      <w:instrText>" \&lt;OawJumpToField value=0/&gt;</w:instrText>
    </w:r>
    <w:r>
      <w:fldChar w:fldCharType="separate"/>
    </w:r>
    <w:r w:rsidR="00CA4D70">
      <w:rPr>
        <w:noProof/>
      </w:rPr>
      <w:t>29.08.2023, 10:20:29</w:t>
    </w:r>
    <w:r w:rsidR="00CA4D70" w:rsidRPr="005C5743">
      <w:rPr>
        <w:noProof/>
      </w:rPr>
      <w:t xml:space="preserve">, </w:t>
    </w:r>
    <w:r w:rsidR="00CA4D70">
      <w:rPr>
        <w:noProof/>
      </w:rPr>
      <w:t>\\kt.lunet.ch\shares\DISG-Daten\Abteilungen\Soziale_Einrichtungen\Heimwesen\KÜG\Indikationsformular\Entwurf_Okt2019\20191029_Entwurf_Indikationsformular_Bereich_A_ab_Evidence.docx</w:t>
    </w:r>
    <w:r>
      <w:fldChar w:fldCharType="end"/>
    </w:r>
    <w:r>
      <w:fldChar w:fldCharType="begin"/>
    </w:r>
    <w:r w:rsidRPr="005C5743">
      <w:instrText xml:space="preserve"> if </w:instrText>
    </w:r>
    <w:r>
      <w:fldChar w:fldCharType="begin"/>
    </w:r>
    <w:r w:rsidRPr="005C5743">
      <w:instrText xml:space="preserve"> DOCPROPERTY "Outputprofile.Internal.Original"\*CHARFORMAT \&lt;OawJumpToField value=0/&gt;</w:instrText>
    </w:r>
    <w:r>
      <w:fldChar w:fldCharType="separate"/>
    </w:r>
    <w:r w:rsidR="003338A4">
      <w:rPr>
        <w:b/>
        <w:bCs/>
        <w:lang w:val="de-DE"/>
      </w:rPr>
      <w:instrText>Fehler! Unbekannter Name für Dokument-Eigenschaft.</w:instrText>
    </w:r>
    <w:r>
      <w:fldChar w:fldCharType="end"/>
    </w:r>
    <w:r w:rsidRPr="005C5743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CA4D70">
      <w:rPr>
        <w:noProof/>
      </w:rPr>
      <w:instrText>29.08.2023</w:instrText>
    </w:r>
    <w:r>
      <w:fldChar w:fldCharType="end"/>
    </w:r>
    <w:r w:rsidRPr="005C5743">
      <w:instrText xml:space="preserve">, </w:instrText>
    </w:r>
    <w:r>
      <w:fldChar w:fldCharType="begin"/>
    </w:r>
    <w:r w:rsidRPr="005C5743">
      <w:instrText xml:space="preserve"> FILENAME  \p  \* MERGEFORMAT </w:instrText>
    </w:r>
    <w:r>
      <w:fldChar w:fldCharType="separate"/>
    </w:r>
    <w:r w:rsidR="003338A4">
      <w:rPr>
        <w:noProof/>
      </w:rPr>
      <w:instrText>\\kt.lunet.ch\shares\DISG-Daten\Abteilungen\Soziale_Einrichtungen\Heimwesen\KÜG\Indikationsformular\Entwurf_Okt2019\20191029_Entwurf_Indikationsformular_Bereich_A_ab_Evidence.docx</w:instrText>
    </w:r>
    <w:r>
      <w:fldChar w:fldCharType="end"/>
    </w:r>
    <w:r w:rsidRPr="005C5743">
      <w:instrText>" \&lt;OawJumpToField value=0/&gt;</w:instrText>
    </w:r>
    <w:r>
      <w:fldChar w:fldCharType="separate"/>
    </w:r>
    <w:r w:rsidR="00CA4D70">
      <w:rPr>
        <w:noProof/>
      </w:rPr>
      <w:t>29.08.2023</w:t>
    </w:r>
    <w:r w:rsidR="00CA4D70" w:rsidRPr="005C5743">
      <w:rPr>
        <w:noProof/>
      </w:rPr>
      <w:t xml:space="preserve">, </w:t>
    </w:r>
    <w:r w:rsidR="00CA4D70">
      <w:rPr>
        <w:noProof/>
      </w:rPr>
      <w:t>\\kt.lunet.ch\shares\DISG-Daten\Abteilungen\Soziale_Einrichtungen\Heimwesen\KÜG\Indikationsformular\Entwurf_Okt2019\20191029_Entwurf_Indikationsformular_Bereich_A_ab_Evidence.docx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C46BB" w14:textId="77777777" w:rsidR="00164F32" w:rsidRPr="00402CD8" w:rsidRDefault="00164F32">
      <w:r w:rsidRPr="00402CD8">
        <w:separator/>
      </w:r>
    </w:p>
  </w:footnote>
  <w:footnote w:type="continuationSeparator" w:id="0">
    <w:p w14:paraId="6ED6D425" w14:textId="77777777" w:rsidR="00164F32" w:rsidRPr="00402CD8" w:rsidRDefault="00164F32">
      <w:r w:rsidRPr="00402CD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3654" w14:textId="6FE12EA6" w:rsidR="003D3E87" w:rsidRDefault="00402CD8" w:rsidP="00402CD8">
    <w:r w:rsidRPr="00402CD8">
      <w:rPr>
        <w:noProof/>
      </w:rPr>
      <w:drawing>
        <wp:anchor distT="0" distB="0" distL="114300" distR="114300" simplePos="0" relativeHeight="251660288" behindDoc="1" locked="1" layoutInCell="1" allowOverlap="1" wp14:anchorId="5459F38E" wp14:editId="669954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3C0" w:rsidRPr="00402CD8">
      <w:t> </w:t>
    </w:r>
  </w:p>
  <w:p w14:paraId="2CC78D38" w14:textId="12E58F9E" w:rsidR="002E2983" w:rsidRDefault="002E2983" w:rsidP="00402CD8"/>
  <w:p w14:paraId="0BC35B25" w14:textId="6E04ECFF" w:rsidR="002E2983" w:rsidRDefault="002E2983" w:rsidP="00402CD8"/>
  <w:p w14:paraId="4E04DBB0" w14:textId="5345DE66" w:rsidR="002E2983" w:rsidRDefault="002E2983" w:rsidP="00402CD8"/>
  <w:p w14:paraId="3A71D0FA" w14:textId="040865F2" w:rsidR="002E2983" w:rsidRDefault="002E2983" w:rsidP="00402CD8"/>
  <w:p w14:paraId="6D9780BE" w14:textId="15302A94" w:rsidR="002E2983" w:rsidRPr="00402CD8" w:rsidRDefault="002E2983" w:rsidP="002E2983">
    <w:pPr>
      <w:spacing w:line="160" w:lineRule="exact"/>
    </w:pPr>
    <w:r>
      <w:rPr>
        <w:rFonts w:ascii="Arial Black" w:hAnsi="Arial Black" w:cs="Arial"/>
        <w:sz w:val="16"/>
        <w:szCs w:val="16"/>
      </w:rPr>
      <w:br/>
    </w:r>
    <w:sdt>
      <w:sdtPr>
        <w:rPr>
          <w:rFonts w:ascii="Arial Black" w:hAnsi="Arial Black" w:cs="Arial"/>
          <w:sz w:val="16"/>
          <w:szCs w:val="16"/>
        </w:rPr>
        <w:tag w:val="Organisation1"/>
        <w:id w:val="1228190487"/>
        <w:placeholder>
          <w:docPart w:val="5AB70A085F82409197CDE627B2C641CF"/>
        </w:placeholder>
        <w:dataBinding w:prefixMappings="xmlns:ns='http://schemas.officeatwork.com/CustomXMLPart'" w:xpath="/ns:officeatwork/ns:Organisation1" w:storeItemID="{77B64A57-574E-4B82-813E-6EE8CE131B6B}"/>
        <w:text w:multiLine="1"/>
      </w:sdtPr>
      <w:sdtEndPr/>
      <w:sdtContent>
        <w:r>
          <w:rPr>
            <w:rFonts w:ascii="Arial Black" w:hAnsi="Arial Black" w:cs="Arial"/>
            <w:sz w:val="16"/>
            <w:szCs w:val="16"/>
          </w:rPr>
          <w:t>Dienststelle Soziales und Gesellschaft (DISG)</w:t>
        </w:r>
      </w:sdtContent>
    </w:sdt>
  </w:p>
  <w:p w14:paraId="34C31313" w14:textId="77777777" w:rsidR="003D3E87" w:rsidRPr="00402CD8" w:rsidRDefault="003603C0" w:rsidP="003D3E87">
    <w:r w:rsidRPr="00402CD8">
      <w:rPr>
        <w:noProof/>
      </w:rPr>
      <w:drawing>
        <wp:anchor distT="0" distB="0" distL="114300" distR="114300" simplePos="0" relativeHeight="251658240" behindDoc="1" locked="1" layoutInCell="1" hidden="1" allowOverlap="1" wp14:anchorId="76A6B852" wp14:editId="74FA0F1B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64418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2CD8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3A48" w14:textId="428D356F" w:rsidR="00CA4D70" w:rsidRDefault="00CA4D70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3B2B9486" wp14:editId="237F2CB4">
          <wp:simplePos x="0" y="0"/>
          <wp:positionH relativeFrom="page">
            <wp:posOffset>701675</wp:posOffset>
          </wp:positionH>
          <wp:positionV relativeFrom="page">
            <wp:posOffset>395605</wp:posOffset>
          </wp:positionV>
          <wp:extent cx="1215390" cy="369570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64140" w14:textId="77777777" w:rsidR="003D3E87" w:rsidRPr="0051144A" w:rsidRDefault="003D3E87" w:rsidP="003D3E87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E0C6" w14:textId="77777777" w:rsidR="003D3E87" w:rsidRDefault="003D3E87">
    <w:pPr>
      <w:spacing w:line="20" w:lineRule="exact"/>
      <w:rPr>
        <w:sz w:val="2"/>
        <w:szCs w:val="2"/>
      </w:rPr>
    </w:pPr>
  </w:p>
  <w:p w14:paraId="021FD50E" w14:textId="77777777" w:rsidR="003D3E87" w:rsidRPr="00473DA5" w:rsidRDefault="003603C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98D3D28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5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8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BAA2F24"/>
    <w:multiLevelType w:val="hybridMultilevel"/>
    <w:tmpl w:val="CA9C5874"/>
    <w:lvl w:ilvl="0" w:tplc="BA12B34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34E7A80" w:tentative="1">
      <w:start w:val="1"/>
      <w:numFmt w:val="lowerLetter"/>
      <w:lvlText w:val="%2."/>
      <w:lvlJc w:val="left"/>
      <w:pPr>
        <w:ind w:left="1440" w:hanging="360"/>
      </w:pPr>
    </w:lvl>
    <w:lvl w:ilvl="2" w:tplc="F8E4EB66" w:tentative="1">
      <w:start w:val="1"/>
      <w:numFmt w:val="lowerRoman"/>
      <w:lvlText w:val="%3."/>
      <w:lvlJc w:val="right"/>
      <w:pPr>
        <w:ind w:left="2160" w:hanging="180"/>
      </w:pPr>
    </w:lvl>
    <w:lvl w:ilvl="3" w:tplc="45262040" w:tentative="1">
      <w:start w:val="1"/>
      <w:numFmt w:val="decimal"/>
      <w:lvlText w:val="%4."/>
      <w:lvlJc w:val="left"/>
      <w:pPr>
        <w:ind w:left="2880" w:hanging="360"/>
      </w:pPr>
    </w:lvl>
    <w:lvl w:ilvl="4" w:tplc="B4D4C9F0" w:tentative="1">
      <w:start w:val="1"/>
      <w:numFmt w:val="lowerLetter"/>
      <w:lvlText w:val="%5."/>
      <w:lvlJc w:val="left"/>
      <w:pPr>
        <w:ind w:left="3600" w:hanging="360"/>
      </w:pPr>
    </w:lvl>
    <w:lvl w:ilvl="5" w:tplc="8EA02640" w:tentative="1">
      <w:start w:val="1"/>
      <w:numFmt w:val="lowerRoman"/>
      <w:lvlText w:val="%6."/>
      <w:lvlJc w:val="right"/>
      <w:pPr>
        <w:ind w:left="4320" w:hanging="180"/>
      </w:pPr>
    </w:lvl>
    <w:lvl w:ilvl="6" w:tplc="D7E27F30" w:tentative="1">
      <w:start w:val="1"/>
      <w:numFmt w:val="decimal"/>
      <w:lvlText w:val="%7."/>
      <w:lvlJc w:val="left"/>
      <w:pPr>
        <w:ind w:left="5040" w:hanging="360"/>
      </w:pPr>
    </w:lvl>
    <w:lvl w:ilvl="7" w:tplc="F7FE5A6E" w:tentative="1">
      <w:start w:val="1"/>
      <w:numFmt w:val="lowerLetter"/>
      <w:lvlText w:val="%8."/>
      <w:lvlJc w:val="left"/>
      <w:pPr>
        <w:ind w:left="5760" w:hanging="360"/>
      </w:pPr>
    </w:lvl>
    <w:lvl w:ilvl="8" w:tplc="97169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A84525"/>
    <w:multiLevelType w:val="hybridMultilevel"/>
    <w:tmpl w:val="6C9E5594"/>
    <w:lvl w:ilvl="0" w:tplc="E8523D0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6A3CD732" w:tentative="1">
      <w:start w:val="1"/>
      <w:numFmt w:val="lowerLetter"/>
      <w:lvlText w:val="%2."/>
      <w:lvlJc w:val="left"/>
      <w:pPr>
        <w:ind w:left="1440" w:hanging="360"/>
      </w:pPr>
    </w:lvl>
    <w:lvl w:ilvl="2" w:tplc="14C4FE4E" w:tentative="1">
      <w:start w:val="1"/>
      <w:numFmt w:val="lowerRoman"/>
      <w:lvlText w:val="%3."/>
      <w:lvlJc w:val="right"/>
      <w:pPr>
        <w:ind w:left="2160" w:hanging="180"/>
      </w:pPr>
    </w:lvl>
    <w:lvl w:ilvl="3" w:tplc="7F042798" w:tentative="1">
      <w:start w:val="1"/>
      <w:numFmt w:val="decimal"/>
      <w:lvlText w:val="%4."/>
      <w:lvlJc w:val="left"/>
      <w:pPr>
        <w:ind w:left="2880" w:hanging="360"/>
      </w:pPr>
    </w:lvl>
    <w:lvl w:ilvl="4" w:tplc="5088EE8C" w:tentative="1">
      <w:start w:val="1"/>
      <w:numFmt w:val="lowerLetter"/>
      <w:lvlText w:val="%5."/>
      <w:lvlJc w:val="left"/>
      <w:pPr>
        <w:ind w:left="3600" w:hanging="360"/>
      </w:pPr>
    </w:lvl>
    <w:lvl w:ilvl="5" w:tplc="EF36818A" w:tentative="1">
      <w:start w:val="1"/>
      <w:numFmt w:val="lowerRoman"/>
      <w:lvlText w:val="%6."/>
      <w:lvlJc w:val="right"/>
      <w:pPr>
        <w:ind w:left="4320" w:hanging="180"/>
      </w:pPr>
    </w:lvl>
    <w:lvl w:ilvl="6" w:tplc="FEFEFCAC" w:tentative="1">
      <w:start w:val="1"/>
      <w:numFmt w:val="decimal"/>
      <w:lvlText w:val="%7."/>
      <w:lvlJc w:val="left"/>
      <w:pPr>
        <w:ind w:left="5040" w:hanging="360"/>
      </w:pPr>
    </w:lvl>
    <w:lvl w:ilvl="7" w:tplc="DC7CFBC2" w:tentative="1">
      <w:start w:val="1"/>
      <w:numFmt w:val="lowerLetter"/>
      <w:lvlText w:val="%8."/>
      <w:lvlJc w:val="left"/>
      <w:pPr>
        <w:ind w:left="5760" w:hanging="360"/>
      </w:pPr>
    </w:lvl>
    <w:lvl w:ilvl="8" w:tplc="CC6CC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4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8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1"/>
  </w:num>
  <w:num w:numId="5">
    <w:abstractNumId w:val="12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8"/>
  </w:num>
  <w:num w:numId="29">
    <w:abstractNumId w:val="26"/>
  </w:num>
  <w:num w:numId="30">
    <w:abstractNumId w:val="15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19"/>
  </w:num>
  <w:num w:numId="36">
    <w:abstractNumId w:val="11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Oktober 2019"/>
    <w:docVar w:name="Date.Format.Long.dateValue" w:val="43748"/>
    <w:docVar w:name="DocumentDate" w:val="10. Oktober 2019"/>
    <w:docVar w:name="DocumentDate.dateValue" w:val="43748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disg@lu.ch&quot;/&gt;&lt;Field Name=&quot;Internet&quot; Value=&quot;www.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&quot;/&gt;&lt;Field Name=&quot;LogoTag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837163198142173651329090119130173136105&quot;&gt;&lt;Field Name=&quot;IDName&quot; Value=&quot;Buri Beatrice, DISG&quot;/&gt;&lt;Field Name=&quot;Name&quot; Value=&quot;Beatrice Buri&quot;/&gt;&lt;Field Name=&quot;PersonalNumber&quot; Value=&quot;&quot;/&gt;&lt;Field Name=&quot;DirectPhone&quot; Value=&quot;+41 41 228 58 49&quot;/&gt;&lt;Field Name=&quot;DirectFax&quot; Value=&quot;&quot;/&gt;&lt;Field Name=&quot;Mobile&quot; Value=&quot;&quot;/&gt;&lt;Field Name=&quot;EMail&quot; Value=&quot;beatrice.buri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B&quot;/&gt;&lt;Field Name=&quot;SignatureAdditional2&quot; Value=&quot;&quot;/&gt;&lt;Field Name=&quot;SignatureAdditional1&quot; Value=&quot;&quot;/&gt;&lt;Field Name=&quot;Lizenz_noetig&quot; Value=&quot;Ja&quot;/&gt;&lt;Field Name=&quot;Data_UID&quot; Value=&quot;28371631981421736513290901191301731361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837163198142173651329090119130173136105&quot;&gt;&lt;Field Name=&quot;IDName&quot; Value=&quot;Buri Beatrice, DISG&quot;/&gt;&lt;Field Name=&quot;Name&quot; Value=&quot;Beatrice Buri&quot;/&gt;&lt;Field Name=&quot;PersonalNumber&quot; Value=&quot;&quot;/&gt;&lt;Field Name=&quot;DirectPhone&quot; Value=&quot;+41 41 228 58 49&quot;/&gt;&lt;Field Name=&quot;DirectFax&quot; Value=&quot;&quot;/&gt;&lt;Field Name=&quot;Mobile&quot; Value=&quot;&quot;/&gt;&lt;Field Name=&quot;EMail&quot; Value=&quot;beatrice.buri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B&quot;/&gt;&lt;Field Name=&quot;SignatureAdditional2&quot; Value=&quot;&quot;/&gt;&lt;Field Name=&quot;SignatureAdditional1&quot; Value=&quot;&quot;/&gt;&lt;Field Name=&quot;Lizenz_noetig&quot; Value=&quot;Ja&quot;/&gt;&lt;Field Name=&quot;Data_UID&quot; Value=&quot;28371631981421736513290901191301731361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837163198142173651329090119130173136105&quot;&gt;&lt;Field Name=&quot;IDName&quot; Value=&quot;Buri Beatrice, DISG&quot;/&gt;&lt;Field Name=&quot;Name&quot; Value=&quot;Beatrice Buri&quot;/&gt;&lt;Field Name=&quot;PersonalNumber&quot; Value=&quot;&quot;/&gt;&lt;Field Name=&quot;DirectPhone&quot; Value=&quot;+41 41 228 58 49&quot;/&gt;&lt;Field Name=&quot;DirectFax&quot; Value=&quot;&quot;/&gt;&lt;Field Name=&quot;Mobile&quot; Value=&quot;&quot;/&gt;&lt;Field Name=&quot;EMail&quot; Value=&quot;beatrice.buri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B&quot;/&gt;&lt;Field Name=&quot;SignatureAdditional2&quot; Value=&quot;&quot;/&gt;&lt;Field Name=&quot;SignatureAdditional1&quot; Value=&quot;&quot;/&gt;&lt;Field Name=&quot;Lizenz_noetig&quot; Value=&quot;Ja&quot;/&gt;&lt;Field Name=&quot;Data_UID&quot; Value=&quot;28371631981421736513290901191301731361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10101524547921269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02CD8"/>
    <w:rsid w:val="00014413"/>
    <w:rsid w:val="000C1778"/>
    <w:rsid w:val="00147858"/>
    <w:rsid w:val="00164F32"/>
    <w:rsid w:val="001751CA"/>
    <w:rsid w:val="00193386"/>
    <w:rsid w:val="001B620B"/>
    <w:rsid w:val="001E383F"/>
    <w:rsid w:val="00213B6F"/>
    <w:rsid w:val="00235B5A"/>
    <w:rsid w:val="00290347"/>
    <w:rsid w:val="002C58B9"/>
    <w:rsid w:val="002E2983"/>
    <w:rsid w:val="002E7FB6"/>
    <w:rsid w:val="003173DA"/>
    <w:rsid w:val="003247FE"/>
    <w:rsid w:val="0033250D"/>
    <w:rsid w:val="003338A4"/>
    <w:rsid w:val="003530A3"/>
    <w:rsid w:val="003603C0"/>
    <w:rsid w:val="00372DF4"/>
    <w:rsid w:val="00397E2C"/>
    <w:rsid w:val="003D3E87"/>
    <w:rsid w:val="00402CD8"/>
    <w:rsid w:val="00412A91"/>
    <w:rsid w:val="004453AC"/>
    <w:rsid w:val="004701D4"/>
    <w:rsid w:val="00473DA5"/>
    <w:rsid w:val="004E70BE"/>
    <w:rsid w:val="004E7A8C"/>
    <w:rsid w:val="0051144A"/>
    <w:rsid w:val="00527EEA"/>
    <w:rsid w:val="0053389B"/>
    <w:rsid w:val="00542AE9"/>
    <w:rsid w:val="005479C6"/>
    <w:rsid w:val="0055110F"/>
    <w:rsid w:val="00572F41"/>
    <w:rsid w:val="00592D77"/>
    <w:rsid w:val="005C5743"/>
    <w:rsid w:val="005D0B28"/>
    <w:rsid w:val="005F2E09"/>
    <w:rsid w:val="00632F80"/>
    <w:rsid w:val="00672173"/>
    <w:rsid w:val="006819D1"/>
    <w:rsid w:val="00690A2D"/>
    <w:rsid w:val="006A47DD"/>
    <w:rsid w:val="006A63F9"/>
    <w:rsid w:val="006B2938"/>
    <w:rsid w:val="006D7B51"/>
    <w:rsid w:val="006E12E5"/>
    <w:rsid w:val="006E2087"/>
    <w:rsid w:val="00716E77"/>
    <w:rsid w:val="0072679F"/>
    <w:rsid w:val="0077094A"/>
    <w:rsid w:val="00774E9A"/>
    <w:rsid w:val="007845DE"/>
    <w:rsid w:val="007970F5"/>
    <w:rsid w:val="007B7C32"/>
    <w:rsid w:val="007E2A0F"/>
    <w:rsid w:val="00894BBE"/>
    <w:rsid w:val="008D45D7"/>
    <w:rsid w:val="00940435"/>
    <w:rsid w:val="009500C4"/>
    <w:rsid w:val="00A24049"/>
    <w:rsid w:val="00A44BF0"/>
    <w:rsid w:val="00A44E0E"/>
    <w:rsid w:val="00A57A6F"/>
    <w:rsid w:val="00A6004A"/>
    <w:rsid w:val="00A60094"/>
    <w:rsid w:val="00AB36E8"/>
    <w:rsid w:val="00AD17B1"/>
    <w:rsid w:val="00AF334A"/>
    <w:rsid w:val="00B12425"/>
    <w:rsid w:val="00B26929"/>
    <w:rsid w:val="00B32E3E"/>
    <w:rsid w:val="00B6621B"/>
    <w:rsid w:val="00B97F1C"/>
    <w:rsid w:val="00BD2A7E"/>
    <w:rsid w:val="00C12CB2"/>
    <w:rsid w:val="00C22A5F"/>
    <w:rsid w:val="00C77D97"/>
    <w:rsid w:val="00CA4D70"/>
    <w:rsid w:val="00CC7699"/>
    <w:rsid w:val="00D43271"/>
    <w:rsid w:val="00D5291A"/>
    <w:rsid w:val="00D544D3"/>
    <w:rsid w:val="00D965F0"/>
    <w:rsid w:val="00DB6F4A"/>
    <w:rsid w:val="00DD609E"/>
    <w:rsid w:val="00DD6C93"/>
    <w:rsid w:val="00E275BF"/>
    <w:rsid w:val="00E43896"/>
    <w:rsid w:val="00E81B10"/>
    <w:rsid w:val="00E93D38"/>
    <w:rsid w:val="00EB04ED"/>
    <w:rsid w:val="00EC2E23"/>
    <w:rsid w:val="00EF1CBA"/>
    <w:rsid w:val="00F82120"/>
    <w:rsid w:val="00F871BB"/>
    <w:rsid w:val="00F8743D"/>
    <w:rsid w:val="00F962D5"/>
    <w:rsid w:val="00F967EC"/>
    <w:rsid w:val="00FD26F9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8666CE"/>
  <w15:docId w15:val="{880C6649-76AD-4F7E-BD4C-ED6CAF50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3" w:qFormat="1"/>
    <w:lsdException w:name="heading 6" w:uiPriority="3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4D70"/>
    <w:rPr>
      <w:rFonts w:ascii="Segoe UI" w:hAnsi="Segoe UI" w:cstheme="minorBidi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A4D70"/>
    <w:pPr>
      <w:keepNext/>
      <w:keepLines/>
      <w:numPr>
        <w:numId w:val="4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A4D70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A4D70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A4D70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CA4D70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CA4D70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CA4D70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CA4D70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CA4D70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CA4D7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A4D70"/>
  </w:style>
  <w:style w:type="character" w:customStyle="1" w:styleId="berschrift1Zchn">
    <w:name w:val="Überschrift 1 Zchn"/>
    <w:basedOn w:val="Absatz-Standardschriftart"/>
    <w:link w:val="berschrift1"/>
    <w:rsid w:val="00CA4D70"/>
    <w:rPr>
      <w:rFonts w:ascii="Segoe UI" w:hAnsi="Segoe UI" w:cstheme="minorBidi"/>
      <w:b/>
      <w:bCs/>
      <w:sz w:val="28"/>
      <w:szCs w:val="32"/>
      <w:lang w:eastAsia="en-US"/>
    </w:rPr>
  </w:style>
  <w:style w:type="paragraph" w:styleId="Kopfzeile">
    <w:name w:val="header"/>
    <w:basedOn w:val="Standard"/>
    <w:link w:val="KopfzeileZchn"/>
    <w:uiPriority w:val="1"/>
    <w:unhideWhenUsed/>
    <w:rsid w:val="00CA4D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unhideWhenUsed/>
    <w:rsid w:val="00CA4D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"/>
    <w:locked/>
    <w:rsid w:val="00CA4D70"/>
    <w:rPr>
      <w:rFonts w:ascii="Segoe UI" w:hAnsi="Segoe UI" w:cstheme="minorBidi"/>
      <w:lang w:eastAsia="en-US"/>
    </w:rPr>
  </w:style>
  <w:style w:type="paragraph" w:customStyle="1" w:styleId="Betreff">
    <w:name w:val="Betreff"/>
    <w:basedOn w:val="Standard"/>
    <w:rsid w:val="00CA4D70"/>
    <w:rPr>
      <w:b/>
      <w:sz w:val="24"/>
    </w:rPr>
  </w:style>
  <w:style w:type="paragraph" w:customStyle="1" w:styleId="Absender">
    <w:name w:val="Absender"/>
    <w:basedOn w:val="Standard"/>
    <w:link w:val="AbsenderZchn"/>
    <w:uiPriority w:val="1"/>
    <w:rsid w:val="00CA4D70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uiPriority w:val="1"/>
    <w:rsid w:val="00CA4D70"/>
    <w:rPr>
      <w:b/>
    </w:rPr>
  </w:style>
  <w:style w:type="paragraph" w:customStyle="1" w:styleId="Postvermerk">
    <w:name w:val="Postvermerk"/>
    <w:basedOn w:val="Standard"/>
    <w:semiHidden/>
    <w:rsid w:val="00CA4D70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CA4D70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CA4D70"/>
    <w:rPr>
      <w:rFonts w:cs="Times New Roman"/>
    </w:rPr>
  </w:style>
  <w:style w:type="paragraph" w:customStyle="1" w:styleId="Topic450">
    <w:name w:val="Topic450"/>
    <w:basedOn w:val="Standard"/>
    <w:uiPriority w:val="1"/>
    <w:rsid w:val="00CA4D70"/>
    <w:pPr>
      <w:ind w:left="2552" w:hanging="2552"/>
    </w:pPr>
  </w:style>
  <w:style w:type="paragraph" w:customStyle="1" w:styleId="Topic450Line">
    <w:name w:val="Topic450Line"/>
    <w:basedOn w:val="Standard"/>
    <w:uiPriority w:val="1"/>
    <w:rsid w:val="00CA4D70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uiPriority w:val="1"/>
    <w:rsid w:val="00CA4D70"/>
    <w:pPr>
      <w:ind w:left="4253" w:hanging="4253"/>
    </w:pPr>
  </w:style>
  <w:style w:type="paragraph" w:customStyle="1" w:styleId="NormalKeepTogether">
    <w:name w:val="NormalKeepTogether"/>
    <w:basedOn w:val="Standard"/>
    <w:uiPriority w:val="1"/>
    <w:rsid w:val="00CA4D70"/>
    <w:pPr>
      <w:keepNext/>
      <w:keepLines/>
    </w:pPr>
  </w:style>
  <w:style w:type="paragraph" w:customStyle="1" w:styleId="PositionWithValue">
    <w:name w:val="PositionWithValue"/>
    <w:basedOn w:val="Standard"/>
    <w:uiPriority w:val="1"/>
    <w:rsid w:val="00CA4D70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uiPriority w:val="1"/>
    <w:rsid w:val="00CA4D70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tandard"/>
    <w:uiPriority w:val="1"/>
    <w:rsid w:val="00CA4D70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uiPriority w:val="1"/>
    <w:rsid w:val="00CA4D70"/>
    <w:pPr>
      <w:ind w:left="425" w:hanging="425"/>
    </w:pPr>
  </w:style>
  <w:style w:type="paragraph" w:customStyle="1" w:styleId="Topic300">
    <w:name w:val="Topic300"/>
    <w:basedOn w:val="Standard"/>
    <w:uiPriority w:val="1"/>
    <w:rsid w:val="00CA4D70"/>
    <w:pPr>
      <w:ind w:left="1701" w:hanging="1701"/>
    </w:pPr>
  </w:style>
  <w:style w:type="paragraph" w:customStyle="1" w:styleId="Topic600">
    <w:name w:val="Topic600"/>
    <w:basedOn w:val="Standard"/>
    <w:uiPriority w:val="1"/>
    <w:rsid w:val="00CA4D70"/>
    <w:pPr>
      <w:ind w:left="3402" w:hanging="3402"/>
    </w:pPr>
  </w:style>
  <w:style w:type="paragraph" w:customStyle="1" w:styleId="Topic900">
    <w:name w:val="Topic900"/>
    <w:basedOn w:val="Standard"/>
    <w:uiPriority w:val="1"/>
    <w:rsid w:val="00CA4D70"/>
    <w:pPr>
      <w:ind w:left="5103" w:hanging="5103"/>
    </w:pPr>
  </w:style>
  <w:style w:type="paragraph" w:customStyle="1" w:styleId="Topic075Line">
    <w:name w:val="Topic075Line"/>
    <w:basedOn w:val="Standard"/>
    <w:uiPriority w:val="1"/>
    <w:rsid w:val="00CA4D70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uiPriority w:val="1"/>
    <w:rsid w:val="00CA4D70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uiPriority w:val="1"/>
    <w:rsid w:val="00CA4D70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uiPriority w:val="1"/>
    <w:rsid w:val="00CA4D70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autoRedefine/>
    <w:uiPriority w:val="1"/>
    <w:rsid w:val="00CA4D70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uiPriority w:val="1"/>
    <w:rsid w:val="00CA4D70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autoRedefine/>
    <w:uiPriority w:val="1"/>
    <w:rsid w:val="00CA4D70"/>
    <w:pPr>
      <w:numPr>
        <w:numId w:val="3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uiPriority w:val="1"/>
    <w:rsid w:val="00CA4D70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CA4D70"/>
    <w:rPr>
      <w:b/>
      <w:bCs/>
    </w:rPr>
  </w:style>
  <w:style w:type="paragraph" w:customStyle="1" w:styleId="Inhalts-Typ">
    <w:name w:val="Inhalts-Typ"/>
    <w:basedOn w:val="Standard"/>
    <w:link w:val="Inhalts-TypZchn"/>
    <w:rsid w:val="00CA4D70"/>
    <w:rPr>
      <w:b/>
      <w:caps/>
      <w:sz w:val="24"/>
    </w:rPr>
  </w:style>
  <w:style w:type="character" w:customStyle="1" w:styleId="Inhalts-TypZchn">
    <w:name w:val="Inhalts-Typ Zchn"/>
    <w:link w:val="Inhalts-Typ"/>
    <w:rsid w:val="00CA4D70"/>
    <w:rPr>
      <w:rFonts w:ascii="Segoe UI" w:hAnsi="Segoe UI" w:cstheme="minorBidi"/>
      <w:b/>
      <w:caps/>
      <w:sz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4D7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Topic750Line">
    <w:name w:val="Topic750Line"/>
    <w:basedOn w:val="Standard"/>
    <w:uiPriority w:val="1"/>
    <w:rsid w:val="00CA4D70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uiPriority w:val="1"/>
    <w:rsid w:val="00CA4D70"/>
    <w:rPr>
      <w:color w:val="808080"/>
      <w:sz w:val="12"/>
    </w:rPr>
  </w:style>
  <w:style w:type="paragraph" w:styleId="Umschlagabsenderadresse">
    <w:name w:val="envelope return"/>
    <w:basedOn w:val="Standard"/>
    <w:semiHidden/>
    <w:rsid w:val="00CA4D70"/>
    <w:rPr>
      <w:rFonts w:cs="Arial"/>
    </w:rPr>
  </w:style>
  <w:style w:type="paragraph" w:styleId="Umschlagadresse">
    <w:name w:val="envelope address"/>
    <w:basedOn w:val="Standard"/>
    <w:semiHidden/>
    <w:rsid w:val="00CA4D7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customStyle="1" w:styleId="berschrift1oNr">
    <w:name w:val="Überschrift 1 o. Nr."/>
    <w:basedOn w:val="Standard"/>
    <w:next w:val="Standard"/>
    <w:qFormat/>
    <w:rsid w:val="00CA4D70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CA4D70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CA4D70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CA4D70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uiPriority w:val="1"/>
    <w:qFormat/>
    <w:rsid w:val="00CA4D70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CA4D70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CA4D70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CA4D70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CA4D70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A4D7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styleId="Verzeichnis4">
    <w:name w:val="toc 4"/>
    <w:basedOn w:val="Standard"/>
    <w:next w:val="Standard"/>
    <w:uiPriority w:val="39"/>
    <w:rsid w:val="00CA4D70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A4D70"/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CA4D7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CA4D70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CA4D70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CA4D70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uiPriority w:val="1"/>
    <w:rsid w:val="00CA4D70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uiPriority w:val="1"/>
    <w:rsid w:val="00CA4D70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uiPriority w:val="1"/>
    <w:rsid w:val="00CA4D70"/>
    <w:rPr>
      <w:rFonts w:ascii="Segoe UI" w:hAnsi="Segoe UI" w:cstheme="minorBidi"/>
      <w:b/>
      <w:caps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CA4D70"/>
    <w:pPr>
      <w:spacing w:after="120" w:line="288" w:lineRule="auto"/>
    </w:pPr>
    <w:rPr>
      <w:b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CA4D70"/>
    <w:rPr>
      <w:b/>
    </w:rPr>
  </w:style>
  <w:style w:type="paragraph" w:customStyle="1" w:styleId="Fusszeile">
    <w:name w:val="Fusszeile"/>
    <w:basedOn w:val="Standard"/>
    <w:uiPriority w:val="1"/>
    <w:rsid w:val="00CA4D70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uiPriority w:val="1"/>
    <w:rsid w:val="00CA4D70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locked/>
    <w:rsid w:val="00CA4D70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locked/>
    <w:rsid w:val="00CA4D70"/>
    <w:rPr>
      <w:rFonts w:ascii="Segoe UI" w:hAnsi="Segoe U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locked/>
    <w:rsid w:val="00CA4D70"/>
    <w:rPr>
      <w:rFonts w:ascii="Segoe UI" w:hAnsi="Segoe UI" w:cstheme="minorBidi"/>
      <w:b/>
      <w:bCs/>
      <w:szCs w:val="2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572F4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72F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72F41"/>
    <w:rPr>
      <w:kern w:val="1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2F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2F41"/>
    <w:rPr>
      <w:b/>
      <w:bCs/>
      <w:kern w:val="10"/>
      <w:sz w:val="20"/>
      <w:szCs w:val="20"/>
    </w:rPr>
  </w:style>
  <w:style w:type="paragraph" w:styleId="berarbeitung">
    <w:name w:val="Revision"/>
    <w:hidden/>
    <w:uiPriority w:val="99"/>
    <w:semiHidden/>
    <w:rsid w:val="00EB04ED"/>
    <w:rPr>
      <w:kern w:val="10"/>
    </w:rPr>
  </w:style>
  <w:style w:type="paragraph" w:customStyle="1" w:styleId="Fussnotentext">
    <w:name w:val="Fussnotentext"/>
    <w:basedOn w:val="Standard"/>
    <w:uiPriority w:val="2"/>
    <w:qFormat/>
    <w:rsid w:val="00CA4D70"/>
    <w:rPr>
      <w:sz w:val="12"/>
      <w:szCs w:val="12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CA4D70"/>
    <w:rPr>
      <w:rFonts w:ascii="Segoe UI" w:hAnsi="Segoe UI" w:cstheme="minorBidi"/>
      <w:b/>
      <w:bCs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CA4D70"/>
    <w:rPr>
      <w:rFonts w:ascii="Segoe UI" w:hAnsi="Segoe UI" w:cstheme="minorBidi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CA4D70"/>
    <w:rPr>
      <w:rFonts w:ascii="Segoe UI" w:hAnsi="Segoe UI" w:cstheme="minorBidi"/>
      <w:b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CA4D70"/>
    <w:rPr>
      <w:rFonts w:ascii="Segoe UI" w:hAnsi="Segoe UI" w:cstheme="minorBidi"/>
      <w:b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CA4D70"/>
    <w:rPr>
      <w:rFonts w:ascii="Segoe UI" w:hAnsi="Segoe UI" w:cs="Arial"/>
      <w:b/>
      <w:lang w:eastAsia="en-US"/>
    </w:rPr>
  </w:style>
  <w:style w:type="paragraph" w:styleId="Titel">
    <w:name w:val="Title"/>
    <w:basedOn w:val="Standard"/>
    <w:next w:val="Standard"/>
    <w:link w:val="TitelZchn"/>
    <w:qFormat/>
    <w:rsid w:val="00CA4D70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sid w:val="00CA4D70"/>
    <w:rPr>
      <w:rFonts w:ascii="Segoe UI" w:eastAsiaTheme="majorEastAsia" w:hAnsi="Segoe UI" w:cstheme="majorBidi"/>
      <w:b/>
      <w:spacing w:val="-10"/>
      <w:kern w:val="28"/>
      <w:sz w:val="32"/>
      <w:szCs w:val="56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A4D70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CA4D70"/>
    <w:rPr>
      <w:rFonts w:ascii="Segoe UI" w:hAnsi="Segoe UI" w:cstheme="minorBidi"/>
      <w:i/>
      <w:iCs/>
      <w:color w:val="0070C0"/>
      <w:sz w:val="28"/>
      <w:lang w:eastAsia="en-US"/>
    </w:rPr>
  </w:style>
  <w:style w:type="paragraph" w:styleId="KeinLeerraum">
    <w:name w:val="No Spacing"/>
    <w:uiPriority w:val="1"/>
    <w:rsid w:val="00CA4D70"/>
    <w:rPr>
      <w:rFonts w:ascii="Segoe UI" w:hAnsi="Segoe UI" w:cs="Segoe UI"/>
      <w:kern w:val="1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A4D7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4D70"/>
    <w:rPr>
      <w:rFonts w:ascii="Segoe UI" w:hAnsi="Segoe UI" w:cstheme="minorBidi"/>
      <w:i/>
      <w:iCs/>
      <w:color w:val="4F81BD" w:themeColor="accent1"/>
      <w:lang w:eastAsia="en-US"/>
    </w:rPr>
  </w:style>
  <w:style w:type="paragraph" w:customStyle="1" w:styleId="AbsenderText">
    <w:name w:val="Absender_Text"/>
    <w:basedOn w:val="AbsenderTitel"/>
    <w:link w:val="AbsenderTextZchn"/>
    <w:autoRedefine/>
    <w:uiPriority w:val="1"/>
    <w:qFormat/>
    <w:rsid w:val="00CA4D70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CA4D70"/>
    <w:rPr>
      <w:rFonts w:ascii="Segoe UI" w:hAnsi="Segoe UI" w:cs="Arial"/>
      <w:sz w:val="16"/>
      <w:szCs w:val="16"/>
      <w:lang w:eastAsia="en-US"/>
    </w:rPr>
  </w:style>
  <w:style w:type="character" w:customStyle="1" w:styleId="AbsenderTitelZchn">
    <w:name w:val="Absender_Titel Zchn"/>
    <w:basedOn w:val="AbsenderZchn"/>
    <w:link w:val="AbsenderTitel"/>
    <w:uiPriority w:val="1"/>
    <w:rsid w:val="00CA4D70"/>
    <w:rPr>
      <w:rFonts w:ascii="Segoe UI" w:hAnsi="Segoe UI" w:cs="Arial"/>
      <w:b/>
      <w:sz w:val="16"/>
      <w:szCs w:val="16"/>
      <w:lang w:eastAsia="en-US"/>
    </w:rPr>
  </w:style>
  <w:style w:type="character" w:customStyle="1" w:styleId="AbsenderTextZchn">
    <w:name w:val="Absender_Text Zchn"/>
    <w:basedOn w:val="AbsenderTitelZchn"/>
    <w:link w:val="AbsenderText"/>
    <w:uiPriority w:val="1"/>
    <w:rsid w:val="00CA4D70"/>
    <w:rPr>
      <w:rFonts w:ascii="Segoe UI" w:hAnsi="Segoe UI" w:cs="Arial"/>
      <w:b w:val="0"/>
      <w:sz w:val="16"/>
      <w:szCs w:val="16"/>
      <w:lang w:eastAsia="en-US"/>
    </w:rPr>
  </w:style>
  <w:style w:type="paragraph" w:customStyle="1" w:styleId="hidden">
    <w:name w:val="hidden"/>
    <w:link w:val="hiddenZchn"/>
    <w:rsid w:val="00CA4D70"/>
    <w:pPr>
      <w:spacing w:line="254" w:lineRule="auto"/>
    </w:pPr>
    <w:rPr>
      <w:rFonts w:ascii="Segoe UI" w:hAnsi="Segoe UI" w:cs="Segoe UI"/>
      <w:vanish/>
      <w:color w:val="C00000"/>
      <w:sz w:val="18"/>
    </w:rPr>
  </w:style>
  <w:style w:type="character" w:customStyle="1" w:styleId="hiddenZchn">
    <w:name w:val="hidden Zchn"/>
    <w:basedOn w:val="Absatz-Standardschriftart"/>
    <w:link w:val="hidden"/>
    <w:rsid w:val="00CA4D70"/>
    <w:rPr>
      <w:rFonts w:ascii="Segoe UI" w:hAnsi="Segoe UI" w:cs="Segoe UI"/>
      <w:vanish/>
      <w:color w:val="C00000"/>
      <w:sz w:val="18"/>
    </w:rPr>
  </w:style>
  <w:style w:type="character" w:customStyle="1" w:styleId="KopfzeileZchn">
    <w:name w:val="Kopfzeile Zchn"/>
    <w:basedOn w:val="Absatz-Standardschriftart"/>
    <w:link w:val="Kopfzeile"/>
    <w:uiPriority w:val="1"/>
    <w:rsid w:val="00CA4D70"/>
    <w:rPr>
      <w:rFonts w:ascii="Segoe UI" w:hAnsi="Segoe UI" w:cstheme="minorBidi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CA4D70"/>
    <w:rPr>
      <w:rFonts w:ascii="Segoe UI" w:eastAsiaTheme="minorEastAsia" w:hAnsi="Segoe U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so.lu.ch/sk/cicd/neuescd/Dokumente/Neues_C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70A085F82409197CDE627B2C64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DFA82-ABF8-44CB-8527-56385EAEC6CE}"/>
      </w:docPartPr>
      <w:docPartBody>
        <w:p w:rsidR="003C758C" w:rsidRDefault="00A401BD" w:rsidP="00A401BD">
          <w:pPr>
            <w:pStyle w:val="5AB70A085F82409197CDE627B2C641C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A7"/>
    <w:rsid w:val="003C758C"/>
    <w:rsid w:val="00640641"/>
    <w:rsid w:val="00653AA7"/>
    <w:rsid w:val="00A307C7"/>
    <w:rsid w:val="00A401BD"/>
    <w:rsid w:val="00C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56FDB42BF34B18BA83A964E832B6B9">
    <w:name w:val="A056FDB42BF34B18BA83A964E832B6B9"/>
  </w:style>
  <w:style w:type="paragraph" w:customStyle="1" w:styleId="B7CFB3E7CCA74184A3493BAE32C4B1CD">
    <w:name w:val="B7CFB3E7CCA74184A3493BAE32C4B1CD"/>
    <w:rsid w:val="00A307C7"/>
  </w:style>
  <w:style w:type="paragraph" w:customStyle="1" w:styleId="F22E6B6F389C46C98F3F1C67B3CCBE1A">
    <w:name w:val="F22E6B6F389C46C98F3F1C67B3CCBE1A"/>
    <w:rsid w:val="00A401BD"/>
  </w:style>
  <w:style w:type="paragraph" w:customStyle="1" w:styleId="15823DC44BBB41DD80FFF771FE5A4581">
    <w:name w:val="15823DC44BBB41DD80FFF771FE5A4581"/>
    <w:rsid w:val="00A401BD"/>
  </w:style>
  <w:style w:type="paragraph" w:customStyle="1" w:styleId="5AB70A085F82409197CDE627B2C641CF">
    <w:name w:val="5AB70A085F82409197CDE627B2C641CF"/>
    <w:rsid w:val="00A401BD"/>
  </w:style>
  <w:style w:type="paragraph" w:customStyle="1" w:styleId="34274DDC1EF24B5A89FA6B4FDF518E96">
    <w:name w:val="34274DDC1EF24B5A89FA6B4FDF518E96"/>
    <w:rsid w:val="00A401BD"/>
  </w:style>
  <w:style w:type="paragraph" w:customStyle="1" w:styleId="C32DE61D54F04B9EAB5B37F3578B054F">
    <w:name w:val="C32DE61D54F04B9EAB5B37F3578B054F"/>
    <w:rsid w:val="00A401BD"/>
  </w:style>
  <w:style w:type="paragraph" w:customStyle="1" w:styleId="5B943A17B6B0486D835DDDF1D07806B2">
    <w:name w:val="5B943A17B6B0486D835DDDF1D07806B2"/>
    <w:rsid w:val="00A40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Dienststelle Soziales und Gesellschaft (DISG)</Organisation1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D94BE9D2-7D0B-4D25-923E-13CCA43172B3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E9094C01-9616-46D7-8EE1-76CAF3FF6C0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504FB3BE-DCEE-493E-801F-D5FE9AEE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Neues_CD.dotx</Template>
  <TotalTime>0</TotalTime>
  <Pages>4</Pages>
  <Words>572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Beatrice Buri</Manager>
  <Company>Gesundheits- und Sozialdepartement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Beatrice Buri</dc:creator>
  <cp:keywords/>
  <dc:description/>
  <cp:lastModifiedBy>René Helfenstein</cp:lastModifiedBy>
  <cp:revision>2</cp:revision>
  <cp:lastPrinted>2019-11-06T07:32:00Z</cp:lastPrinted>
  <dcterms:created xsi:type="dcterms:W3CDTF">2023-08-29T08:21:00Z</dcterms:created>
  <dcterms:modified xsi:type="dcterms:W3CDTF">2023-08-29T08:21:00Z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Beatrice Buri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+41 41 228 58 49</vt:lpwstr>
  </property>
  <property fmtid="{D5CDD505-2E9C-101B-9397-08002B2CF9AE}" pid="10" name="Contactperson.Name">
    <vt:lpwstr>Beatrice Buri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