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87" w:rsidRPr="00402CD8" w:rsidRDefault="00115497" w:rsidP="005D0B28">
      <w:pPr>
        <w:pStyle w:val="CityDate"/>
        <w:spacing w:before="0"/>
        <w:rPr>
          <w:sz w:val="2"/>
          <w:szCs w:val="2"/>
        </w:rPr>
        <w:sectPr w:rsidR="003D3E87" w:rsidRPr="00402CD8" w:rsidSect="00703381">
          <w:headerReference w:type="default" r:id="rId13"/>
          <w:footerReference w:type="default" r:id="rId14"/>
          <w:headerReference w:type="first" r:id="rId15"/>
          <w:type w:val="continuous"/>
          <w:pgSz w:w="11906" w:h="16838" w:code="9"/>
          <w:pgMar w:top="1950" w:right="1134" w:bottom="1134" w:left="1701" w:header="567" w:footer="420" w:gutter="0"/>
          <w:cols w:space="708"/>
          <w:titlePg/>
          <w:docGrid w:linePitch="360"/>
        </w:sectPr>
      </w:pPr>
      <w:bookmarkStart w:id="2" w:name="_GoBack"/>
      <w:bookmarkEnd w:id="2"/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p w:rsidR="00402CD8" w:rsidRDefault="00402CD8" w:rsidP="003D3E87">
      <w:bookmarkStart w:id="3" w:name="Text"/>
    </w:p>
    <w:bookmarkEnd w:id="3"/>
    <w:p w:rsidR="000C4D33" w:rsidRDefault="00182397" w:rsidP="00402CD8">
      <w:pPr>
        <w:spacing w:line="360" w:lineRule="exact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Begründung der Einzelfallprüfung nach § 29 Abs. 2 SEG</w:t>
      </w:r>
      <w:r w:rsidR="000C4D33">
        <w:rPr>
          <w:rFonts w:cs="Arial"/>
          <w:b/>
          <w:sz w:val="28"/>
          <w:szCs w:val="28"/>
        </w:rPr>
        <w:t xml:space="preserve"> </w:t>
      </w:r>
    </w:p>
    <w:p w:rsidR="00402CD8" w:rsidRDefault="005E6CC1" w:rsidP="00402CD8">
      <w:pPr>
        <w:spacing w:line="360" w:lineRule="exact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sowie SEG-Anerkennung für Einzelplatzierungen</w:t>
      </w:r>
    </w:p>
    <w:p w:rsidR="00402CD8" w:rsidRDefault="00402CD8" w:rsidP="00402CD8">
      <w:pPr>
        <w:jc w:val="center"/>
        <w:rPr>
          <w:rFonts w:cs="Arial"/>
        </w:rPr>
      </w:pPr>
    </w:p>
    <w:p w:rsidR="00B526ED" w:rsidRDefault="00B526ED" w:rsidP="0028526E">
      <w:pPr>
        <w:rPr>
          <w:rFonts w:cs="Arial"/>
          <w:szCs w:val="20"/>
        </w:rPr>
      </w:pPr>
      <w:r>
        <w:rPr>
          <w:rFonts w:cs="Arial"/>
          <w:szCs w:val="20"/>
        </w:rPr>
        <w:t xml:space="preserve">Die zuweisende Stelle/Fachperson nimmt </w:t>
      </w:r>
      <w:r w:rsidRPr="00B526ED">
        <w:rPr>
          <w:rFonts w:cs="Arial"/>
          <w:szCs w:val="20"/>
          <w:u w:val="single"/>
        </w:rPr>
        <w:t>in jedem Fall vorgängig</w:t>
      </w:r>
      <w:r>
        <w:rPr>
          <w:rFonts w:cs="Arial"/>
          <w:szCs w:val="20"/>
        </w:rPr>
        <w:t xml:space="preserve"> mit den Fachpersonen Kindheit-Jugend-Familie der DISG telefonischen Kontakt für die Vorprüfung auf. </w:t>
      </w:r>
    </w:p>
    <w:p w:rsidR="00B526ED" w:rsidRDefault="00B526ED" w:rsidP="0028526E">
      <w:pPr>
        <w:rPr>
          <w:rFonts w:cs="Arial"/>
          <w:szCs w:val="20"/>
        </w:rPr>
      </w:pPr>
    </w:p>
    <w:p w:rsidR="00B526ED" w:rsidRDefault="00B526ED" w:rsidP="0028526E">
      <w:pPr>
        <w:rPr>
          <w:rFonts w:cs="Arial"/>
          <w:szCs w:val="20"/>
        </w:rPr>
      </w:pPr>
      <w:r>
        <w:rPr>
          <w:rFonts w:cs="Arial"/>
          <w:szCs w:val="20"/>
        </w:rPr>
        <w:t>In Absprache mit der DISG wir d</w:t>
      </w:r>
      <w:r w:rsidR="000C4D33">
        <w:rPr>
          <w:rFonts w:cs="Arial"/>
          <w:szCs w:val="20"/>
        </w:rPr>
        <w:t>ieses</w:t>
      </w:r>
      <w:r w:rsidR="0028526E" w:rsidRPr="00CE747F">
        <w:rPr>
          <w:rFonts w:cs="Arial"/>
          <w:szCs w:val="20"/>
        </w:rPr>
        <w:t xml:space="preserve"> </w:t>
      </w:r>
      <w:r w:rsidR="00182397">
        <w:rPr>
          <w:rFonts w:cs="Arial"/>
          <w:szCs w:val="20"/>
        </w:rPr>
        <w:t>Formular</w:t>
      </w:r>
      <w:r w:rsidR="0028526E" w:rsidRPr="00CE747F">
        <w:rPr>
          <w:rFonts w:cs="Arial"/>
          <w:szCs w:val="20"/>
        </w:rPr>
        <w:t xml:space="preserve"> </w:t>
      </w:r>
      <w:r w:rsidR="005E6CC1">
        <w:rPr>
          <w:rFonts w:cs="Arial"/>
          <w:szCs w:val="20"/>
        </w:rPr>
        <w:t xml:space="preserve">durch die zuweisende Stelle/Fachperson ausgefüllt und zusammen mit dem Indikationsformular (für Bereich A) oder einem Bericht der Fachperson (Bereich B/C) </w:t>
      </w:r>
      <w:r w:rsidR="0028526E" w:rsidRPr="00CE747F">
        <w:rPr>
          <w:rFonts w:cs="Arial"/>
          <w:szCs w:val="20"/>
        </w:rPr>
        <w:t>der vorgesehenen sozialen Einrichtu</w:t>
      </w:r>
      <w:r w:rsidR="005E6CC1">
        <w:rPr>
          <w:rFonts w:cs="Arial"/>
          <w:szCs w:val="20"/>
        </w:rPr>
        <w:t xml:space="preserve">ng gesendet. </w:t>
      </w:r>
    </w:p>
    <w:p w:rsidR="00B526ED" w:rsidRDefault="00B526ED" w:rsidP="0028526E">
      <w:pPr>
        <w:rPr>
          <w:rFonts w:cs="Arial"/>
          <w:szCs w:val="20"/>
        </w:rPr>
      </w:pPr>
    </w:p>
    <w:p w:rsidR="0028526E" w:rsidRPr="00CE747F" w:rsidRDefault="005E6CC1" w:rsidP="0028526E">
      <w:pPr>
        <w:rPr>
          <w:rFonts w:cs="Arial"/>
          <w:szCs w:val="20"/>
        </w:rPr>
      </w:pPr>
      <w:r>
        <w:rPr>
          <w:rFonts w:cs="Arial"/>
          <w:szCs w:val="20"/>
        </w:rPr>
        <w:t xml:space="preserve">Die soziale Einrichtung erstellt das </w:t>
      </w:r>
      <w:r w:rsidR="0028526E" w:rsidRPr="00CE747F">
        <w:rPr>
          <w:rFonts w:cs="Arial"/>
          <w:szCs w:val="20"/>
        </w:rPr>
        <w:t xml:space="preserve">Gesuch um Kostenübernahme (KÜG) </w:t>
      </w:r>
      <w:r>
        <w:rPr>
          <w:rFonts w:cs="Arial"/>
          <w:szCs w:val="20"/>
        </w:rPr>
        <w:t xml:space="preserve">und schickt dieses zusammen mit den Unterlagen der zuweisenden Stelle/Fachperson an die </w:t>
      </w:r>
      <w:r w:rsidR="0028526E" w:rsidRPr="00CE747F">
        <w:rPr>
          <w:rFonts w:cs="Arial"/>
          <w:szCs w:val="20"/>
        </w:rPr>
        <w:t>Dienststelle Soziales und Gesellsch</w:t>
      </w:r>
      <w:r w:rsidR="00182397">
        <w:rPr>
          <w:rFonts w:cs="Arial"/>
          <w:szCs w:val="20"/>
        </w:rPr>
        <w:t>aft DISG. Die DISG prüft das KÜG.</w:t>
      </w:r>
      <w:r w:rsidR="0028526E" w:rsidRPr="00CE747F">
        <w:rPr>
          <w:rFonts w:cs="Arial"/>
          <w:szCs w:val="20"/>
        </w:rPr>
        <w:t xml:space="preserve"> </w:t>
      </w:r>
    </w:p>
    <w:p w:rsidR="00402CD8" w:rsidRDefault="00402CD8" w:rsidP="00402CD8">
      <w:pPr>
        <w:rPr>
          <w:rFonts w:cs="Arial"/>
        </w:rPr>
      </w:pPr>
    </w:p>
    <w:p w:rsidR="00BB1013" w:rsidRDefault="00BB1013" w:rsidP="00BB1013">
      <w:pPr>
        <w:tabs>
          <w:tab w:val="left" w:pos="284"/>
          <w:tab w:val="right" w:pos="4860"/>
          <w:tab w:val="left" w:pos="5040"/>
          <w:tab w:val="right" w:pos="9000"/>
        </w:tabs>
        <w:spacing w:before="240" w:after="120"/>
        <w:rPr>
          <w:rFonts w:cs="Arial"/>
          <w:b/>
        </w:rPr>
      </w:pPr>
      <w:r>
        <w:rPr>
          <w:rFonts w:cs="Arial"/>
          <w:b/>
        </w:rPr>
        <w:t>1.</w:t>
      </w:r>
      <w:r>
        <w:rPr>
          <w:rFonts w:cs="Arial"/>
          <w:b/>
        </w:rPr>
        <w:tab/>
      </w:r>
      <w:r w:rsidRPr="00CC7699">
        <w:rPr>
          <w:rFonts w:cs="Arial"/>
          <w:b/>
        </w:rPr>
        <w:t>Nutzende/r</w:t>
      </w:r>
      <w:r>
        <w:rPr>
          <w:rFonts w:cs="Arial"/>
          <w:b/>
        </w:rPr>
        <w:t xml:space="preserve"> </w:t>
      </w:r>
    </w:p>
    <w:p w:rsidR="00BB1013" w:rsidRDefault="00BB1013" w:rsidP="00BB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</w:rPr>
      </w:pPr>
    </w:p>
    <w:p w:rsidR="00BB1013" w:rsidRPr="00BB1013" w:rsidRDefault="00BB1013" w:rsidP="00BB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</w:rPr>
      </w:pPr>
      <w:r w:rsidRPr="00BB1013">
        <w:rPr>
          <w:rFonts w:cs="Arial"/>
          <w:b/>
        </w:rPr>
        <w:t xml:space="preserve">Name: </w:t>
      </w:r>
      <w:r w:rsidRPr="00BB1013">
        <w:rPr>
          <w:rFonts w:cs="Arial"/>
        </w:rPr>
        <w:fldChar w:fldCharType="begin">
          <w:ffData>
            <w:name w:val="Text1"/>
            <w:enabled/>
            <w:calcOnExit w:val="0"/>
            <w:textInput>
              <w:maxLength w:val="36"/>
            </w:textInput>
          </w:ffData>
        </w:fldChar>
      </w:r>
      <w:r w:rsidRPr="00BB1013">
        <w:rPr>
          <w:rFonts w:cs="Arial"/>
        </w:rPr>
        <w:instrText xml:space="preserve"> FORMTEXT </w:instrText>
      </w:r>
      <w:r w:rsidRPr="00BB1013">
        <w:rPr>
          <w:rFonts w:cs="Arial"/>
        </w:rPr>
      </w:r>
      <w:r w:rsidRPr="00BB1013">
        <w:rPr>
          <w:rFonts w:cs="Arial"/>
        </w:rPr>
        <w:fldChar w:fldCharType="separate"/>
      </w:r>
      <w:r w:rsidRPr="00BB1013">
        <w:rPr>
          <w:rFonts w:cs="Arial"/>
        </w:rPr>
        <w:t> </w:t>
      </w:r>
      <w:r w:rsidRPr="00BB1013">
        <w:rPr>
          <w:rFonts w:cs="Arial"/>
        </w:rPr>
        <w:t> </w:t>
      </w:r>
      <w:r w:rsidRPr="00BB1013">
        <w:rPr>
          <w:rFonts w:cs="Arial"/>
        </w:rPr>
        <w:t> </w:t>
      </w:r>
      <w:r w:rsidRPr="00BB1013">
        <w:rPr>
          <w:rFonts w:cs="Arial"/>
        </w:rPr>
        <w:t> </w:t>
      </w:r>
      <w:r w:rsidRPr="00BB1013">
        <w:rPr>
          <w:rFonts w:cs="Arial"/>
        </w:rPr>
        <w:t> </w:t>
      </w:r>
      <w:r w:rsidRPr="00BB1013">
        <w:rPr>
          <w:rFonts w:cs="Arial"/>
        </w:rPr>
        <w:fldChar w:fldCharType="end"/>
      </w:r>
      <w:r w:rsidRPr="00BB1013">
        <w:rPr>
          <w:rFonts w:cs="Arial"/>
          <w:b/>
        </w:rPr>
        <w:tab/>
        <w:t xml:space="preserve">Vorname: </w:t>
      </w:r>
      <w:r w:rsidRPr="00BB1013">
        <w:rPr>
          <w:rFonts w:cs="Arial"/>
          <w:b/>
        </w:rPr>
        <w:tab/>
      </w:r>
      <w:r w:rsidRPr="00BB1013">
        <w:rPr>
          <w:rFonts w:cs="Arial"/>
        </w:rPr>
        <w:fldChar w:fldCharType="begin">
          <w:ffData>
            <w:name w:val="Text1"/>
            <w:enabled/>
            <w:calcOnExit w:val="0"/>
            <w:textInput>
              <w:maxLength w:val="36"/>
            </w:textInput>
          </w:ffData>
        </w:fldChar>
      </w:r>
      <w:r w:rsidRPr="00BB1013">
        <w:rPr>
          <w:rFonts w:cs="Arial"/>
        </w:rPr>
        <w:instrText xml:space="preserve"> FORMTEXT </w:instrText>
      </w:r>
      <w:r w:rsidRPr="00BB1013">
        <w:rPr>
          <w:rFonts w:cs="Arial"/>
        </w:rPr>
      </w:r>
      <w:r w:rsidRPr="00BB1013">
        <w:rPr>
          <w:rFonts w:cs="Arial"/>
        </w:rPr>
        <w:fldChar w:fldCharType="separate"/>
      </w:r>
      <w:r w:rsidRPr="00BB1013">
        <w:rPr>
          <w:rFonts w:cs="Arial"/>
        </w:rPr>
        <w:t> </w:t>
      </w:r>
      <w:r w:rsidRPr="00BB1013">
        <w:rPr>
          <w:rFonts w:cs="Arial"/>
        </w:rPr>
        <w:t> </w:t>
      </w:r>
      <w:r w:rsidRPr="00BB1013">
        <w:rPr>
          <w:rFonts w:cs="Arial"/>
        </w:rPr>
        <w:t> </w:t>
      </w:r>
      <w:r w:rsidRPr="00BB1013">
        <w:rPr>
          <w:rFonts w:cs="Arial"/>
        </w:rPr>
        <w:t> </w:t>
      </w:r>
      <w:r w:rsidRPr="00BB1013">
        <w:rPr>
          <w:rFonts w:cs="Arial"/>
        </w:rPr>
        <w:t> </w:t>
      </w:r>
      <w:r w:rsidRPr="00BB1013">
        <w:rPr>
          <w:rFonts w:cs="Arial"/>
        </w:rPr>
        <w:fldChar w:fldCharType="end"/>
      </w:r>
    </w:p>
    <w:p w:rsidR="00BB1013" w:rsidRPr="00BB1013" w:rsidRDefault="00BB1013" w:rsidP="00BB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</w:rPr>
      </w:pPr>
    </w:p>
    <w:p w:rsidR="00BB1013" w:rsidRDefault="00BB1013" w:rsidP="00BB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</w:rPr>
      </w:pPr>
      <w:r w:rsidRPr="00BB1013">
        <w:rPr>
          <w:rFonts w:cs="Arial"/>
          <w:b/>
        </w:rPr>
        <w:t xml:space="preserve">Geb.:  </w:t>
      </w:r>
      <w:r w:rsidRPr="00BB1013">
        <w:rPr>
          <w:rFonts w:cs="Arial"/>
        </w:rPr>
        <w:t xml:space="preserve"> </w:t>
      </w:r>
      <w:r w:rsidRPr="00BB1013">
        <w:rPr>
          <w:rFonts w:cs="Arial"/>
        </w:rPr>
        <w:fldChar w:fldCharType="begin">
          <w:ffData>
            <w:name w:val="Text1"/>
            <w:enabled/>
            <w:calcOnExit w:val="0"/>
            <w:textInput>
              <w:maxLength w:val="36"/>
            </w:textInput>
          </w:ffData>
        </w:fldChar>
      </w:r>
      <w:r w:rsidRPr="00BB1013">
        <w:rPr>
          <w:rFonts w:cs="Arial"/>
        </w:rPr>
        <w:instrText xml:space="preserve"> FORMTEXT </w:instrText>
      </w:r>
      <w:r w:rsidRPr="00BB1013">
        <w:rPr>
          <w:rFonts w:cs="Arial"/>
        </w:rPr>
      </w:r>
      <w:r w:rsidRPr="00BB1013">
        <w:rPr>
          <w:rFonts w:cs="Arial"/>
        </w:rPr>
        <w:fldChar w:fldCharType="separate"/>
      </w:r>
      <w:r w:rsidRPr="00BB1013">
        <w:rPr>
          <w:rFonts w:cs="Arial"/>
        </w:rPr>
        <w:t> </w:t>
      </w:r>
      <w:r w:rsidRPr="00BB1013">
        <w:rPr>
          <w:rFonts w:cs="Arial"/>
        </w:rPr>
        <w:t> </w:t>
      </w:r>
      <w:r w:rsidRPr="00BB1013">
        <w:rPr>
          <w:rFonts w:cs="Arial"/>
        </w:rPr>
        <w:t> </w:t>
      </w:r>
      <w:r w:rsidRPr="00BB1013">
        <w:rPr>
          <w:rFonts w:cs="Arial"/>
        </w:rPr>
        <w:t> </w:t>
      </w:r>
      <w:r w:rsidRPr="00BB1013">
        <w:rPr>
          <w:rFonts w:cs="Arial"/>
        </w:rPr>
        <w:t> </w:t>
      </w:r>
      <w:r w:rsidRPr="00BB1013">
        <w:rPr>
          <w:rFonts w:cs="Arial"/>
        </w:rPr>
        <w:fldChar w:fldCharType="end"/>
      </w:r>
      <w:r w:rsidRPr="00BB1013">
        <w:rPr>
          <w:rFonts w:cs="Arial"/>
          <w:b/>
        </w:rPr>
        <w:t xml:space="preserve"> </w:t>
      </w:r>
      <w:r w:rsidRPr="00BB1013">
        <w:rPr>
          <w:rFonts w:cs="Arial"/>
          <w:b/>
        </w:rPr>
        <w:tab/>
        <w:t xml:space="preserve">Geschlecht: </w:t>
      </w:r>
      <w:sdt>
        <w:sdtPr>
          <w:rPr>
            <w:rFonts w:cs="Arial"/>
            <w:b/>
          </w:rPr>
          <w:id w:val="-96480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2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BB1013">
        <w:rPr>
          <w:rFonts w:cs="Arial"/>
        </w:rPr>
        <w:t>männlich</w:t>
      </w:r>
      <w:r w:rsidR="00E15526">
        <w:rPr>
          <w:rFonts w:cs="Arial"/>
        </w:rPr>
        <w:t xml:space="preserve"> /</w:t>
      </w:r>
      <w:r w:rsidR="00E15526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-186327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2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BB1013">
        <w:rPr>
          <w:rFonts w:cs="Arial"/>
        </w:rPr>
        <w:t>weiblich</w:t>
      </w:r>
    </w:p>
    <w:p w:rsidR="00BB1013" w:rsidRDefault="00BB1013" w:rsidP="00BB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</w:rPr>
      </w:pPr>
    </w:p>
    <w:p w:rsidR="00BB1013" w:rsidRPr="00AD50DB" w:rsidRDefault="00BB1013" w:rsidP="00AD50DB">
      <w:pPr>
        <w:tabs>
          <w:tab w:val="left" w:pos="284"/>
          <w:tab w:val="right" w:pos="4860"/>
          <w:tab w:val="left" w:pos="5040"/>
          <w:tab w:val="right" w:pos="9000"/>
        </w:tabs>
        <w:spacing w:before="240" w:after="120"/>
        <w:rPr>
          <w:rFonts w:cs="Arial"/>
          <w:b/>
        </w:rPr>
      </w:pPr>
      <w:r>
        <w:rPr>
          <w:rFonts w:cs="Arial"/>
          <w:b/>
        </w:rPr>
        <w:t>2.</w:t>
      </w:r>
      <w:r>
        <w:rPr>
          <w:rFonts w:cs="Arial"/>
          <w:b/>
        </w:rPr>
        <w:tab/>
        <w:t>Vorgesehene s</w:t>
      </w:r>
      <w:r w:rsidRPr="0028526E">
        <w:rPr>
          <w:rFonts w:cs="Arial"/>
          <w:b/>
        </w:rPr>
        <w:t>oziale Einrichtung</w:t>
      </w:r>
      <w:r w:rsidR="00E15526">
        <w:rPr>
          <w:rFonts w:cs="Arial"/>
          <w:b/>
        </w:rPr>
        <w:t xml:space="preserve"> und Angebot</w:t>
      </w:r>
    </w:p>
    <w:p w:rsidR="00AD50DB" w:rsidRPr="00E15526" w:rsidRDefault="00E15526" w:rsidP="00BB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</w:rPr>
      </w:pPr>
      <w:r w:rsidRPr="00E15526">
        <w:rPr>
          <w:rFonts w:cs="Arial"/>
        </w:rPr>
        <w:t>Soziale Einrichtung</w:t>
      </w:r>
    </w:p>
    <w:p w:rsidR="00BB1013" w:rsidRDefault="00BB1013" w:rsidP="00BB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</w:rPr>
      </w:pPr>
      <w:r w:rsidRPr="007E2A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2A0F">
        <w:rPr>
          <w:rFonts w:cs="Arial"/>
        </w:rPr>
        <w:instrText xml:space="preserve"> FORMTEXT </w:instrText>
      </w:r>
      <w:r w:rsidRPr="007E2A0F">
        <w:rPr>
          <w:rFonts w:cs="Arial"/>
        </w:rPr>
      </w:r>
      <w:r w:rsidRPr="007E2A0F">
        <w:rPr>
          <w:rFonts w:cs="Arial"/>
        </w:rPr>
        <w:fldChar w:fldCharType="separate"/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</w:rPr>
        <w:fldChar w:fldCharType="end"/>
      </w:r>
    </w:p>
    <w:p w:rsidR="00AD50DB" w:rsidRDefault="00AD50DB" w:rsidP="00BB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  <w:u w:val="dotted"/>
        </w:rPr>
      </w:pPr>
    </w:p>
    <w:p w:rsidR="00E15526" w:rsidRPr="00E15526" w:rsidRDefault="00E15526" w:rsidP="00BB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</w:rPr>
      </w:pPr>
      <w:r w:rsidRPr="00E15526">
        <w:rPr>
          <w:rFonts w:cs="Arial"/>
        </w:rPr>
        <w:t>Angebot</w:t>
      </w:r>
    </w:p>
    <w:p w:rsidR="00E15526" w:rsidRDefault="00E15526" w:rsidP="00BB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</w:rPr>
      </w:pPr>
      <w:r w:rsidRPr="003B5F9C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5F9C">
        <w:rPr>
          <w:rFonts w:cs="Arial"/>
        </w:rPr>
        <w:instrText xml:space="preserve"> FORMTEXT </w:instrText>
      </w:r>
      <w:r w:rsidRPr="003B5F9C">
        <w:rPr>
          <w:rFonts w:cs="Arial"/>
        </w:rPr>
      </w:r>
      <w:r w:rsidRPr="003B5F9C">
        <w:rPr>
          <w:rFonts w:cs="Arial"/>
        </w:rPr>
        <w:fldChar w:fldCharType="separate"/>
      </w:r>
      <w:r w:rsidRPr="003B5F9C">
        <w:rPr>
          <w:rFonts w:cs="Arial"/>
        </w:rPr>
        <w:t> </w:t>
      </w:r>
      <w:r w:rsidRPr="003B5F9C">
        <w:rPr>
          <w:rFonts w:cs="Arial"/>
        </w:rPr>
        <w:t> </w:t>
      </w:r>
      <w:r w:rsidRPr="003B5F9C">
        <w:rPr>
          <w:rFonts w:cs="Arial"/>
        </w:rPr>
        <w:t> </w:t>
      </w:r>
      <w:r w:rsidRPr="003B5F9C">
        <w:rPr>
          <w:rFonts w:cs="Arial"/>
        </w:rPr>
        <w:t> </w:t>
      </w:r>
      <w:r w:rsidRPr="003B5F9C">
        <w:rPr>
          <w:rFonts w:cs="Arial"/>
        </w:rPr>
        <w:t> </w:t>
      </w:r>
      <w:r w:rsidRPr="003B5F9C">
        <w:rPr>
          <w:rFonts w:cs="Arial"/>
        </w:rPr>
        <w:fldChar w:fldCharType="end"/>
      </w:r>
    </w:p>
    <w:p w:rsidR="00E15526" w:rsidRPr="00AD50DB" w:rsidRDefault="00E15526" w:rsidP="00BB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  <w:u w:val="dotted"/>
        </w:rPr>
      </w:pPr>
    </w:p>
    <w:p w:rsidR="00402CD8" w:rsidRDefault="00BB1013" w:rsidP="00CE747F">
      <w:pPr>
        <w:tabs>
          <w:tab w:val="left" w:pos="284"/>
          <w:tab w:val="right" w:pos="4860"/>
          <w:tab w:val="left" w:pos="5040"/>
          <w:tab w:val="right" w:pos="9000"/>
        </w:tabs>
        <w:spacing w:before="240" w:after="120"/>
        <w:rPr>
          <w:rFonts w:cs="Arial"/>
          <w:b/>
        </w:rPr>
      </w:pPr>
      <w:r>
        <w:rPr>
          <w:rFonts w:cs="Arial"/>
          <w:b/>
        </w:rPr>
        <w:t>3</w:t>
      </w:r>
      <w:r w:rsidR="00402CD8">
        <w:rPr>
          <w:rFonts w:cs="Arial"/>
          <w:b/>
        </w:rPr>
        <w:t>.</w:t>
      </w:r>
      <w:r w:rsidR="00402CD8">
        <w:rPr>
          <w:rFonts w:cs="Arial"/>
          <w:b/>
        </w:rPr>
        <w:tab/>
        <w:t>Zielsetzung</w:t>
      </w:r>
    </w:p>
    <w:p w:rsidR="00402CD8" w:rsidRDefault="00402CD8" w:rsidP="00CE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</w:rPr>
      </w:pPr>
    </w:p>
    <w:p w:rsidR="00402CD8" w:rsidRPr="00FF2B15" w:rsidRDefault="00402CD8" w:rsidP="00CE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</w:rPr>
      </w:pPr>
      <w:r w:rsidRPr="00FF2B15">
        <w:rPr>
          <w:rFonts w:cs="Arial"/>
        </w:rPr>
        <w:t xml:space="preserve">Ziel(e) der </w:t>
      </w:r>
      <w:r w:rsidR="00375AF9">
        <w:rPr>
          <w:rFonts w:cs="Arial"/>
        </w:rPr>
        <w:t>Platzierung</w:t>
      </w:r>
      <w:r w:rsidR="000C1571">
        <w:rPr>
          <w:rFonts w:cs="Arial"/>
        </w:rPr>
        <w:t>:</w:t>
      </w:r>
    </w:p>
    <w:p w:rsidR="00402CD8" w:rsidRDefault="00402CD8" w:rsidP="00CE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  <w:u w:val="dotted"/>
        </w:rPr>
      </w:pPr>
    </w:p>
    <w:p w:rsidR="00402CD8" w:rsidRDefault="000C1571" w:rsidP="00CE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</w:rPr>
      </w:pPr>
      <w:r w:rsidRPr="007E2A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2A0F">
        <w:rPr>
          <w:rFonts w:cs="Arial"/>
        </w:rPr>
        <w:instrText xml:space="preserve"> FORMTEXT </w:instrText>
      </w:r>
      <w:r w:rsidRPr="007E2A0F">
        <w:rPr>
          <w:rFonts w:cs="Arial"/>
        </w:rPr>
      </w:r>
      <w:r w:rsidRPr="007E2A0F">
        <w:rPr>
          <w:rFonts w:cs="Arial"/>
        </w:rPr>
        <w:fldChar w:fldCharType="separate"/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</w:rPr>
        <w:fldChar w:fldCharType="end"/>
      </w:r>
    </w:p>
    <w:p w:rsidR="0045323D" w:rsidRDefault="0045323D" w:rsidP="00CE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</w:rPr>
      </w:pPr>
      <w:r w:rsidRPr="003B5F9C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5F9C">
        <w:rPr>
          <w:rFonts w:cs="Arial"/>
        </w:rPr>
        <w:instrText xml:space="preserve"> FORMTEXT </w:instrText>
      </w:r>
      <w:r w:rsidRPr="003B5F9C">
        <w:rPr>
          <w:rFonts w:cs="Arial"/>
        </w:rPr>
      </w:r>
      <w:r w:rsidRPr="003B5F9C">
        <w:rPr>
          <w:rFonts w:cs="Arial"/>
        </w:rPr>
        <w:fldChar w:fldCharType="separate"/>
      </w:r>
      <w:r w:rsidRPr="003B5F9C">
        <w:rPr>
          <w:rFonts w:cs="Arial"/>
        </w:rPr>
        <w:t> </w:t>
      </w:r>
      <w:r w:rsidRPr="003B5F9C">
        <w:rPr>
          <w:rFonts w:cs="Arial"/>
        </w:rPr>
        <w:t> </w:t>
      </w:r>
      <w:r w:rsidRPr="003B5F9C">
        <w:rPr>
          <w:rFonts w:cs="Arial"/>
        </w:rPr>
        <w:t> </w:t>
      </w:r>
      <w:r w:rsidRPr="003B5F9C">
        <w:rPr>
          <w:rFonts w:cs="Arial"/>
        </w:rPr>
        <w:t> </w:t>
      </w:r>
      <w:r w:rsidRPr="003B5F9C">
        <w:rPr>
          <w:rFonts w:cs="Arial"/>
        </w:rPr>
        <w:t> </w:t>
      </w:r>
      <w:r w:rsidRPr="003B5F9C">
        <w:rPr>
          <w:rFonts w:cs="Arial"/>
        </w:rPr>
        <w:fldChar w:fldCharType="end"/>
      </w:r>
    </w:p>
    <w:p w:rsidR="0045323D" w:rsidRPr="00AD50DB" w:rsidRDefault="0045323D" w:rsidP="00CE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  <w:u w:val="dotted"/>
        </w:rPr>
      </w:pPr>
      <w:r w:rsidRPr="003B5F9C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5F9C">
        <w:rPr>
          <w:rFonts w:cs="Arial"/>
        </w:rPr>
        <w:instrText xml:space="preserve"> FORMTEXT </w:instrText>
      </w:r>
      <w:r w:rsidRPr="003B5F9C">
        <w:rPr>
          <w:rFonts w:cs="Arial"/>
        </w:rPr>
      </w:r>
      <w:r w:rsidRPr="003B5F9C">
        <w:rPr>
          <w:rFonts w:cs="Arial"/>
        </w:rPr>
        <w:fldChar w:fldCharType="separate"/>
      </w:r>
      <w:r w:rsidRPr="003B5F9C">
        <w:rPr>
          <w:rFonts w:cs="Arial"/>
        </w:rPr>
        <w:t> </w:t>
      </w:r>
      <w:r w:rsidRPr="003B5F9C">
        <w:rPr>
          <w:rFonts w:cs="Arial"/>
        </w:rPr>
        <w:t> </w:t>
      </w:r>
      <w:r w:rsidRPr="003B5F9C">
        <w:rPr>
          <w:rFonts w:cs="Arial"/>
        </w:rPr>
        <w:t> </w:t>
      </w:r>
      <w:r w:rsidRPr="003B5F9C">
        <w:rPr>
          <w:rFonts w:cs="Arial"/>
        </w:rPr>
        <w:t> </w:t>
      </w:r>
      <w:r w:rsidRPr="003B5F9C">
        <w:rPr>
          <w:rFonts w:cs="Arial"/>
        </w:rPr>
        <w:t> </w:t>
      </w:r>
      <w:r w:rsidRPr="003B5F9C">
        <w:rPr>
          <w:rFonts w:cs="Arial"/>
        </w:rPr>
        <w:fldChar w:fldCharType="end"/>
      </w:r>
    </w:p>
    <w:p w:rsidR="00375AF9" w:rsidRDefault="00632ABD" w:rsidP="00375AF9">
      <w:pPr>
        <w:tabs>
          <w:tab w:val="left" w:pos="284"/>
          <w:tab w:val="right" w:pos="4860"/>
          <w:tab w:val="left" w:pos="5040"/>
          <w:tab w:val="right" w:pos="9000"/>
        </w:tabs>
        <w:spacing w:before="240" w:after="120"/>
        <w:rPr>
          <w:rFonts w:cs="Arial"/>
          <w:b/>
        </w:rPr>
      </w:pPr>
      <w:r>
        <w:rPr>
          <w:rFonts w:cs="Arial"/>
          <w:b/>
        </w:rPr>
        <w:t>4</w:t>
      </w:r>
      <w:r w:rsidR="00375AF9">
        <w:rPr>
          <w:rFonts w:cs="Arial"/>
          <w:b/>
        </w:rPr>
        <w:t xml:space="preserve">. </w:t>
      </w:r>
      <w:r w:rsidR="00375AF9">
        <w:rPr>
          <w:rFonts w:cs="Arial"/>
          <w:b/>
        </w:rPr>
        <w:tab/>
        <w:t xml:space="preserve">Abgeklärte Alternativen </w:t>
      </w:r>
      <w:r w:rsidR="00BB1013">
        <w:rPr>
          <w:rFonts w:cs="Arial"/>
          <w:b/>
        </w:rPr>
        <w:t>und Ergebnis</w:t>
      </w:r>
      <w:r w:rsidR="009431FC">
        <w:rPr>
          <w:rFonts w:cs="Arial"/>
          <w:b/>
        </w:rPr>
        <w:t>se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019"/>
        <w:gridCol w:w="3021"/>
        <w:gridCol w:w="3021"/>
      </w:tblGrid>
      <w:tr w:rsidR="00B526ED" w:rsidTr="00B526ED">
        <w:tc>
          <w:tcPr>
            <w:tcW w:w="1666" w:type="pct"/>
          </w:tcPr>
          <w:p w:rsidR="00B526ED" w:rsidRPr="00632ABD" w:rsidRDefault="00B526ED" w:rsidP="009A2A6C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 w:rsidRPr="00632ABD">
              <w:rPr>
                <w:rFonts w:cs="Arial"/>
              </w:rPr>
              <w:t>We</w:t>
            </w:r>
            <w:r>
              <w:rPr>
                <w:rFonts w:cs="Arial"/>
              </w:rPr>
              <w:t>lche innerkantonalen SEG-Einrichtungen und welche ausserkantonalen IVSE-</w:t>
            </w:r>
            <w:r>
              <w:rPr>
                <w:rFonts w:cs="Arial"/>
              </w:rPr>
              <w:lastRenderedPageBreak/>
              <w:t>unterstellten</w:t>
            </w:r>
            <w:r w:rsidRPr="00632ABD">
              <w:rPr>
                <w:rFonts w:cs="Arial"/>
              </w:rPr>
              <w:t xml:space="preserve"> Einrichtungen mit vergleichbaren Leistungen wurden abgeklärt?</w:t>
            </w:r>
          </w:p>
        </w:tc>
        <w:tc>
          <w:tcPr>
            <w:tcW w:w="1667" w:type="pct"/>
          </w:tcPr>
          <w:p w:rsidR="00B526ED" w:rsidRPr="00632ABD" w:rsidRDefault="00B526ED" w:rsidP="00375AF9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>
              <w:rPr>
                <w:rFonts w:cs="Arial"/>
              </w:rPr>
              <w:lastRenderedPageBreak/>
              <w:t>Datum der Anfrage und Kontaktperson der Einrichtung</w:t>
            </w:r>
          </w:p>
        </w:tc>
        <w:tc>
          <w:tcPr>
            <w:tcW w:w="1667" w:type="pct"/>
          </w:tcPr>
          <w:p w:rsidR="00B526ED" w:rsidRPr="00632ABD" w:rsidRDefault="00B526ED" w:rsidP="00375AF9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 w:rsidRPr="00632ABD">
              <w:rPr>
                <w:rFonts w:cs="Arial"/>
              </w:rPr>
              <w:t>Weshalb kommt eine Platzierung in diesen Einrichtungen nicht in Frage?</w:t>
            </w:r>
          </w:p>
        </w:tc>
      </w:tr>
      <w:tr w:rsidR="00B526ED" w:rsidTr="00B526ED">
        <w:tc>
          <w:tcPr>
            <w:tcW w:w="1666" w:type="pct"/>
          </w:tcPr>
          <w:p w:rsidR="00B526ED" w:rsidRPr="003B5F9C" w:rsidRDefault="00B526ED" w:rsidP="00BB1013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u w:val="dotted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:rsidR="00B526ED" w:rsidRPr="003B5F9C" w:rsidRDefault="00B526ED" w:rsidP="00BB1013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:rsidR="00B526ED" w:rsidRPr="003B5F9C" w:rsidRDefault="00B526ED" w:rsidP="00BB1013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:rsidR="00B526ED" w:rsidRPr="003B5F9C" w:rsidRDefault="00B526ED" w:rsidP="00BB1013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:rsidR="00B526ED" w:rsidRDefault="00B526ED" w:rsidP="00375AF9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:rsidR="00B526ED" w:rsidRPr="003B5F9C" w:rsidRDefault="00B526ED" w:rsidP="00375AF9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u w:val="dotted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</w:tc>
        <w:tc>
          <w:tcPr>
            <w:tcW w:w="1667" w:type="pct"/>
          </w:tcPr>
          <w:p w:rsidR="00B526ED" w:rsidRDefault="00B526ED" w:rsidP="00B526ED">
            <w:pPr>
              <w:tabs>
                <w:tab w:val="left" w:pos="284"/>
                <w:tab w:val="left" w:pos="2103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:rsidR="00B526ED" w:rsidRDefault="00B526ED" w:rsidP="00BB1013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:rsidR="00B526ED" w:rsidRDefault="00B526ED" w:rsidP="00BB1013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:rsidR="00B526ED" w:rsidRDefault="00B526ED" w:rsidP="00BB1013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:rsidR="00B526ED" w:rsidRDefault="00B526ED" w:rsidP="00BB1013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:rsidR="00B526ED" w:rsidRPr="003B5F9C" w:rsidRDefault="00B526ED" w:rsidP="00BB1013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</w:tc>
        <w:tc>
          <w:tcPr>
            <w:tcW w:w="1667" w:type="pct"/>
          </w:tcPr>
          <w:p w:rsidR="00B526ED" w:rsidRPr="003B5F9C" w:rsidRDefault="00B526ED" w:rsidP="00BB1013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u w:val="dotted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:rsidR="00B526ED" w:rsidRPr="003B5F9C" w:rsidRDefault="00B526ED" w:rsidP="00BB1013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u w:val="dotted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:rsidR="00B526ED" w:rsidRPr="003B5F9C" w:rsidRDefault="00B526ED" w:rsidP="00BB1013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u w:val="dotted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:rsidR="00B526ED" w:rsidRPr="003B5F9C" w:rsidRDefault="00B526ED" w:rsidP="00BB1013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u w:val="dotted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:rsidR="00B526ED" w:rsidRDefault="00B526ED" w:rsidP="00375AF9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:rsidR="00B526ED" w:rsidRPr="003B5F9C" w:rsidRDefault="00B526ED" w:rsidP="00B526ED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u w:val="dotted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</w:tc>
      </w:tr>
    </w:tbl>
    <w:p w:rsidR="00BB1013" w:rsidRDefault="00632ABD" w:rsidP="00BB1013">
      <w:pPr>
        <w:tabs>
          <w:tab w:val="left" w:pos="284"/>
          <w:tab w:val="right" w:pos="4860"/>
          <w:tab w:val="left" w:pos="5040"/>
          <w:tab w:val="right" w:pos="9000"/>
        </w:tabs>
        <w:spacing w:before="240" w:after="120"/>
        <w:rPr>
          <w:rFonts w:cs="Arial"/>
          <w:b/>
        </w:rPr>
      </w:pPr>
      <w:r>
        <w:rPr>
          <w:rFonts w:cs="Arial"/>
          <w:b/>
        </w:rPr>
        <w:t>5</w:t>
      </w:r>
      <w:r w:rsidR="00BB1013" w:rsidRPr="00E42F29">
        <w:rPr>
          <w:rFonts w:cs="Arial"/>
          <w:b/>
        </w:rPr>
        <w:t>.</w:t>
      </w:r>
      <w:r w:rsidR="00BB1013" w:rsidRPr="00E42F29">
        <w:rPr>
          <w:rFonts w:cs="Arial"/>
          <w:b/>
        </w:rPr>
        <w:tab/>
      </w:r>
      <w:r w:rsidR="00BB1013">
        <w:rPr>
          <w:rFonts w:cs="Arial"/>
          <w:b/>
        </w:rPr>
        <w:t>Begründung der Wahl der sozialen Einrichtung</w:t>
      </w:r>
    </w:p>
    <w:p w:rsidR="000C1571" w:rsidRDefault="000C1571" w:rsidP="000C1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right" w:pos="4860"/>
          <w:tab w:val="left" w:pos="5040"/>
          <w:tab w:val="right" w:pos="8640"/>
        </w:tabs>
        <w:rPr>
          <w:rFonts w:cs="Arial"/>
        </w:rPr>
      </w:pPr>
    </w:p>
    <w:p w:rsidR="000C1571" w:rsidRDefault="00375AF9" w:rsidP="000C1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right" w:pos="4860"/>
          <w:tab w:val="left" w:pos="5040"/>
          <w:tab w:val="right" w:pos="8640"/>
        </w:tabs>
        <w:rPr>
          <w:rFonts w:cs="Arial"/>
        </w:rPr>
      </w:pPr>
      <w:r>
        <w:rPr>
          <w:rFonts w:cs="Arial"/>
        </w:rPr>
        <w:t xml:space="preserve">Bitte begründen Sie aus fachlicher Sicht die Wahl der sozialen Einrichtung z.B. </w:t>
      </w:r>
    </w:p>
    <w:p w:rsidR="00375AF9" w:rsidRPr="00CD7C58" w:rsidRDefault="00CF298A" w:rsidP="00CD7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right" w:pos="4860"/>
          <w:tab w:val="left" w:pos="5040"/>
          <w:tab w:val="right" w:pos="8640"/>
        </w:tabs>
        <w:rPr>
          <w:rFonts w:cs="Arial"/>
        </w:rPr>
      </w:pPr>
      <w:sdt>
        <w:sdtPr>
          <w:rPr>
            <w:rFonts w:cs="Arial"/>
          </w:rPr>
          <w:id w:val="-813093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C58">
            <w:rPr>
              <w:rFonts w:ascii="MS Gothic" w:eastAsia="MS Gothic" w:hAnsi="MS Gothic" w:cs="Arial" w:hint="eastAsia"/>
            </w:rPr>
            <w:t>☐</w:t>
          </w:r>
        </w:sdtContent>
      </w:sdt>
      <w:r w:rsidR="00BB1013" w:rsidRPr="00CD7C58">
        <w:rPr>
          <w:rFonts w:cs="Arial"/>
        </w:rPr>
        <w:t>spezielles pädagogisches Konzept oder Therapieform der Einrichtung bezogen auf den Bedarf der betroffenen Person,</w:t>
      </w:r>
    </w:p>
    <w:p w:rsidR="00BB1013" w:rsidRPr="00CD7C58" w:rsidRDefault="00CF298A" w:rsidP="00CD7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right" w:pos="4860"/>
          <w:tab w:val="left" w:pos="5040"/>
          <w:tab w:val="right" w:pos="8640"/>
        </w:tabs>
        <w:rPr>
          <w:rFonts w:cs="Arial"/>
        </w:rPr>
      </w:pPr>
      <w:sdt>
        <w:sdtPr>
          <w:rPr>
            <w:rFonts w:cs="Arial"/>
          </w:rPr>
          <w:id w:val="25410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23D">
            <w:rPr>
              <w:rFonts w:ascii="MS Gothic" w:eastAsia="MS Gothic" w:hAnsi="MS Gothic" w:cs="Arial" w:hint="eastAsia"/>
            </w:rPr>
            <w:t>☐</w:t>
          </w:r>
        </w:sdtContent>
      </w:sdt>
      <w:r w:rsidR="00BB1013" w:rsidRPr="00CD7C58">
        <w:rPr>
          <w:rFonts w:cs="Arial"/>
        </w:rPr>
        <w:t>spezifisches, auf die individuellen Bedürfnisse der betroffenen Person zugeschnittenes Angebot,</w:t>
      </w:r>
    </w:p>
    <w:p w:rsidR="00BB1013" w:rsidRPr="00CD7C58" w:rsidRDefault="00CF298A" w:rsidP="00CD7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right" w:pos="4860"/>
          <w:tab w:val="left" w:pos="5040"/>
          <w:tab w:val="right" w:pos="8640"/>
        </w:tabs>
        <w:rPr>
          <w:rFonts w:cs="Arial"/>
        </w:rPr>
      </w:pPr>
      <w:sdt>
        <w:sdtPr>
          <w:rPr>
            <w:rFonts w:cs="Arial"/>
          </w:rPr>
          <w:id w:val="31647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23D">
            <w:rPr>
              <w:rFonts w:ascii="MS Gothic" w:eastAsia="MS Gothic" w:hAnsi="MS Gothic" w:cs="Arial" w:hint="eastAsia"/>
            </w:rPr>
            <w:t>☐</w:t>
          </w:r>
        </w:sdtContent>
      </w:sdt>
      <w:r w:rsidR="00BB1013" w:rsidRPr="00CD7C58">
        <w:rPr>
          <w:rFonts w:cs="Arial"/>
        </w:rPr>
        <w:t xml:space="preserve">örtliche Distanz oder Nähe zum Wohnort, </w:t>
      </w:r>
    </w:p>
    <w:p w:rsidR="00BB1013" w:rsidRPr="00CD7C58" w:rsidRDefault="00CF298A" w:rsidP="00CD7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right" w:pos="4860"/>
          <w:tab w:val="left" w:pos="5040"/>
          <w:tab w:val="right" w:pos="8640"/>
        </w:tabs>
        <w:rPr>
          <w:rFonts w:cs="Arial"/>
        </w:rPr>
      </w:pPr>
      <w:sdt>
        <w:sdtPr>
          <w:rPr>
            <w:rFonts w:cs="Arial"/>
          </w:rPr>
          <w:id w:val="-30254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23D">
            <w:rPr>
              <w:rFonts w:ascii="MS Gothic" w:eastAsia="MS Gothic" w:hAnsi="MS Gothic" w:cs="Arial" w:hint="eastAsia"/>
            </w:rPr>
            <w:t>☐</w:t>
          </w:r>
        </w:sdtContent>
      </w:sdt>
      <w:r w:rsidR="00BB1013" w:rsidRPr="00CD7C58">
        <w:rPr>
          <w:rFonts w:cs="Arial"/>
        </w:rPr>
        <w:t xml:space="preserve">besondere Infrastruktur oder besonderes Setting, </w:t>
      </w:r>
    </w:p>
    <w:p w:rsidR="000C1571" w:rsidRPr="00CD7C58" w:rsidRDefault="00AD50DB" w:rsidP="00CD7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right" w:pos="4860"/>
          <w:tab w:val="left" w:pos="5040"/>
          <w:tab w:val="right" w:pos="8640"/>
        </w:tabs>
        <w:rPr>
          <w:rFonts w:cs="Arial"/>
        </w:rPr>
      </w:pPr>
      <w:r w:rsidRPr="00CD7C58">
        <w:rPr>
          <w:rFonts w:cs="Arial"/>
        </w:rPr>
        <w:t>weitere Gründe</w:t>
      </w:r>
    </w:p>
    <w:p w:rsidR="000C1571" w:rsidRPr="00CD7C58" w:rsidRDefault="00CF298A" w:rsidP="00CD7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right" w:pos="4860"/>
          <w:tab w:val="left" w:pos="5040"/>
          <w:tab w:val="right" w:pos="8640"/>
        </w:tabs>
        <w:rPr>
          <w:rFonts w:cs="Arial"/>
        </w:rPr>
      </w:pPr>
      <w:sdt>
        <w:sdtPr>
          <w:rPr>
            <w:rFonts w:cs="Arial"/>
          </w:rPr>
          <w:id w:val="-87037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23D">
            <w:rPr>
              <w:rFonts w:ascii="MS Gothic" w:eastAsia="MS Gothic" w:hAnsi="MS Gothic" w:cs="Arial" w:hint="eastAsia"/>
            </w:rPr>
            <w:t>☐</w:t>
          </w:r>
        </w:sdtContent>
      </w:sdt>
      <w:r w:rsidR="000C1571" w:rsidRPr="00CD7C58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1571" w:rsidRPr="00CD7C58">
        <w:rPr>
          <w:rFonts w:cs="Arial"/>
        </w:rPr>
        <w:instrText xml:space="preserve"> FORMTEXT </w:instrText>
      </w:r>
      <w:r w:rsidR="000C1571" w:rsidRPr="00CD7C58">
        <w:rPr>
          <w:rFonts w:cs="Arial"/>
        </w:rPr>
      </w:r>
      <w:r w:rsidR="000C1571" w:rsidRPr="00CD7C58">
        <w:rPr>
          <w:rFonts w:cs="Arial"/>
        </w:rPr>
        <w:fldChar w:fldCharType="separate"/>
      </w:r>
      <w:r w:rsidR="000C1571" w:rsidRPr="007E2A0F">
        <w:t> </w:t>
      </w:r>
      <w:r w:rsidR="000C1571" w:rsidRPr="007E2A0F">
        <w:t> </w:t>
      </w:r>
      <w:r w:rsidR="000C1571" w:rsidRPr="007E2A0F">
        <w:t> </w:t>
      </w:r>
      <w:r w:rsidR="000C1571" w:rsidRPr="007E2A0F">
        <w:t> </w:t>
      </w:r>
      <w:r w:rsidR="000C1571" w:rsidRPr="007E2A0F">
        <w:t> </w:t>
      </w:r>
      <w:r w:rsidR="000C1571" w:rsidRPr="00CD7C58">
        <w:rPr>
          <w:rFonts w:cs="Arial"/>
        </w:rPr>
        <w:fldChar w:fldCharType="end"/>
      </w:r>
    </w:p>
    <w:p w:rsidR="000C1571" w:rsidRDefault="00CF298A" w:rsidP="00CD7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right" w:pos="4860"/>
          <w:tab w:val="left" w:pos="5040"/>
          <w:tab w:val="right" w:pos="8640"/>
        </w:tabs>
        <w:rPr>
          <w:rFonts w:cs="Arial"/>
        </w:rPr>
      </w:pPr>
      <w:sdt>
        <w:sdtPr>
          <w:rPr>
            <w:rFonts w:cs="Arial"/>
          </w:rPr>
          <w:id w:val="32895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23D">
            <w:rPr>
              <w:rFonts w:ascii="MS Gothic" w:eastAsia="MS Gothic" w:hAnsi="MS Gothic" w:cs="Arial" w:hint="eastAsia"/>
            </w:rPr>
            <w:t>☐</w:t>
          </w:r>
        </w:sdtContent>
      </w:sdt>
      <w:r w:rsidR="00AD50DB" w:rsidRPr="00CD7C58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50DB" w:rsidRPr="00CD7C58">
        <w:rPr>
          <w:rFonts w:cs="Arial"/>
        </w:rPr>
        <w:instrText xml:space="preserve"> FORMTEXT </w:instrText>
      </w:r>
      <w:r w:rsidR="00AD50DB" w:rsidRPr="00CD7C58">
        <w:rPr>
          <w:rFonts w:cs="Arial"/>
        </w:rPr>
      </w:r>
      <w:r w:rsidR="00AD50DB" w:rsidRPr="00CD7C58">
        <w:rPr>
          <w:rFonts w:cs="Arial"/>
        </w:rPr>
        <w:fldChar w:fldCharType="separate"/>
      </w:r>
      <w:r w:rsidR="00AD50DB" w:rsidRPr="007E2A0F">
        <w:t> </w:t>
      </w:r>
      <w:r w:rsidR="00AD50DB" w:rsidRPr="007E2A0F">
        <w:t> </w:t>
      </w:r>
      <w:r w:rsidR="00AD50DB" w:rsidRPr="007E2A0F">
        <w:t> </w:t>
      </w:r>
      <w:r w:rsidR="00AD50DB" w:rsidRPr="007E2A0F">
        <w:t> </w:t>
      </w:r>
      <w:r w:rsidR="00AD50DB" w:rsidRPr="007E2A0F">
        <w:t> </w:t>
      </w:r>
      <w:r w:rsidR="00AD50DB" w:rsidRPr="00CD7C58">
        <w:rPr>
          <w:rFonts w:cs="Arial"/>
        </w:rPr>
        <w:fldChar w:fldCharType="end"/>
      </w:r>
    </w:p>
    <w:p w:rsidR="00CD7C58" w:rsidRDefault="00CF298A" w:rsidP="00CD7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right" w:pos="4860"/>
          <w:tab w:val="left" w:pos="5040"/>
          <w:tab w:val="right" w:pos="8640"/>
        </w:tabs>
        <w:rPr>
          <w:rFonts w:cs="Arial"/>
        </w:rPr>
      </w:pPr>
      <w:sdt>
        <w:sdtPr>
          <w:rPr>
            <w:rFonts w:cs="Arial"/>
          </w:rPr>
          <w:id w:val="-211750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23D">
            <w:rPr>
              <w:rFonts w:ascii="MS Gothic" w:eastAsia="MS Gothic" w:hAnsi="MS Gothic" w:cs="Arial" w:hint="eastAsia"/>
            </w:rPr>
            <w:t>☐</w:t>
          </w:r>
        </w:sdtContent>
      </w:sdt>
      <w:r w:rsidR="00CD7C58" w:rsidRPr="003B5F9C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D7C58" w:rsidRPr="003B5F9C">
        <w:rPr>
          <w:rFonts w:cs="Arial"/>
        </w:rPr>
        <w:instrText xml:space="preserve"> FORMTEXT </w:instrText>
      </w:r>
      <w:r w:rsidR="00CD7C58" w:rsidRPr="003B5F9C">
        <w:rPr>
          <w:rFonts w:cs="Arial"/>
        </w:rPr>
      </w:r>
      <w:r w:rsidR="00CD7C58" w:rsidRPr="003B5F9C">
        <w:rPr>
          <w:rFonts w:cs="Arial"/>
        </w:rPr>
        <w:fldChar w:fldCharType="separate"/>
      </w:r>
      <w:r w:rsidR="00CD7C58" w:rsidRPr="003B5F9C">
        <w:rPr>
          <w:rFonts w:cs="Arial"/>
        </w:rPr>
        <w:t> </w:t>
      </w:r>
      <w:r w:rsidR="00CD7C58" w:rsidRPr="003B5F9C">
        <w:rPr>
          <w:rFonts w:cs="Arial"/>
        </w:rPr>
        <w:t> </w:t>
      </w:r>
      <w:r w:rsidR="00CD7C58" w:rsidRPr="003B5F9C">
        <w:rPr>
          <w:rFonts w:cs="Arial"/>
        </w:rPr>
        <w:t> </w:t>
      </w:r>
      <w:r w:rsidR="00CD7C58" w:rsidRPr="003B5F9C">
        <w:rPr>
          <w:rFonts w:cs="Arial"/>
        </w:rPr>
        <w:t> </w:t>
      </w:r>
      <w:r w:rsidR="00CD7C58" w:rsidRPr="003B5F9C">
        <w:rPr>
          <w:rFonts w:cs="Arial"/>
        </w:rPr>
        <w:t> </w:t>
      </w:r>
      <w:r w:rsidR="00CD7C58" w:rsidRPr="003B5F9C">
        <w:rPr>
          <w:rFonts w:cs="Arial"/>
        </w:rPr>
        <w:fldChar w:fldCharType="end"/>
      </w:r>
    </w:p>
    <w:p w:rsidR="00CD7C58" w:rsidRDefault="00CF298A" w:rsidP="00CD7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right" w:pos="4860"/>
          <w:tab w:val="left" w:pos="5040"/>
          <w:tab w:val="right" w:pos="8640"/>
        </w:tabs>
        <w:rPr>
          <w:rFonts w:cs="Arial"/>
        </w:rPr>
      </w:pPr>
      <w:sdt>
        <w:sdtPr>
          <w:rPr>
            <w:rFonts w:cs="Arial"/>
          </w:rPr>
          <w:id w:val="-52039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23D">
            <w:rPr>
              <w:rFonts w:ascii="MS Gothic" w:eastAsia="MS Gothic" w:hAnsi="MS Gothic" w:cs="Arial" w:hint="eastAsia"/>
            </w:rPr>
            <w:t>☐</w:t>
          </w:r>
        </w:sdtContent>
      </w:sdt>
      <w:r w:rsidR="00CD7C58" w:rsidRPr="003B5F9C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D7C58" w:rsidRPr="003B5F9C">
        <w:rPr>
          <w:rFonts w:cs="Arial"/>
        </w:rPr>
        <w:instrText xml:space="preserve"> FORMTEXT </w:instrText>
      </w:r>
      <w:r w:rsidR="00CD7C58" w:rsidRPr="003B5F9C">
        <w:rPr>
          <w:rFonts w:cs="Arial"/>
        </w:rPr>
      </w:r>
      <w:r w:rsidR="00CD7C58" w:rsidRPr="003B5F9C">
        <w:rPr>
          <w:rFonts w:cs="Arial"/>
        </w:rPr>
        <w:fldChar w:fldCharType="separate"/>
      </w:r>
      <w:r w:rsidR="00CD7C58" w:rsidRPr="003B5F9C">
        <w:rPr>
          <w:rFonts w:cs="Arial"/>
        </w:rPr>
        <w:t> </w:t>
      </w:r>
      <w:r w:rsidR="00CD7C58" w:rsidRPr="003B5F9C">
        <w:rPr>
          <w:rFonts w:cs="Arial"/>
        </w:rPr>
        <w:t> </w:t>
      </w:r>
      <w:r w:rsidR="00CD7C58" w:rsidRPr="003B5F9C">
        <w:rPr>
          <w:rFonts w:cs="Arial"/>
        </w:rPr>
        <w:t> </w:t>
      </w:r>
      <w:r w:rsidR="00CD7C58" w:rsidRPr="003B5F9C">
        <w:rPr>
          <w:rFonts w:cs="Arial"/>
        </w:rPr>
        <w:t> </w:t>
      </w:r>
      <w:r w:rsidR="00CD7C58" w:rsidRPr="003B5F9C">
        <w:rPr>
          <w:rFonts w:cs="Arial"/>
        </w:rPr>
        <w:t> </w:t>
      </w:r>
      <w:r w:rsidR="00CD7C58" w:rsidRPr="003B5F9C">
        <w:rPr>
          <w:rFonts w:cs="Arial"/>
        </w:rPr>
        <w:fldChar w:fldCharType="end"/>
      </w:r>
    </w:p>
    <w:p w:rsidR="00CD7C58" w:rsidRPr="00CD7C58" w:rsidRDefault="00CF298A" w:rsidP="00CD7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right" w:pos="4860"/>
          <w:tab w:val="left" w:pos="5040"/>
          <w:tab w:val="right" w:pos="8640"/>
        </w:tabs>
        <w:rPr>
          <w:rFonts w:cs="Arial"/>
        </w:rPr>
      </w:pPr>
      <w:sdt>
        <w:sdtPr>
          <w:rPr>
            <w:rFonts w:cs="Arial"/>
          </w:rPr>
          <w:id w:val="104363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23D">
            <w:rPr>
              <w:rFonts w:ascii="MS Gothic" w:eastAsia="MS Gothic" w:hAnsi="MS Gothic" w:cs="Arial" w:hint="eastAsia"/>
            </w:rPr>
            <w:t>☐</w:t>
          </w:r>
        </w:sdtContent>
      </w:sdt>
      <w:r w:rsidR="00CD7C58" w:rsidRPr="003B5F9C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D7C58" w:rsidRPr="003B5F9C">
        <w:rPr>
          <w:rFonts w:cs="Arial"/>
        </w:rPr>
        <w:instrText xml:space="preserve"> FORMTEXT </w:instrText>
      </w:r>
      <w:r w:rsidR="00CD7C58" w:rsidRPr="003B5F9C">
        <w:rPr>
          <w:rFonts w:cs="Arial"/>
        </w:rPr>
      </w:r>
      <w:r w:rsidR="00CD7C58" w:rsidRPr="003B5F9C">
        <w:rPr>
          <w:rFonts w:cs="Arial"/>
        </w:rPr>
        <w:fldChar w:fldCharType="separate"/>
      </w:r>
      <w:r w:rsidR="00CD7C58" w:rsidRPr="003B5F9C">
        <w:rPr>
          <w:rFonts w:cs="Arial"/>
        </w:rPr>
        <w:t> </w:t>
      </w:r>
      <w:r w:rsidR="00CD7C58" w:rsidRPr="003B5F9C">
        <w:rPr>
          <w:rFonts w:cs="Arial"/>
        </w:rPr>
        <w:t> </w:t>
      </w:r>
      <w:r w:rsidR="00CD7C58" w:rsidRPr="003B5F9C">
        <w:rPr>
          <w:rFonts w:cs="Arial"/>
        </w:rPr>
        <w:t> </w:t>
      </w:r>
      <w:r w:rsidR="00CD7C58" w:rsidRPr="003B5F9C">
        <w:rPr>
          <w:rFonts w:cs="Arial"/>
        </w:rPr>
        <w:t> </w:t>
      </w:r>
      <w:r w:rsidR="00CD7C58" w:rsidRPr="003B5F9C">
        <w:rPr>
          <w:rFonts w:cs="Arial"/>
        </w:rPr>
        <w:t> </w:t>
      </w:r>
      <w:r w:rsidR="00CD7C58" w:rsidRPr="003B5F9C">
        <w:rPr>
          <w:rFonts w:cs="Arial"/>
        </w:rPr>
        <w:fldChar w:fldCharType="end"/>
      </w:r>
    </w:p>
    <w:p w:rsidR="00AD50DB" w:rsidRDefault="00AD50DB" w:rsidP="000C1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right" w:pos="4860"/>
          <w:tab w:val="left" w:pos="5040"/>
          <w:tab w:val="right" w:pos="8640"/>
          <w:tab w:val="right" w:pos="9180"/>
        </w:tabs>
        <w:rPr>
          <w:rFonts w:cs="Arial"/>
          <w:u w:val="dotted"/>
        </w:rPr>
      </w:pPr>
    </w:p>
    <w:p w:rsidR="005E6CC1" w:rsidRDefault="005E6CC1" w:rsidP="00AD50DB">
      <w:pPr>
        <w:tabs>
          <w:tab w:val="left" w:pos="284"/>
          <w:tab w:val="right" w:pos="4860"/>
          <w:tab w:val="left" w:pos="5040"/>
          <w:tab w:val="right" w:pos="9000"/>
        </w:tabs>
        <w:spacing w:before="240" w:after="120"/>
        <w:rPr>
          <w:rFonts w:cs="Arial"/>
          <w:b/>
        </w:rPr>
      </w:pPr>
      <w:r>
        <w:rPr>
          <w:rFonts w:cs="Arial"/>
          <w:b/>
        </w:rPr>
        <w:t>6. Kosten</w:t>
      </w:r>
    </w:p>
    <w:p w:rsidR="005E6CC1" w:rsidRDefault="005E6CC1" w:rsidP="005E6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</w:rPr>
      </w:pPr>
    </w:p>
    <w:p w:rsidR="009431FC" w:rsidRPr="00FF2B15" w:rsidRDefault="009431FC" w:rsidP="005E6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</w:rPr>
      </w:pPr>
      <w:r>
        <w:rPr>
          <w:rFonts w:cs="Arial"/>
        </w:rPr>
        <w:t xml:space="preserve">Beantragte </w:t>
      </w:r>
      <w:r w:rsidR="008E0C64">
        <w:rPr>
          <w:rFonts w:cs="Arial"/>
        </w:rPr>
        <w:t>Pauschale</w:t>
      </w:r>
      <w:r>
        <w:rPr>
          <w:rFonts w:cs="Arial"/>
        </w:rPr>
        <w:t xml:space="preserve"> für die Platzierung </w:t>
      </w:r>
      <w:r w:rsidR="008E0C64">
        <w:rPr>
          <w:rFonts w:cs="Arial"/>
        </w:rPr>
        <w:t xml:space="preserve">(nur Anteil </w:t>
      </w:r>
      <w:r w:rsidR="00703381">
        <w:rPr>
          <w:rFonts w:cs="Arial"/>
        </w:rPr>
        <w:t>SEG</w:t>
      </w:r>
      <w:r w:rsidR="008E0C64">
        <w:rPr>
          <w:rFonts w:cs="Arial"/>
        </w:rPr>
        <w:t>)</w:t>
      </w:r>
      <w:r w:rsidR="003516EE">
        <w:rPr>
          <w:rFonts w:cs="Arial"/>
        </w:rPr>
        <w:t>:</w:t>
      </w:r>
    </w:p>
    <w:p w:rsidR="005E6CC1" w:rsidRDefault="005E6CC1" w:rsidP="005E6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  <w:u w:val="dotted"/>
        </w:rPr>
      </w:pPr>
    </w:p>
    <w:p w:rsidR="005E6CC1" w:rsidRPr="005D3D8B" w:rsidRDefault="009431FC" w:rsidP="005E6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  <w:u w:val="dotted"/>
        </w:rPr>
      </w:pPr>
      <w:r>
        <w:rPr>
          <w:rFonts w:cs="Arial"/>
        </w:rPr>
        <w:t xml:space="preserve">CHF </w:t>
      </w:r>
      <w:r w:rsidR="005E6CC1" w:rsidRPr="007E2A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6CC1" w:rsidRPr="007E2A0F">
        <w:rPr>
          <w:rFonts w:cs="Arial"/>
        </w:rPr>
        <w:instrText xml:space="preserve"> FORMTEXT </w:instrText>
      </w:r>
      <w:r w:rsidR="005E6CC1" w:rsidRPr="007E2A0F">
        <w:rPr>
          <w:rFonts w:cs="Arial"/>
        </w:rPr>
      </w:r>
      <w:r w:rsidR="005E6CC1" w:rsidRPr="007E2A0F">
        <w:rPr>
          <w:rFonts w:cs="Arial"/>
        </w:rPr>
        <w:fldChar w:fldCharType="separate"/>
      </w:r>
      <w:r w:rsidR="005E6CC1" w:rsidRPr="007E2A0F">
        <w:rPr>
          <w:rFonts w:cs="Arial"/>
          <w:noProof/>
        </w:rPr>
        <w:t> </w:t>
      </w:r>
      <w:r w:rsidR="005E6CC1" w:rsidRPr="007E2A0F">
        <w:rPr>
          <w:rFonts w:cs="Arial"/>
          <w:noProof/>
        </w:rPr>
        <w:t> </w:t>
      </w:r>
      <w:r w:rsidR="005E6CC1" w:rsidRPr="007E2A0F">
        <w:rPr>
          <w:rFonts w:cs="Arial"/>
          <w:noProof/>
        </w:rPr>
        <w:t> </w:t>
      </w:r>
      <w:r w:rsidR="005E6CC1" w:rsidRPr="007E2A0F">
        <w:rPr>
          <w:rFonts w:cs="Arial"/>
          <w:noProof/>
        </w:rPr>
        <w:t> </w:t>
      </w:r>
      <w:r w:rsidR="005E6CC1" w:rsidRPr="007E2A0F">
        <w:rPr>
          <w:rFonts w:cs="Arial"/>
          <w:noProof/>
        </w:rPr>
        <w:t> </w:t>
      </w:r>
      <w:r w:rsidR="005E6CC1" w:rsidRPr="007E2A0F">
        <w:rPr>
          <w:rFonts w:cs="Arial"/>
        </w:rPr>
        <w:fldChar w:fldCharType="end"/>
      </w:r>
      <w:r>
        <w:rPr>
          <w:rFonts w:cs="Arial"/>
        </w:rPr>
        <w:t xml:space="preserve"> pro </w:t>
      </w:r>
      <w:r w:rsidRPr="007E2A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2A0F">
        <w:rPr>
          <w:rFonts w:cs="Arial"/>
        </w:rPr>
        <w:instrText xml:space="preserve"> FORMTEXT </w:instrText>
      </w:r>
      <w:r w:rsidRPr="007E2A0F">
        <w:rPr>
          <w:rFonts w:cs="Arial"/>
        </w:rPr>
      </w:r>
      <w:r w:rsidRPr="007E2A0F">
        <w:rPr>
          <w:rFonts w:cs="Arial"/>
        </w:rPr>
        <w:fldChar w:fldCharType="separate"/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</w:rPr>
        <w:fldChar w:fldCharType="end"/>
      </w:r>
      <w:r>
        <w:rPr>
          <w:rFonts w:cs="Arial"/>
        </w:rPr>
        <w:t xml:space="preserve"> (Tag oder Monat)</w:t>
      </w:r>
    </w:p>
    <w:p w:rsidR="005E6CC1" w:rsidRDefault="005E6CC1" w:rsidP="005E6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</w:rPr>
      </w:pPr>
    </w:p>
    <w:p w:rsidR="00632ABD" w:rsidRDefault="00632ABD" w:rsidP="00632ABD">
      <w:pPr>
        <w:tabs>
          <w:tab w:val="left" w:pos="284"/>
          <w:tab w:val="right" w:pos="4860"/>
          <w:tab w:val="left" w:pos="5040"/>
          <w:tab w:val="right" w:pos="9000"/>
        </w:tabs>
        <w:spacing w:before="240" w:after="120"/>
        <w:rPr>
          <w:rFonts w:cs="Arial"/>
          <w:b/>
        </w:rPr>
      </w:pPr>
    </w:p>
    <w:p w:rsidR="00632ABD" w:rsidRDefault="00632ABD" w:rsidP="00632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</w:rPr>
      </w:pPr>
    </w:p>
    <w:p w:rsidR="00632ABD" w:rsidRPr="00632ABD" w:rsidRDefault="00632ABD" w:rsidP="00632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</w:rPr>
      </w:pPr>
      <w:r>
        <w:rPr>
          <w:rFonts w:cs="Arial"/>
        </w:rPr>
        <w:t>Ort/Datum:</w:t>
      </w:r>
      <w:r w:rsidRPr="00632ABD">
        <w:rPr>
          <w:rFonts w:cs="Arial"/>
        </w:rPr>
        <w:t xml:space="preserve"> </w:t>
      </w:r>
      <w:r>
        <w:rPr>
          <w:rFonts w:cs="Arial"/>
        </w:rPr>
        <w:tab/>
        <w:t xml:space="preserve">Name der </w:t>
      </w:r>
      <w:r w:rsidR="005E6CC1">
        <w:rPr>
          <w:rFonts w:cs="Arial"/>
        </w:rPr>
        <w:t xml:space="preserve">zuweisenden </w:t>
      </w:r>
      <w:r>
        <w:rPr>
          <w:rFonts w:cs="Arial"/>
        </w:rPr>
        <w:t>Fachperson:</w:t>
      </w:r>
    </w:p>
    <w:p w:rsidR="00632ABD" w:rsidRDefault="00632ABD" w:rsidP="00632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  <w:u w:val="dotted"/>
        </w:rPr>
      </w:pPr>
    </w:p>
    <w:p w:rsidR="00632ABD" w:rsidRPr="00AD50DB" w:rsidRDefault="00632ABD" w:rsidP="00632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  <w:u w:val="dotted"/>
        </w:rPr>
      </w:pPr>
      <w:r w:rsidRPr="007E2A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2A0F">
        <w:rPr>
          <w:rFonts w:cs="Arial"/>
        </w:rPr>
        <w:instrText xml:space="preserve"> FORMTEXT </w:instrText>
      </w:r>
      <w:r w:rsidRPr="007E2A0F">
        <w:rPr>
          <w:rFonts w:cs="Arial"/>
        </w:rPr>
      </w:r>
      <w:r w:rsidRPr="007E2A0F">
        <w:rPr>
          <w:rFonts w:cs="Arial"/>
        </w:rPr>
        <w:fldChar w:fldCharType="separate"/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  <w:noProof/>
        </w:rPr>
        <w:t> </w:t>
      </w:r>
      <w:r w:rsidRPr="007E2A0F">
        <w:rPr>
          <w:rFonts w:cs="Arial"/>
        </w:rPr>
        <w:fldChar w:fldCharType="end"/>
      </w:r>
      <w:r>
        <w:rPr>
          <w:rFonts w:cs="Arial"/>
        </w:rPr>
        <w:tab/>
      </w:r>
      <w:r w:rsidRPr="00632ABD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2ABD">
        <w:rPr>
          <w:rFonts w:cs="Arial"/>
        </w:rPr>
        <w:instrText xml:space="preserve"> FORMTEXT </w:instrText>
      </w:r>
      <w:r w:rsidRPr="00632ABD">
        <w:rPr>
          <w:rFonts w:cs="Arial"/>
        </w:rPr>
      </w:r>
      <w:r w:rsidRPr="00632ABD">
        <w:rPr>
          <w:rFonts w:cs="Arial"/>
        </w:rPr>
        <w:fldChar w:fldCharType="separate"/>
      </w:r>
      <w:r w:rsidRPr="00632ABD">
        <w:rPr>
          <w:rFonts w:cs="Arial"/>
        </w:rPr>
        <w:t> </w:t>
      </w:r>
      <w:r w:rsidRPr="00632ABD">
        <w:rPr>
          <w:rFonts w:cs="Arial"/>
        </w:rPr>
        <w:t> </w:t>
      </w:r>
      <w:r w:rsidRPr="00632ABD">
        <w:rPr>
          <w:rFonts w:cs="Arial"/>
        </w:rPr>
        <w:t> </w:t>
      </w:r>
      <w:r w:rsidRPr="00632ABD">
        <w:rPr>
          <w:rFonts w:cs="Arial"/>
        </w:rPr>
        <w:t> </w:t>
      </w:r>
      <w:r w:rsidRPr="00632ABD">
        <w:rPr>
          <w:rFonts w:cs="Arial"/>
        </w:rPr>
        <w:t> </w:t>
      </w:r>
      <w:r w:rsidRPr="00632ABD">
        <w:rPr>
          <w:rFonts w:cs="Arial"/>
        </w:rPr>
        <w:fldChar w:fldCharType="end"/>
      </w:r>
    </w:p>
    <w:sectPr w:rsidR="00632ABD" w:rsidRPr="00AD50DB" w:rsidSect="00402CD8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5CD" w:rsidRPr="00402CD8" w:rsidRDefault="006F45CD">
      <w:r w:rsidRPr="00402CD8">
        <w:separator/>
      </w:r>
    </w:p>
  </w:endnote>
  <w:endnote w:type="continuationSeparator" w:id="0">
    <w:p w:rsidR="006F45CD" w:rsidRPr="00402CD8" w:rsidRDefault="006F45CD">
      <w:r w:rsidRPr="00402CD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690A2D" w:rsidRPr="00402CD8" w:rsidTr="00C4453D">
      <w:tc>
        <w:tcPr>
          <w:tcW w:w="9128" w:type="dxa"/>
          <w:gridSpan w:val="2"/>
          <w:vAlign w:val="center"/>
        </w:tcPr>
        <w:p w:rsidR="00147858" w:rsidRPr="00402CD8" w:rsidRDefault="00147858" w:rsidP="00FD26F9">
          <w:pPr>
            <w:rPr>
              <w:lang w:eastAsia="de-DE"/>
            </w:rPr>
          </w:pPr>
          <w:bookmarkStart w:id="0" w:name="Footer"/>
          <w:bookmarkEnd w:id="0"/>
        </w:p>
      </w:tc>
    </w:tr>
    <w:tr w:rsidR="00690A2D" w:rsidRPr="00402CD8" w:rsidTr="005D0B28">
      <w:tc>
        <w:tcPr>
          <w:tcW w:w="6177" w:type="dxa"/>
          <w:vAlign w:val="center"/>
        </w:tcPr>
        <w:p w:rsidR="003D3E87" w:rsidRPr="00402CD8" w:rsidRDefault="002E3B34" w:rsidP="00C22A5F">
          <w:pPr>
            <w:pStyle w:val="Fusszeile"/>
          </w:pPr>
          <w:r>
            <w:t>31.01.2023</w:t>
          </w:r>
          <w:r w:rsidR="00402CD8" w:rsidRPr="00402CD8">
            <w:fldChar w:fldCharType="begin"/>
          </w:r>
          <w:r w:rsidR="00402CD8" w:rsidRPr="00402CD8">
            <w:rPr>
              <w:lang w:eastAsia="de-DE"/>
            </w:rPr>
            <w:instrText xml:space="preserve"> IF </w:instrText>
          </w:r>
          <w:r w:rsidR="00402CD8" w:rsidRPr="00402CD8">
            <w:fldChar w:fldCharType="begin"/>
          </w:r>
          <w:r w:rsidR="00402CD8" w:rsidRPr="00402CD8">
            <w:rPr>
              <w:lang w:eastAsia="de-DE"/>
            </w:rPr>
            <w:instrText xml:space="preserve"> DOCPROPERTY "CMIdata.G_Signatur"\*CHARFORMAT </w:instrText>
          </w:r>
          <w:r w:rsidR="00402CD8" w:rsidRPr="00402CD8">
            <w:fldChar w:fldCharType="end"/>
          </w:r>
          <w:r w:rsidR="00402CD8" w:rsidRPr="00402CD8">
            <w:rPr>
              <w:lang w:eastAsia="de-DE"/>
            </w:rPr>
            <w:instrText xml:space="preserve"> = "" "</w:instrText>
          </w:r>
          <w:r w:rsidR="00402CD8" w:rsidRPr="00402CD8">
            <w:fldChar w:fldCharType="begin"/>
          </w:r>
          <w:r w:rsidR="00402CD8" w:rsidRPr="00402CD8">
            <w:rPr>
              <w:lang w:eastAsia="de-DE"/>
            </w:rPr>
            <w:instrText xml:space="preserve"> IF </w:instrText>
          </w:r>
          <w:r w:rsidR="00402CD8" w:rsidRPr="00402CD8">
            <w:fldChar w:fldCharType="begin"/>
          </w:r>
          <w:r w:rsidR="00402CD8" w:rsidRPr="00402CD8">
            <w:rPr>
              <w:lang w:eastAsia="de-DE"/>
            </w:rPr>
            <w:instrText xml:space="preserve"> DOCPROPERTY "CMIdata.G_Laufnummer"\*CHARFORMAT </w:instrText>
          </w:r>
          <w:r w:rsidR="00402CD8" w:rsidRPr="00402CD8">
            <w:fldChar w:fldCharType="end"/>
          </w:r>
          <w:r w:rsidR="00402CD8" w:rsidRPr="00402CD8">
            <w:rPr>
              <w:lang w:eastAsia="de-DE"/>
            </w:rPr>
            <w:instrText xml:space="preserve"> = "" "" "</w:instrText>
          </w:r>
          <w:r w:rsidR="00402CD8" w:rsidRPr="00402CD8">
            <w:fldChar w:fldCharType="begin"/>
          </w:r>
          <w:r w:rsidR="00402CD8" w:rsidRPr="00402CD8">
            <w:rPr>
              <w:lang w:eastAsia="de-DE"/>
            </w:rPr>
            <w:instrText xml:space="preserve"> DOCPROPERTY "CMIdata.G_Laufnummer"\*CHARFORMAT </w:instrText>
          </w:r>
          <w:r w:rsidR="00402CD8" w:rsidRPr="00402CD8">
            <w:fldChar w:fldCharType="separate"/>
          </w:r>
          <w:r w:rsidR="00402CD8" w:rsidRPr="00402CD8">
            <w:rPr>
              <w:lang w:eastAsia="de-DE"/>
            </w:rPr>
            <w:instrText>CMIdata.G_Laufnummer</w:instrText>
          </w:r>
          <w:r w:rsidR="00402CD8" w:rsidRPr="00402CD8">
            <w:fldChar w:fldCharType="end"/>
          </w:r>
          <w:r w:rsidR="00402CD8" w:rsidRPr="00402CD8">
            <w:rPr>
              <w:lang w:eastAsia="de-DE"/>
            </w:rPr>
            <w:instrText xml:space="preserve"> / </w:instrText>
          </w:r>
          <w:r w:rsidR="00402CD8" w:rsidRPr="00402CD8">
            <w:fldChar w:fldCharType="begin"/>
          </w:r>
          <w:r w:rsidR="00402CD8" w:rsidRPr="00402CD8">
            <w:rPr>
              <w:lang w:eastAsia="de-DE"/>
            </w:rPr>
            <w:instrText xml:space="preserve"> DOCPROPERTY "CMIdata.Dok_Titel"\*CHARFORMAT </w:instrText>
          </w:r>
          <w:r w:rsidR="00402CD8" w:rsidRPr="00402CD8">
            <w:fldChar w:fldCharType="separate"/>
          </w:r>
          <w:r w:rsidR="00402CD8" w:rsidRPr="00402CD8">
            <w:rPr>
              <w:lang w:eastAsia="de-DE"/>
            </w:rPr>
            <w:instrText>CMIdata.Dok_Titel</w:instrText>
          </w:r>
          <w:r w:rsidR="00402CD8" w:rsidRPr="00402CD8">
            <w:fldChar w:fldCharType="end"/>
          </w:r>
          <w:r w:rsidR="00402CD8" w:rsidRPr="00402CD8">
            <w:rPr>
              <w:lang w:eastAsia="de-DE"/>
            </w:rPr>
            <w:instrText xml:space="preserve">" \* MERGEFORMAT </w:instrText>
          </w:r>
          <w:r w:rsidR="00402CD8" w:rsidRPr="00402CD8">
            <w:fldChar w:fldCharType="end"/>
          </w:r>
          <w:r w:rsidR="00402CD8" w:rsidRPr="00402CD8">
            <w:rPr>
              <w:lang w:eastAsia="de-DE"/>
            </w:rPr>
            <w:instrText>" "</w:instrText>
          </w:r>
          <w:r w:rsidR="00402CD8" w:rsidRPr="00402CD8">
            <w:fldChar w:fldCharType="begin"/>
          </w:r>
          <w:r w:rsidR="00402CD8" w:rsidRPr="00402CD8">
            <w:rPr>
              <w:lang w:eastAsia="de-DE"/>
            </w:rPr>
            <w:instrText xml:space="preserve"> DOCPROPERTY "CMIdata.G_Signatur"\*CHARFORMAT </w:instrText>
          </w:r>
          <w:r w:rsidR="00402CD8" w:rsidRPr="00402CD8">
            <w:fldChar w:fldCharType="separate"/>
          </w:r>
          <w:r w:rsidR="00FD26F9" w:rsidRPr="00402CD8">
            <w:rPr>
              <w:lang w:eastAsia="de-DE"/>
            </w:rPr>
            <w:instrText>CMIdata.G_Signatur</w:instrText>
          </w:r>
          <w:r w:rsidR="00402CD8" w:rsidRPr="00402CD8">
            <w:fldChar w:fldCharType="end"/>
          </w:r>
          <w:r w:rsidR="00402CD8" w:rsidRPr="00402CD8">
            <w:rPr>
              <w:lang w:eastAsia="de-DE"/>
            </w:rPr>
            <w:instrText xml:space="preserve"> / </w:instrText>
          </w:r>
          <w:r w:rsidR="00402CD8" w:rsidRPr="00402CD8">
            <w:fldChar w:fldCharType="begin"/>
          </w:r>
          <w:r w:rsidR="00402CD8" w:rsidRPr="00402CD8">
            <w:rPr>
              <w:lang w:eastAsia="de-DE"/>
            </w:rPr>
            <w:instrText xml:space="preserve"> DOCPROPERTY "CMIdata.Dok_Titel"\*CHARFORMAT </w:instrText>
          </w:r>
          <w:r w:rsidR="00402CD8" w:rsidRPr="00402CD8">
            <w:fldChar w:fldCharType="separate"/>
          </w:r>
          <w:r w:rsidR="00FD26F9" w:rsidRPr="00402CD8">
            <w:rPr>
              <w:lang w:eastAsia="de-DE"/>
            </w:rPr>
            <w:instrText>CMIdata.Dok_Titel</w:instrText>
          </w:r>
          <w:r w:rsidR="00402CD8" w:rsidRPr="00402CD8">
            <w:fldChar w:fldCharType="end"/>
          </w:r>
          <w:r w:rsidR="00402CD8" w:rsidRPr="00402CD8">
            <w:rPr>
              <w:lang w:eastAsia="de-DE"/>
            </w:rPr>
            <w:instrText xml:space="preserve">" \* MERGEFORMAT </w:instrText>
          </w:r>
          <w:r w:rsidR="00402CD8" w:rsidRPr="00402CD8">
            <w:fldChar w:fldCharType="end"/>
          </w:r>
        </w:p>
      </w:tc>
      <w:tc>
        <w:tcPr>
          <w:tcW w:w="2951" w:type="dxa"/>
        </w:tcPr>
        <w:p w:rsidR="003D3E87" w:rsidRPr="00402CD8" w:rsidRDefault="00402CD8" w:rsidP="00C22A5F">
          <w:pPr>
            <w:pStyle w:val="Fusszeile-Seite"/>
            <w:rPr>
              <w:lang w:eastAsia="de-DE"/>
            </w:rPr>
          </w:pP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IF 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NUMPAGES </w:instrText>
          </w:r>
          <w:r w:rsidRPr="00402CD8">
            <w:rPr>
              <w:lang w:eastAsia="de-DE"/>
            </w:rPr>
            <w:fldChar w:fldCharType="separate"/>
          </w:r>
          <w:r w:rsidR="00703381">
            <w:rPr>
              <w:noProof/>
              <w:lang w:eastAsia="de-DE"/>
            </w:rPr>
            <w:instrText>2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 &gt; "1" "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IF 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DOCPROPERTY "Doc.Page"\*CHARFORMAT </w:instrText>
          </w:r>
          <w:r w:rsidRPr="00402CD8">
            <w:rPr>
              <w:lang w:eastAsia="de-DE"/>
            </w:rPr>
            <w:fldChar w:fldCharType="separate"/>
          </w:r>
          <w:r w:rsidRPr="00402CD8">
            <w:rPr>
              <w:lang w:eastAsia="de-DE"/>
            </w:rPr>
            <w:instrText>Doc.Page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 = "" "Seite" "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IF 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DOCPROPERTY "Doc.Page"\*CHARFORMAT </w:instrText>
          </w:r>
          <w:r w:rsidRPr="00402CD8">
            <w:rPr>
              <w:lang w:eastAsia="de-DE"/>
            </w:rPr>
            <w:fldChar w:fldCharType="separate"/>
          </w:r>
          <w:r w:rsidRPr="00402CD8">
            <w:rPr>
              <w:lang w:eastAsia="de-DE"/>
            </w:rPr>
            <w:instrText>Doc.Page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 = "Doc.Page" "Seite" "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DOCPROPERTY "Doc.Page"\*CHARFORMAT 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" </w:instrText>
          </w:r>
          <w:r w:rsidRPr="00402CD8">
            <w:rPr>
              <w:lang w:eastAsia="de-DE"/>
            </w:rPr>
            <w:fldChar w:fldCharType="separate"/>
          </w:r>
          <w:r w:rsidR="00CF298A" w:rsidRPr="00402CD8">
            <w:rPr>
              <w:noProof/>
              <w:lang w:eastAsia="de-DE"/>
            </w:rPr>
            <w:instrText>Seite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" </w:instrText>
          </w:r>
          <w:r w:rsidRPr="00402CD8">
            <w:rPr>
              <w:lang w:eastAsia="de-DE"/>
            </w:rPr>
            <w:fldChar w:fldCharType="separate"/>
          </w:r>
          <w:r w:rsidR="00CF298A" w:rsidRPr="00402CD8">
            <w:rPr>
              <w:noProof/>
              <w:lang w:eastAsia="de-DE"/>
            </w:rPr>
            <w:instrText>Seite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 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PAGE </w:instrText>
          </w:r>
          <w:r w:rsidRPr="00402CD8">
            <w:rPr>
              <w:lang w:eastAsia="de-DE"/>
            </w:rPr>
            <w:fldChar w:fldCharType="separate"/>
          </w:r>
          <w:r w:rsidR="00CF298A">
            <w:rPr>
              <w:noProof/>
              <w:lang w:eastAsia="de-DE"/>
            </w:rPr>
            <w:instrText>1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 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IF 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DOCPROPERTY "Doc.of"\*CHARFORMAT </w:instrText>
          </w:r>
          <w:r w:rsidRPr="00402CD8">
            <w:rPr>
              <w:lang w:eastAsia="de-DE"/>
            </w:rPr>
            <w:fldChar w:fldCharType="separate"/>
          </w:r>
          <w:r w:rsidR="00CF298A">
            <w:rPr>
              <w:lang w:eastAsia="de-DE"/>
            </w:rPr>
            <w:instrText>von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 = "" "von" "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IF 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DOCPROPERTY "Doc.of"\*CHARFORMAT </w:instrText>
          </w:r>
          <w:r w:rsidRPr="00402CD8">
            <w:rPr>
              <w:lang w:eastAsia="de-DE"/>
            </w:rPr>
            <w:fldChar w:fldCharType="separate"/>
          </w:r>
          <w:r w:rsidR="00CF298A">
            <w:rPr>
              <w:lang w:eastAsia="de-DE"/>
            </w:rPr>
            <w:instrText>von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 = "Doc.of" "von" "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DOCPROPERTY "Doc.of"\*CHARFORMAT </w:instrText>
          </w:r>
          <w:r w:rsidRPr="00402CD8">
            <w:rPr>
              <w:lang w:eastAsia="de-DE"/>
            </w:rPr>
            <w:fldChar w:fldCharType="separate"/>
          </w:r>
          <w:r w:rsidR="00CF298A">
            <w:rPr>
              <w:lang w:eastAsia="de-DE"/>
            </w:rPr>
            <w:instrText>von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" </w:instrText>
          </w:r>
          <w:r w:rsidRPr="00402CD8">
            <w:rPr>
              <w:lang w:eastAsia="de-DE"/>
            </w:rPr>
            <w:fldChar w:fldCharType="separate"/>
          </w:r>
          <w:r w:rsidR="00CF298A">
            <w:rPr>
              <w:noProof/>
              <w:lang w:eastAsia="de-DE"/>
            </w:rPr>
            <w:instrText>von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" </w:instrText>
          </w:r>
          <w:r w:rsidRPr="00402CD8">
            <w:rPr>
              <w:lang w:eastAsia="de-DE"/>
            </w:rPr>
            <w:fldChar w:fldCharType="separate"/>
          </w:r>
          <w:r w:rsidR="00CF298A">
            <w:rPr>
              <w:noProof/>
              <w:lang w:eastAsia="de-DE"/>
            </w:rPr>
            <w:instrText>von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 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NUMPAGES </w:instrText>
          </w:r>
          <w:r w:rsidRPr="00402CD8">
            <w:rPr>
              <w:lang w:eastAsia="de-DE"/>
            </w:rPr>
            <w:fldChar w:fldCharType="separate"/>
          </w:r>
          <w:r w:rsidR="00CF298A">
            <w:rPr>
              <w:noProof/>
              <w:lang w:eastAsia="de-DE"/>
            </w:rPr>
            <w:instrText>2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>"" "</w:instrText>
          </w:r>
          <w:r w:rsidRPr="00402CD8">
            <w:rPr>
              <w:lang w:eastAsia="de-DE"/>
            </w:rPr>
            <w:fldChar w:fldCharType="separate"/>
          </w:r>
          <w:r w:rsidR="00CF298A" w:rsidRPr="00402CD8">
            <w:rPr>
              <w:noProof/>
              <w:lang w:eastAsia="de-DE"/>
            </w:rPr>
            <w:t xml:space="preserve">Seite </w:t>
          </w:r>
          <w:r w:rsidR="00CF298A">
            <w:rPr>
              <w:noProof/>
              <w:lang w:eastAsia="de-DE"/>
            </w:rPr>
            <w:t>1</w:t>
          </w:r>
          <w:r w:rsidR="00CF298A" w:rsidRPr="00402CD8">
            <w:rPr>
              <w:noProof/>
              <w:lang w:eastAsia="de-DE"/>
            </w:rPr>
            <w:t xml:space="preserve"> </w:t>
          </w:r>
          <w:r w:rsidR="00CF298A">
            <w:rPr>
              <w:noProof/>
              <w:lang w:eastAsia="de-DE"/>
            </w:rPr>
            <w:t>von</w:t>
          </w:r>
          <w:r w:rsidR="00CF298A" w:rsidRPr="00402CD8">
            <w:rPr>
              <w:noProof/>
              <w:lang w:eastAsia="de-DE"/>
            </w:rPr>
            <w:t xml:space="preserve"> </w:t>
          </w:r>
          <w:r w:rsidR="00CF298A">
            <w:rPr>
              <w:noProof/>
              <w:lang w:eastAsia="de-DE"/>
            </w:rPr>
            <w:t>2</w:t>
          </w:r>
          <w:r w:rsidRPr="00402CD8">
            <w:rPr>
              <w:lang w:eastAsia="de-DE"/>
            </w:rPr>
            <w:fldChar w:fldCharType="end"/>
          </w:r>
        </w:p>
      </w:tc>
    </w:tr>
    <w:tr w:rsidR="00690A2D" w:rsidRPr="00402CD8" w:rsidTr="005D0B28">
      <w:tc>
        <w:tcPr>
          <w:tcW w:w="6177" w:type="dxa"/>
          <w:vAlign w:val="center"/>
        </w:tcPr>
        <w:p w:rsidR="003D3E87" w:rsidRPr="00402CD8" w:rsidRDefault="003D3E87" w:rsidP="003D3E87">
          <w:pPr>
            <w:pStyle w:val="Fusszeile-Pfad"/>
            <w:rPr>
              <w:color w:val="auto"/>
              <w:szCs w:val="12"/>
            </w:rPr>
          </w:pPr>
          <w:bookmarkStart w:id="1" w:name="FusszeileErsteSeite" w:colFirst="0" w:colLast="0"/>
        </w:p>
      </w:tc>
      <w:tc>
        <w:tcPr>
          <w:tcW w:w="2951" w:type="dxa"/>
        </w:tcPr>
        <w:p w:rsidR="003D3E87" w:rsidRPr="00402CD8" w:rsidRDefault="003D3E87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"/>
  </w:tbl>
  <w:p w:rsidR="003D3E87" w:rsidRPr="00402CD8" w:rsidRDefault="003D3E87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3D3E87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690A2D" w:rsidTr="005D0B28">
      <w:tc>
        <w:tcPr>
          <w:tcW w:w="6177" w:type="dxa"/>
          <w:vAlign w:val="center"/>
        </w:tcPr>
        <w:p w:rsidR="003D3E87" w:rsidRPr="007970F5" w:rsidRDefault="00115497" w:rsidP="00C22A5F">
          <w:pPr>
            <w:pStyle w:val="Fusszeile"/>
            <w:rPr>
              <w:lang w:val="en-US"/>
            </w:rPr>
          </w:pPr>
          <w:r>
            <w:t>31.01.2023</w:t>
          </w:r>
          <w:r w:rsidR="00402CD8" w:rsidRPr="00F82120">
            <w:fldChar w:fldCharType="begin"/>
          </w:r>
          <w:r w:rsidR="00402CD8" w:rsidRPr="007970F5">
            <w:rPr>
              <w:lang w:val="en-US" w:eastAsia="de-DE"/>
            </w:rPr>
            <w:instrText xml:space="preserve"> IF </w:instrText>
          </w:r>
          <w:r w:rsidR="00402CD8" w:rsidRPr="00F82120">
            <w:fldChar w:fldCharType="begin"/>
          </w:r>
          <w:r w:rsidR="00402CD8" w:rsidRPr="007970F5">
            <w:rPr>
              <w:lang w:val="en-US" w:eastAsia="de-DE"/>
            </w:rPr>
            <w:instrText xml:space="preserve"> DOCPROPERTY "CMIdata.G_Signatur"\*CHARFORMAT </w:instrText>
          </w:r>
          <w:r w:rsidR="00402CD8" w:rsidRPr="00F82120">
            <w:fldChar w:fldCharType="end"/>
          </w:r>
          <w:r w:rsidR="00402CD8" w:rsidRPr="007970F5">
            <w:rPr>
              <w:lang w:val="en-US" w:eastAsia="de-DE"/>
            </w:rPr>
            <w:instrText xml:space="preserve"> = "" "</w:instrText>
          </w:r>
          <w:r w:rsidR="00402CD8" w:rsidRPr="00F82120">
            <w:fldChar w:fldCharType="begin"/>
          </w:r>
          <w:r w:rsidR="00402CD8" w:rsidRPr="007970F5">
            <w:rPr>
              <w:lang w:val="en-US" w:eastAsia="de-DE"/>
            </w:rPr>
            <w:instrText xml:space="preserve"> IF </w:instrText>
          </w:r>
          <w:r w:rsidR="00402CD8" w:rsidRPr="00F82120">
            <w:fldChar w:fldCharType="begin"/>
          </w:r>
          <w:r w:rsidR="00402CD8" w:rsidRPr="007970F5">
            <w:rPr>
              <w:lang w:val="en-US" w:eastAsia="de-DE"/>
            </w:rPr>
            <w:instrText xml:space="preserve"> DOCPROPERTY "CMIdata.G_Laufnummer"\*CHARFORMAT </w:instrText>
          </w:r>
          <w:r w:rsidR="00402CD8" w:rsidRPr="00F82120">
            <w:fldChar w:fldCharType="end"/>
          </w:r>
          <w:r w:rsidR="00402CD8" w:rsidRPr="007970F5">
            <w:rPr>
              <w:lang w:val="en-US" w:eastAsia="de-DE"/>
            </w:rPr>
            <w:instrText xml:space="preserve"> = "" "" "</w:instrText>
          </w:r>
          <w:r w:rsidR="00402CD8" w:rsidRPr="00F82120">
            <w:fldChar w:fldCharType="begin"/>
          </w:r>
          <w:r w:rsidR="00402CD8" w:rsidRPr="007970F5">
            <w:rPr>
              <w:lang w:val="en-US" w:eastAsia="de-DE"/>
            </w:rPr>
            <w:instrText xml:space="preserve"> DOCPROPERTY "CMIdata.G_Laufnummer"\*CHARFORMAT </w:instrText>
          </w:r>
          <w:r w:rsidR="00402CD8" w:rsidRPr="00F82120">
            <w:fldChar w:fldCharType="separate"/>
          </w:r>
          <w:r w:rsidR="00402CD8" w:rsidRPr="007970F5">
            <w:rPr>
              <w:lang w:val="en-US" w:eastAsia="de-DE"/>
            </w:rPr>
            <w:instrText>CMIdata.G_Laufnummer</w:instrText>
          </w:r>
          <w:r w:rsidR="00402CD8" w:rsidRPr="00F82120">
            <w:fldChar w:fldCharType="end"/>
          </w:r>
          <w:r w:rsidR="00402CD8" w:rsidRPr="007970F5">
            <w:rPr>
              <w:lang w:val="en-US" w:eastAsia="de-DE"/>
            </w:rPr>
            <w:instrText xml:space="preserve"> / </w:instrText>
          </w:r>
          <w:r w:rsidR="00402CD8" w:rsidRPr="00F82120">
            <w:fldChar w:fldCharType="begin"/>
          </w:r>
          <w:r w:rsidR="00402CD8" w:rsidRPr="007970F5">
            <w:rPr>
              <w:lang w:val="en-US" w:eastAsia="de-DE"/>
            </w:rPr>
            <w:instrText xml:space="preserve"> DOCPROPERTY "CMIdata.Dok_Titel"\*CHARFORMAT </w:instrText>
          </w:r>
          <w:r w:rsidR="00402CD8" w:rsidRPr="00F82120">
            <w:fldChar w:fldCharType="separate"/>
          </w:r>
          <w:r w:rsidR="00402CD8" w:rsidRPr="007970F5">
            <w:rPr>
              <w:lang w:val="en-US" w:eastAsia="de-DE"/>
            </w:rPr>
            <w:instrText>CMIdata.Dok_Titel</w:instrText>
          </w:r>
          <w:r w:rsidR="00402CD8" w:rsidRPr="00F82120">
            <w:fldChar w:fldCharType="end"/>
          </w:r>
          <w:r w:rsidR="00402CD8" w:rsidRPr="007970F5">
            <w:rPr>
              <w:lang w:val="en-US" w:eastAsia="de-DE"/>
            </w:rPr>
            <w:instrText xml:space="preserve">" \* MERGEFORMAT </w:instrText>
          </w:r>
          <w:r w:rsidR="00402CD8" w:rsidRPr="00F82120">
            <w:fldChar w:fldCharType="end"/>
          </w:r>
          <w:r w:rsidR="00402CD8" w:rsidRPr="007970F5">
            <w:rPr>
              <w:lang w:val="en-US" w:eastAsia="de-DE"/>
            </w:rPr>
            <w:instrText>" "</w:instrText>
          </w:r>
          <w:r w:rsidR="00402CD8" w:rsidRPr="00F82120">
            <w:fldChar w:fldCharType="begin"/>
          </w:r>
          <w:r w:rsidR="00402CD8" w:rsidRPr="007970F5">
            <w:rPr>
              <w:lang w:val="en-US" w:eastAsia="de-DE"/>
            </w:rPr>
            <w:instrText xml:space="preserve"> DOCPROPERTY "CMIdata.G_Signatur"\*CHARFORMAT </w:instrText>
          </w:r>
          <w:r w:rsidR="00402CD8" w:rsidRPr="00F82120">
            <w:fldChar w:fldCharType="separate"/>
          </w:r>
          <w:r w:rsidR="00FD26F9">
            <w:rPr>
              <w:lang w:val="en-US" w:eastAsia="de-DE"/>
            </w:rPr>
            <w:instrText>CMIdata.G_Signatur</w:instrText>
          </w:r>
          <w:r w:rsidR="00402CD8" w:rsidRPr="00F82120">
            <w:fldChar w:fldCharType="end"/>
          </w:r>
          <w:r w:rsidR="00402CD8" w:rsidRPr="007970F5">
            <w:rPr>
              <w:lang w:val="en-US" w:eastAsia="de-DE"/>
            </w:rPr>
            <w:instrText xml:space="preserve"> / </w:instrText>
          </w:r>
          <w:r w:rsidR="00402CD8" w:rsidRPr="00F82120">
            <w:fldChar w:fldCharType="begin"/>
          </w:r>
          <w:r w:rsidR="00402CD8" w:rsidRPr="007970F5">
            <w:rPr>
              <w:lang w:val="en-US" w:eastAsia="de-DE"/>
            </w:rPr>
            <w:instrText xml:space="preserve"> DOCPROPERTY "CMIdata.Dok_Titel"\*CHARFORMAT </w:instrText>
          </w:r>
          <w:r w:rsidR="00402CD8" w:rsidRPr="00F82120">
            <w:fldChar w:fldCharType="separate"/>
          </w:r>
          <w:r w:rsidR="00FD26F9">
            <w:rPr>
              <w:lang w:val="en-US" w:eastAsia="de-DE"/>
            </w:rPr>
            <w:instrText>CMIdata.Dok_Titel</w:instrText>
          </w:r>
          <w:r w:rsidR="00402CD8" w:rsidRPr="00F82120">
            <w:fldChar w:fldCharType="end"/>
          </w:r>
          <w:r w:rsidR="00402CD8" w:rsidRPr="007970F5">
            <w:rPr>
              <w:lang w:val="en-US" w:eastAsia="de-DE"/>
            </w:rPr>
            <w:instrText xml:space="preserve">" \* MERGEFORMAT </w:instrText>
          </w:r>
          <w:r w:rsidR="00402CD8" w:rsidRPr="00F82120">
            <w:fldChar w:fldCharType="end"/>
          </w:r>
        </w:p>
      </w:tc>
      <w:tc>
        <w:tcPr>
          <w:tcW w:w="2951" w:type="dxa"/>
        </w:tcPr>
        <w:p w:rsidR="003D3E87" w:rsidRPr="00F82120" w:rsidRDefault="00402CD8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CF298A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CF298A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</w:p>
      </w:tc>
    </w:tr>
    <w:tr w:rsidR="00690A2D" w:rsidTr="005D0B28">
      <w:tc>
        <w:tcPr>
          <w:tcW w:w="6177" w:type="dxa"/>
          <w:vAlign w:val="center"/>
        </w:tcPr>
        <w:p w:rsidR="003D3E87" w:rsidRPr="00B97F1C" w:rsidRDefault="003D3E87" w:rsidP="009500C4">
          <w:pPr>
            <w:pStyle w:val="Fusszeile-Pfad"/>
            <w:rPr>
              <w:lang w:eastAsia="de-DE"/>
            </w:rPr>
          </w:pPr>
          <w:bookmarkStart w:id="4" w:name="FusszeileFolgeseiten" w:colFirst="0" w:colLast="0"/>
        </w:p>
      </w:tc>
      <w:tc>
        <w:tcPr>
          <w:tcW w:w="2951" w:type="dxa"/>
        </w:tcPr>
        <w:p w:rsidR="003D3E87" w:rsidRPr="009500C4" w:rsidRDefault="003D3E87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4"/>
  </w:tbl>
  <w:p w:rsidR="003D3E87" w:rsidRDefault="003D3E87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3173DA" w:rsidRDefault="00402CD8">
    <w:pPr>
      <w:rPr>
        <w:lang w:val="en-US"/>
      </w:rPr>
    </w:pP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CF298A">
      <w:rPr>
        <w:noProof/>
      </w:rPr>
      <w:instrText>30.08.2023, 09:00:50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Dokument10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CF298A">
      <w:rPr>
        <w:noProof/>
      </w:rPr>
      <w:t>30.08.2023, 09:00:50</w:t>
    </w:r>
    <w:r w:rsidR="00CF298A" w:rsidRPr="003173DA">
      <w:rPr>
        <w:noProof/>
        <w:lang w:val="en-US"/>
      </w:rPr>
      <w:t xml:space="preserve">, </w:t>
    </w:r>
    <w:r w:rsidR="00CF298A">
      <w:rPr>
        <w:noProof/>
        <w:lang w:val="en-US"/>
      </w:rPr>
      <w:t>Dokument10</w:t>
    </w:r>
    <w:r>
      <w:fldChar w:fldCharType="end"/>
    </w: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CF298A">
      <w:rPr>
        <w:noProof/>
      </w:rPr>
      <w:instrText>30.08.2023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Dokument10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CF298A">
      <w:rPr>
        <w:noProof/>
      </w:rPr>
      <w:t>30.08.2023</w:t>
    </w:r>
    <w:r w:rsidR="00CF298A" w:rsidRPr="003173DA">
      <w:rPr>
        <w:noProof/>
        <w:lang w:val="en-US"/>
      </w:rPr>
      <w:t xml:space="preserve">, </w:t>
    </w:r>
    <w:r w:rsidR="00CF298A">
      <w:rPr>
        <w:noProof/>
        <w:lang w:val="en-US"/>
      </w:rPr>
      <w:t>Dokument10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5CD" w:rsidRPr="00402CD8" w:rsidRDefault="006F45CD">
      <w:r w:rsidRPr="00402CD8">
        <w:separator/>
      </w:r>
    </w:p>
  </w:footnote>
  <w:footnote w:type="continuationSeparator" w:id="0">
    <w:p w:rsidR="006F45CD" w:rsidRPr="00402CD8" w:rsidRDefault="006F45CD">
      <w:r w:rsidRPr="00402CD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762" w:rsidRDefault="00227762" w:rsidP="00402CD8"/>
  <w:p w:rsidR="00227762" w:rsidRDefault="00227762" w:rsidP="00402CD8"/>
  <w:p w:rsidR="00227762" w:rsidRDefault="00227762" w:rsidP="00402CD8"/>
  <w:p w:rsidR="00227762" w:rsidRDefault="00227762" w:rsidP="00402CD8"/>
  <w:p w:rsidR="00227762" w:rsidRDefault="00227762" w:rsidP="00402CD8"/>
  <w:p w:rsidR="00227762" w:rsidRPr="00402CD8" w:rsidRDefault="00227762" w:rsidP="00227762">
    <w:pPr>
      <w:spacing w:line="160" w:lineRule="exact"/>
    </w:pPr>
    <w:r>
      <w:rPr>
        <w:rFonts w:ascii="Arial Black" w:hAnsi="Arial Black" w:cs="Arial"/>
        <w:sz w:val="16"/>
        <w:szCs w:val="16"/>
      </w:rPr>
      <w:br/>
    </w:r>
    <w:sdt>
      <w:sdtPr>
        <w:rPr>
          <w:rFonts w:ascii="Arial Black" w:hAnsi="Arial Black" w:cs="Arial"/>
          <w:sz w:val="16"/>
          <w:szCs w:val="16"/>
        </w:rPr>
        <w:tag w:val="Organisation1"/>
        <w:id w:val="1228190487"/>
        <w:placeholder>
          <w:docPart w:val="2F7DFC64CD2B41AA9E6CDECF78A4B897"/>
        </w:placeholder>
        <w:dataBinding w:prefixMappings="xmlns:ns='http://schemas.officeatwork.com/CustomXMLPart'" w:xpath="/ns:officeatwork/ns:Organisation1" w:storeItemID="{77B64A57-574E-4B82-813E-6EE8CE131B6B}"/>
        <w:text w:multiLine="1"/>
      </w:sdtPr>
      <w:sdtEndPr/>
      <w:sdtContent>
        <w:r>
          <w:rPr>
            <w:rFonts w:ascii="Arial Black" w:hAnsi="Arial Black" w:cs="Arial"/>
            <w:sz w:val="16"/>
            <w:szCs w:val="16"/>
          </w:rPr>
          <w:t>Dienststelle Soziales und Gesellschaft (DISG)</w:t>
        </w:r>
      </w:sdtContent>
    </w:sdt>
  </w:p>
  <w:p w:rsidR="003D3E87" w:rsidRPr="00402CD8" w:rsidRDefault="00227762" w:rsidP="00227762">
    <w:r w:rsidRPr="00402CD8">
      <w:rPr>
        <w:noProof/>
      </w:rPr>
      <w:t xml:space="preserve"> </w:t>
    </w:r>
    <w:r w:rsidR="00402CD8" w:rsidRPr="00402CD8">
      <w:rPr>
        <w:noProof/>
        <w:lang w:eastAsia="de-CH"/>
      </w:rPr>
      <w:drawing>
        <wp:anchor distT="0" distB="0" distL="114300" distR="114300" simplePos="0" relativeHeight="251660288" behindDoc="1" locked="1" layoutInCell="1" allowOverlap="1" wp14:anchorId="0EE2CC59" wp14:editId="2DC6228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CD8" w:rsidRPr="00402CD8">
      <w:t> </w:t>
    </w:r>
  </w:p>
  <w:p w:rsidR="003D3E87" w:rsidRPr="00402CD8" w:rsidRDefault="00402CD8" w:rsidP="003D3E87">
    <w:r w:rsidRPr="00402CD8">
      <w:rPr>
        <w:noProof/>
        <w:lang w:eastAsia="de-CH"/>
      </w:rPr>
      <w:drawing>
        <wp:anchor distT="0" distB="0" distL="114300" distR="114300" simplePos="0" relativeHeight="251658240" behindDoc="1" locked="1" layoutInCell="1" hidden="1" allowOverlap="1" wp14:anchorId="2526CD90" wp14:editId="5CA8DC36">
          <wp:simplePos x="0" y="0"/>
          <wp:positionH relativeFrom="column">
            <wp:posOffset>-1962</wp:posOffset>
          </wp:positionH>
          <wp:positionV relativeFrom="paragraph">
            <wp:posOffset>-2085</wp:posOffset>
          </wp:positionV>
          <wp:extent cx="4048690" cy="1333686"/>
          <wp:effectExtent l="0" t="0" r="9525" b="0"/>
          <wp:wrapNone/>
          <wp:docPr id="1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1644184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2CD8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381" w:rsidRDefault="0070338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701675</wp:posOffset>
          </wp:positionH>
          <wp:positionV relativeFrom="page">
            <wp:posOffset>395605</wp:posOffset>
          </wp:positionV>
          <wp:extent cx="1215390" cy="369570"/>
          <wp:effectExtent l="0" t="0" r="381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3D3E87" w:rsidP="003D3E87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3D3E87">
    <w:pPr>
      <w:spacing w:line="20" w:lineRule="exact"/>
      <w:rPr>
        <w:sz w:val="2"/>
        <w:szCs w:val="2"/>
      </w:rPr>
    </w:pPr>
  </w:p>
  <w:p w:rsidR="003D3E87" w:rsidRPr="00473DA5" w:rsidRDefault="00402CD8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AB66D96E"/>
    <w:lvl w:ilvl="0">
      <w:start w:val="1"/>
      <w:numFmt w:val="bullet"/>
      <w:pStyle w:val="ListWithCheckboxes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1F8A2D06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14" w15:restartNumberingAfterBreak="0">
    <w:nsid w:val="279D63DD"/>
    <w:multiLevelType w:val="hybridMultilevel"/>
    <w:tmpl w:val="6AC8F0C8"/>
    <w:lvl w:ilvl="0" w:tplc="43DA95E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8D3D28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6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32F530B6"/>
    <w:multiLevelType w:val="hybridMultilevel"/>
    <w:tmpl w:val="FFF2A0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20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1" w15:restartNumberingAfterBreak="0">
    <w:nsid w:val="3BAA2F24"/>
    <w:multiLevelType w:val="hybridMultilevel"/>
    <w:tmpl w:val="CA9C5874"/>
    <w:lvl w:ilvl="0" w:tplc="BA12B348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434E7A80" w:tentative="1">
      <w:start w:val="1"/>
      <w:numFmt w:val="lowerLetter"/>
      <w:lvlText w:val="%2."/>
      <w:lvlJc w:val="left"/>
      <w:pPr>
        <w:ind w:left="1440" w:hanging="360"/>
      </w:pPr>
    </w:lvl>
    <w:lvl w:ilvl="2" w:tplc="F8E4EB66" w:tentative="1">
      <w:start w:val="1"/>
      <w:numFmt w:val="lowerRoman"/>
      <w:lvlText w:val="%3."/>
      <w:lvlJc w:val="right"/>
      <w:pPr>
        <w:ind w:left="2160" w:hanging="180"/>
      </w:pPr>
    </w:lvl>
    <w:lvl w:ilvl="3" w:tplc="45262040" w:tentative="1">
      <w:start w:val="1"/>
      <w:numFmt w:val="decimal"/>
      <w:lvlText w:val="%4."/>
      <w:lvlJc w:val="left"/>
      <w:pPr>
        <w:ind w:left="2880" w:hanging="360"/>
      </w:pPr>
    </w:lvl>
    <w:lvl w:ilvl="4" w:tplc="B4D4C9F0" w:tentative="1">
      <w:start w:val="1"/>
      <w:numFmt w:val="lowerLetter"/>
      <w:lvlText w:val="%5."/>
      <w:lvlJc w:val="left"/>
      <w:pPr>
        <w:ind w:left="3600" w:hanging="360"/>
      </w:pPr>
    </w:lvl>
    <w:lvl w:ilvl="5" w:tplc="8EA02640" w:tentative="1">
      <w:start w:val="1"/>
      <w:numFmt w:val="lowerRoman"/>
      <w:lvlText w:val="%6."/>
      <w:lvlJc w:val="right"/>
      <w:pPr>
        <w:ind w:left="4320" w:hanging="180"/>
      </w:pPr>
    </w:lvl>
    <w:lvl w:ilvl="6" w:tplc="D7E27F30" w:tentative="1">
      <w:start w:val="1"/>
      <w:numFmt w:val="decimal"/>
      <w:lvlText w:val="%7."/>
      <w:lvlJc w:val="left"/>
      <w:pPr>
        <w:ind w:left="5040" w:hanging="360"/>
      </w:pPr>
    </w:lvl>
    <w:lvl w:ilvl="7" w:tplc="F7FE5A6E" w:tentative="1">
      <w:start w:val="1"/>
      <w:numFmt w:val="lowerLetter"/>
      <w:lvlText w:val="%8."/>
      <w:lvlJc w:val="left"/>
      <w:pPr>
        <w:ind w:left="5760" w:hanging="360"/>
      </w:pPr>
    </w:lvl>
    <w:lvl w:ilvl="8" w:tplc="971694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22A9B"/>
    <w:multiLevelType w:val="multilevel"/>
    <w:tmpl w:val="64BAC1FE"/>
    <w:lvl w:ilvl="0">
      <w:numFmt w:val="bullet"/>
      <w:pStyle w:val="ListWithSymbols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3" w15:restartNumberingAfterBreak="0">
    <w:nsid w:val="4320697C"/>
    <w:multiLevelType w:val="multilevel"/>
    <w:tmpl w:val="5C56A762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3A84525"/>
    <w:multiLevelType w:val="hybridMultilevel"/>
    <w:tmpl w:val="6C9E5594"/>
    <w:lvl w:ilvl="0" w:tplc="E8523D06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6A3CD732" w:tentative="1">
      <w:start w:val="1"/>
      <w:numFmt w:val="lowerLetter"/>
      <w:lvlText w:val="%2."/>
      <w:lvlJc w:val="left"/>
      <w:pPr>
        <w:ind w:left="1440" w:hanging="360"/>
      </w:pPr>
    </w:lvl>
    <w:lvl w:ilvl="2" w:tplc="14C4FE4E" w:tentative="1">
      <w:start w:val="1"/>
      <w:numFmt w:val="lowerRoman"/>
      <w:lvlText w:val="%3."/>
      <w:lvlJc w:val="right"/>
      <w:pPr>
        <w:ind w:left="2160" w:hanging="180"/>
      </w:pPr>
    </w:lvl>
    <w:lvl w:ilvl="3" w:tplc="7F042798" w:tentative="1">
      <w:start w:val="1"/>
      <w:numFmt w:val="decimal"/>
      <w:lvlText w:val="%4."/>
      <w:lvlJc w:val="left"/>
      <w:pPr>
        <w:ind w:left="2880" w:hanging="360"/>
      </w:pPr>
    </w:lvl>
    <w:lvl w:ilvl="4" w:tplc="5088EE8C" w:tentative="1">
      <w:start w:val="1"/>
      <w:numFmt w:val="lowerLetter"/>
      <w:lvlText w:val="%5."/>
      <w:lvlJc w:val="left"/>
      <w:pPr>
        <w:ind w:left="3600" w:hanging="360"/>
      </w:pPr>
    </w:lvl>
    <w:lvl w:ilvl="5" w:tplc="EF36818A" w:tentative="1">
      <w:start w:val="1"/>
      <w:numFmt w:val="lowerRoman"/>
      <w:lvlText w:val="%6."/>
      <w:lvlJc w:val="right"/>
      <w:pPr>
        <w:ind w:left="4320" w:hanging="180"/>
      </w:pPr>
    </w:lvl>
    <w:lvl w:ilvl="6" w:tplc="FEFEFCAC" w:tentative="1">
      <w:start w:val="1"/>
      <w:numFmt w:val="decimal"/>
      <w:lvlText w:val="%7."/>
      <w:lvlJc w:val="left"/>
      <w:pPr>
        <w:ind w:left="5040" w:hanging="360"/>
      </w:pPr>
    </w:lvl>
    <w:lvl w:ilvl="7" w:tplc="DC7CFBC2" w:tentative="1">
      <w:start w:val="1"/>
      <w:numFmt w:val="lowerLetter"/>
      <w:lvlText w:val="%8."/>
      <w:lvlJc w:val="left"/>
      <w:pPr>
        <w:ind w:left="5760" w:hanging="360"/>
      </w:pPr>
    </w:lvl>
    <w:lvl w:ilvl="8" w:tplc="CC6CCF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6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9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30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3"/>
  </w:num>
  <w:num w:numId="5">
    <w:abstractNumId w:val="12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6"/>
  </w:num>
  <w:num w:numId="21">
    <w:abstractNumId w:val="27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9"/>
  </w:num>
  <w:num w:numId="28">
    <w:abstractNumId w:val="30"/>
  </w:num>
  <w:num w:numId="29">
    <w:abstractNumId w:val="28"/>
  </w:num>
  <w:num w:numId="30">
    <w:abstractNumId w:val="16"/>
  </w:num>
  <w:num w:numId="31">
    <w:abstractNumId w:val="12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4"/>
  </w:num>
  <w:num w:numId="35">
    <w:abstractNumId w:val="21"/>
  </w:num>
  <w:num w:numId="36">
    <w:abstractNumId w:val="11"/>
  </w:num>
  <w:num w:numId="37">
    <w:abstractNumId w:val="18"/>
  </w:num>
  <w:num w:numId="38">
    <w:abstractNumId w:val="14"/>
  </w:num>
  <w:num w:numId="39">
    <w:abstractNumId w:val="15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0. Oktober 2019"/>
    <w:docVar w:name="Date.Format.Long.dateValue" w:val="43748"/>
    <w:docVar w:name="DocumentDate" w:val="10. Oktober 2019"/>
    <w:docVar w:name="DocumentDate.dateValue" w:val="43748"/>
    <w:docVar w:name="MetaTool_officeatwork" w:val="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"/>
    <w:docVar w:name="OawAttachedTemplate" w:val="Logo ohne Adresse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179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Bookmark name=&quot;Footer&quot;&gt;&lt;profile type=&quot;default&quot; UID=&quot;&quot; sameAsDefault=&quot;0&quot;&gt;&lt;/profile&gt;&lt;/OawBookmark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5102708472623975597&quot;&gt;&lt;Field Name=&quot;IDName&quot; Value=&quot;GSD, DISG&quot;/&gt;&lt;Field Name=&quot;Departement&quot; Value=&quot;Gesundheits- und Sozialdepartement&quot;/&gt;&lt;Field Name=&quot;Dienststelle1&quot; Value=&quot;Dienststelle Soziales und Gesellschaft&quot;/&gt;&lt;Field Name=&quot;Dienststelle2&quot; Value=&quot;&quot;/&gt;&lt;Field Name=&quot;Abteilung1&quot; Value=&quot;&quot;/&gt;&lt;Field Name=&quot;Abteilung2&quot; Value=&quot;&quot;/&gt;&lt;Field Name=&quot;AddressB1&quot; Value=&quot;Dienststelle Soziales und Gesellschaft (DISG)&quot;/&gt;&lt;Field Name=&quot;AddressB2&quot; Value=&quot;&quot;/&gt;&lt;Field Name=&quot;AddressB3&quot; Value=&quot;&quot;/&gt;&lt;Field Name=&quot;AddressB4&quot; Value=&quot;&quot;/&gt;&lt;Field Name=&quot;AddressN1&quot; Value=&quot;Rösslimattstrasse 37&quot;/&gt;&lt;Field Name=&quot;AddressN2&quot; Value=&quot;Postfach 3439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78&quot;/&gt;&lt;Field Name=&quot;Fax&quot; Value=&quot;&quot;/&gt;&lt;Field Name=&quot;LogoColor&quot; Value=&quot;%Logos%\Luzern.GSD.Logo.2100.350.emf&quot;/&gt;&lt;Field Name=&quot;LogoBlackWhite&quot; Value=&quot;%Logos%\Luzern.GSD.Logo.2100.350.emf&quot;/&gt;&lt;Field Name=&quot;LogoZertifikate&quot; Value=&quot;&quot;/&gt;&lt;Field Name=&quot;Email&quot; Value=&quot;disg@lu.ch&quot;/&gt;&lt;Field Name=&quot;Internet&quot; Value=&quot;www.dis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GSD.Logo.2100.350.emf&quot;/&gt;&lt;Field Name=&quot;LogoSchriftzug&quot; Value=&quot;&quot;/&gt;&lt;Field Name=&quot;LogoTag&quot; Value=&quot;&quot;/&gt;&lt;Field Name=&quot;Data_UID&quot; Value=&quot;201510270847262397559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837163198142173651329090119130173136105&quot;&gt;&lt;Field Name=&quot;IDName&quot; Value=&quot;Buri Beatrice, DISG&quot;/&gt;&lt;Field Name=&quot;Name&quot; Value=&quot;Beatrice Buri&quot;/&gt;&lt;Field Name=&quot;PersonalNumber&quot; Value=&quot;&quot;/&gt;&lt;Field Name=&quot;DirectPhone&quot; Value=&quot;+41 41 228 58 49&quot;/&gt;&lt;Field Name=&quot;DirectFax&quot; Value=&quot;&quot;/&gt;&lt;Field Name=&quot;Mobile&quot; Value=&quot;&quot;/&gt;&lt;Field Name=&quot;EMail&quot; Value=&quot;beatrice.buri@lu.ch&quot;/&gt;&lt;Field Name=&quot;Function&quot; Value=&quot;Fachperson Kindheit-Jugend-Famili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B&quot;/&gt;&lt;Field Name=&quot;SignatureAdditional2&quot; Value=&quot;&quot;/&gt;&lt;Field Name=&quot;SignatureAdditional1&quot; Value=&quot;&quot;/&gt;&lt;Field Name=&quot;Lizenz_noetig&quot; Value=&quot;Ja&quot;/&gt;&lt;Field Name=&quot;Data_UID&quot; Value=&quot;283716319814217365132909011913017313610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837163198142173651329090119130173136105&quot;&gt;&lt;Field Name=&quot;IDName&quot; Value=&quot;Buri Beatrice, DISG&quot;/&gt;&lt;Field Name=&quot;Name&quot; Value=&quot;Beatrice Buri&quot;/&gt;&lt;Field Name=&quot;PersonalNumber&quot; Value=&quot;&quot;/&gt;&lt;Field Name=&quot;DirectPhone&quot; Value=&quot;+41 41 228 58 49&quot;/&gt;&lt;Field Name=&quot;DirectFax&quot; Value=&quot;&quot;/&gt;&lt;Field Name=&quot;Mobile&quot; Value=&quot;&quot;/&gt;&lt;Field Name=&quot;EMail&quot; Value=&quot;beatrice.buri@lu.ch&quot;/&gt;&lt;Field Name=&quot;Function&quot; Value=&quot;Fachperson Kindheit-Jugend-Famili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B&quot;/&gt;&lt;Field Name=&quot;SignatureAdditional2&quot; Value=&quot;&quot;/&gt;&lt;Field Name=&quot;SignatureAdditional1&quot; Value=&quot;&quot;/&gt;&lt;Field Name=&quot;Lizenz_noetig&quot; Value=&quot;Ja&quot;/&gt;&lt;Field Name=&quot;Data_UID&quot; Value=&quot;283716319814217365132909011913017313610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81170202198170147110641911194017211794144127&quot;&gt;&lt;Field Name=&quot;IDName&quot; Value=&quot;Bachmann Ruth, DISG&quot;/&gt;&lt;Field Name=&quot;Name&quot; Value=&quot;Ruth Bachmann&quot;/&gt;&lt;Field Name=&quot;PersonalNumber&quot; Value=&quot;&quot;/&gt;&lt;Field Name=&quot;DirectPhone&quot; Value=&quot;+41 41 228 61 77&quot;/&gt;&lt;Field Name=&quot;DirectFax&quot; Value=&quot;&quot;/&gt;&lt;Field Name=&quot;Mobile&quot; Value=&quot;&quot;/&gt;&lt;Field Name=&quot;EMail&quot; Value=&quot;ruth.bachmann@lu.ch&quot;/&gt;&lt;Field Name=&quot;Function&quot; Value=&quot;Abteilungsleiterin Kindheit-Jugend-Familie und Integ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RB&quot;/&gt;&lt;Field Name=&quot;SignatureAdditional2&quot; Value=&quot;&quot;/&gt;&lt;Field Name=&quot;SignatureAdditional1&quot; Value=&quot;&quot;/&gt;&lt;Field Name=&quot;Lizenz_noetig&quot; Value=&quot;Ja&quot;/&gt;&lt;Field Name=&quot;Data_UID&quot; Value=&quot;8117020219817014711064191119401721179414412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837163198142173651329090119130173136105&quot;&gt;&lt;Field Name=&quot;IDName&quot; Value=&quot;Buri Beatrice, DISG&quot;/&gt;&lt;Field Name=&quot;Name&quot; Value=&quot;Beatrice Buri&quot;/&gt;&lt;Field Name=&quot;PersonalNumber&quot; Value=&quot;&quot;/&gt;&lt;Field Name=&quot;DirectPhone&quot; Value=&quot;+41 41 228 58 49&quot;/&gt;&lt;Field Name=&quot;DirectFax&quot; Value=&quot;&quot;/&gt;&lt;Field Name=&quot;Mobile&quot; Value=&quot;&quot;/&gt;&lt;Field Name=&quot;EMail&quot; Value=&quot;beatrice.buri@lu.ch&quot;/&gt;&lt;Field Name=&quot;Function&quot; Value=&quot;Fachperson Kindheit-Jugend-Famili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B&quot;/&gt;&lt;Field Name=&quot;SignatureAdditional2&quot; Value=&quot;&quot;/&gt;&lt;Field Name=&quot;SignatureAdditional1&quot; Value=&quot;&quot;/&gt;&lt;Field Name=&quot;Lizenz_noetig&quot; Value=&quot;Ja&quot;/&gt;&lt;Field Name=&quot;Data_UID&quot; Value=&quot;283716319814217365132909011913017313610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4112217333376588294&quot; EntryUID=&quot;2004123010144120300001&quot;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1910101524547921269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402CD8"/>
    <w:rsid w:val="00014413"/>
    <w:rsid w:val="0002278C"/>
    <w:rsid w:val="0006259C"/>
    <w:rsid w:val="000C1571"/>
    <w:rsid w:val="000C4D33"/>
    <w:rsid w:val="00115497"/>
    <w:rsid w:val="00145F02"/>
    <w:rsid w:val="00147858"/>
    <w:rsid w:val="00182397"/>
    <w:rsid w:val="00227762"/>
    <w:rsid w:val="00235B5A"/>
    <w:rsid w:val="00253C95"/>
    <w:rsid w:val="00283033"/>
    <w:rsid w:val="00285122"/>
    <w:rsid w:val="0028526E"/>
    <w:rsid w:val="00290347"/>
    <w:rsid w:val="002C58B9"/>
    <w:rsid w:val="002E3B34"/>
    <w:rsid w:val="003173DA"/>
    <w:rsid w:val="003247FE"/>
    <w:rsid w:val="003516EE"/>
    <w:rsid w:val="003530A3"/>
    <w:rsid w:val="00372DF4"/>
    <w:rsid w:val="00375AF9"/>
    <w:rsid w:val="00384E7E"/>
    <w:rsid w:val="00397E2C"/>
    <w:rsid w:val="003B5F9C"/>
    <w:rsid w:val="003D3E87"/>
    <w:rsid w:val="003E283B"/>
    <w:rsid w:val="00402CD8"/>
    <w:rsid w:val="00412A91"/>
    <w:rsid w:val="0045323D"/>
    <w:rsid w:val="00473DA5"/>
    <w:rsid w:val="0051144A"/>
    <w:rsid w:val="0053389B"/>
    <w:rsid w:val="005638A4"/>
    <w:rsid w:val="0057724D"/>
    <w:rsid w:val="0059048A"/>
    <w:rsid w:val="0059536A"/>
    <w:rsid w:val="005C35DF"/>
    <w:rsid w:val="005D0B28"/>
    <w:rsid w:val="005E6CC1"/>
    <w:rsid w:val="006038E8"/>
    <w:rsid w:val="00615FC7"/>
    <w:rsid w:val="00632ABD"/>
    <w:rsid w:val="00672173"/>
    <w:rsid w:val="00690A2D"/>
    <w:rsid w:val="006B2938"/>
    <w:rsid w:val="006D7B51"/>
    <w:rsid w:val="006F45CD"/>
    <w:rsid w:val="00703381"/>
    <w:rsid w:val="0070427E"/>
    <w:rsid w:val="0072679F"/>
    <w:rsid w:val="0077094A"/>
    <w:rsid w:val="007845DE"/>
    <w:rsid w:val="007970F5"/>
    <w:rsid w:val="008C42A3"/>
    <w:rsid w:val="008D7A5D"/>
    <w:rsid w:val="008E0C64"/>
    <w:rsid w:val="009431FC"/>
    <w:rsid w:val="009500C4"/>
    <w:rsid w:val="009A2A6C"/>
    <w:rsid w:val="009B32E6"/>
    <w:rsid w:val="00A44BF0"/>
    <w:rsid w:val="00A44E0E"/>
    <w:rsid w:val="00A60094"/>
    <w:rsid w:val="00AB74FC"/>
    <w:rsid w:val="00AC5860"/>
    <w:rsid w:val="00AD50DB"/>
    <w:rsid w:val="00AF334A"/>
    <w:rsid w:val="00B07110"/>
    <w:rsid w:val="00B1388F"/>
    <w:rsid w:val="00B24FEE"/>
    <w:rsid w:val="00B26929"/>
    <w:rsid w:val="00B526ED"/>
    <w:rsid w:val="00B97F1C"/>
    <w:rsid w:val="00BA24DE"/>
    <w:rsid w:val="00BA7ED5"/>
    <w:rsid w:val="00BB087A"/>
    <w:rsid w:val="00BB1013"/>
    <w:rsid w:val="00BD2A7E"/>
    <w:rsid w:val="00C22A5F"/>
    <w:rsid w:val="00C27B1C"/>
    <w:rsid w:val="00C77D97"/>
    <w:rsid w:val="00CD7C58"/>
    <w:rsid w:val="00CE747F"/>
    <w:rsid w:val="00CF298A"/>
    <w:rsid w:val="00CF6787"/>
    <w:rsid w:val="00D2495C"/>
    <w:rsid w:val="00D33CF8"/>
    <w:rsid w:val="00D43271"/>
    <w:rsid w:val="00D80DFF"/>
    <w:rsid w:val="00D965F0"/>
    <w:rsid w:val="00DA1741"/>
    <w:rsid w:val="00DB6F4A"/>
    <w:rsid w:val="00DD609E"/>
    <w:rsid w:val="00DD6C93"/>
    <w:rsid w:val="00E15526"/>
    <w:rsid w:val="00E209D8"/>
    <w:rsid w:val="00E275BF"/>
    <w:rsid w:val="00E852C8"/>
    <w:rsid w:val="00EC2E23"/>
    <w:rsid w:val="00F42D46"/>
    <w:rsid w:val="00F82120"/>
    <w:rsid w:val="00FD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880C6649-76AD-4F7E-BD4C-ED6CAF50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3" w:qFormat="1"/>
    <w:lsdException w:name="heading 6" w:uiPriority="3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1" w:unhideWhenUsed="1"/>
    <w:lsdException w:name="footer" w:semiHidden="1" w:uiPriority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F298A"/>
    <w:rPr>
      <w:rFonts w:ascii="Segoe UI" w:hAnsi="Segoe UI" w:cstheme="minorBidi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F298A"/>
    <w:pPr>
      <w:keepNext/>
      <w:keepLines/>
      <w:numPr>
        <w:numId w:val="4"/>
      </w:numPr>
      <w:spacing w:before="240" w:after="120"/>
      <w:outlineLvl w:val="0"/>
    </w:pPr>
    <w:rPr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F298A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F298A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F298A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3"/>
    <w:qFormat/>
    <w:rsid w:val="00CF298A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3"/>
    <w:qFormat/>
    <w:rsid w:val="00CF298A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3"/>
    <w:qFormat/>
    <w:rsid w:val="00CF298A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uiPriority w:val="3"/>
    <w:rsid w:val="00CF298A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uiPriority w:val="3"/>
    <w:rsid w:val="00CF298A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sid w:val="00CF298A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CF298A"/>
  </w:style>
  <w:style w:type="character" w:customStyle="1" w:styleId="berschrift1Zchn">
    <w:name w:val="Überschrift 1 Zchn"/>
    <w:basedOn w:val="Absatz-Standardschriftart"/>
    <w:link w:val="berschrift1"/>
    <w:rsid w:val="00CF298A"/>
    <w:rPr>
      <w:rFonts w:ascii="Segoe UI" w:hAnsi="Segoe UI" w:cstheme="minorBidi"/>
      <w:b/>
      <w:bCs/>
      <w:sz w:val="28"/>
      <w:szCs w:val="32"/>
      <w:lang w:eastAsia="en-US"/>
    </w:rPr>
  </w:style>
  <w:style w:type="paragraph" w:styleId="Kopfzeile">
    <w:name w:val="header"/>
    <w:basedOn w:val="Standard"/>
    <w:link w:val="KopfzeileZchn"/>
    <w:uiPriority w:val="1"/>
    <w:unhideWhenUsed/>
    <w:rsid w:val="00CF29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1"/>
    <w:unhideWhenUsed/>
    <w:rsid w:val="00CF29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1"/>
    <w:locked/>
    <w:rsid w:val="00CF298A"/>
    <w:rPr>
      <w:rFonts w:ascii="Segoe UI" w:hAnsi="Segoe UI" w:cstheme="minorBidi"/>
      <w:lang w:eastAsia="en-US"/>
    </w:rPr>
  </w:style>
  <w:style w:type="paragraph" w:customStyle="1" w:styleId="Betreff">
    <w:name w:val="Betreff"/>
    <w:basedOn w:val="Standard"/>
    <w:rsid w:val="00CF298A"/>
    <w:rPr>
      <w:b/>
      <w:sz w:val="24"/>
    </w:rPr>
  </w:style>
  <w:style w:type="paragraph" w:customStyle="1" w:styleId="Absender">
    <w:name w:val="Absender"/>
    <w:basedOn w:val="Standard"/>
    <w:link w:val="AbsenderZchn"/>
    <w:uiPriority w:val="1"/>
    <w:rsid w:val="00CF298A"/>
    <w:rPr>
      <w:rFonts w:cs="Arial"/>
      <w:sz w:val="16"/>
      <w:szCs w:val="16"/>
    </w:rPr>
  </w:style>
  <w:style w:type="paragraph" w:customStyle="1" w:styleId="AbsenderTitel">
    <w:name w:val="Absender_Titel"/>
    <w:basedOn w:val="Absender"/>
    <w:link w:val="AbsenderTitelZchn"/>
    <w:uiPriority w:val="1"/>
    <w:rsid w:val="00CF298A"/>
    <w:rPr>
      <w:b/>
    </w:rPr>
  </w:style>
  <w:style w:type="paragraph" w:customStyle="1" w:styleId="Postvermerk">
    <w:name w:val="Postvermerk"/>
    <w:basedOn w:val="Standard"/>
    <w:semiHidden/>
    <w:rsid w:val="00CF298A"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CF298A"/>
    <w:rPr>
      <w:rFonts w:cs="Times New Roman"/>
      <w:b/>
    </w:rPr>
  </w:style>
  <w:style w:type="paragraph" w:customStyle="1" w:styleId="zOawRecipient">
    <w:name w:val="zOawRecipient"/>
    <w:basedOn w:val="Standard"/>
    <w:semiHidden/>
    <w:rsid w:val="00CF298A"/>
    <w:rPr>
      <w:rFonts w:cs="Times New Roman"/>
    </w:rPr>
  </w:style>
  <w:style w:type="paragraph" w:customStyle="1" w:styleId="Topic450">
    <w:name w:val="Topic450"/>
    <w:basedOn w:val="Standard"/>
    <w:uiPriority w:val="1"/>
    <w:rsid w:val="00CF298A"/>
    <w:pPr>
      <w:ind w:left="2552" w:hanging="2552"/>
    </w:pPr>
  </w:style>
  <w:style w:type="paragraph" w:customStyle="1" w:styleId="Topic450Line">
    <w:name w:val="Topic450Line"/>
    <w:basedOn w:val="Standard"/>
    <w:uiPriority w:val="1"/>
    <w:rsid w:val="00CF298A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uiPriority w:val="1"/>
    <w:rsid w:val="00CF298A"/>
    <w:pPr>
      <w:ind w:left="4253" w:hanging="4253"/>
    </w:pPr>
  </w:style>
  <w:style w:type="paragraph" w:customStyle="1" w:styleId="NormalKeepTogether">
    <w:name w:val="NormalKeepTogether"/>
    <w:basedOn w:val="Standard"/>
    <w:uiPriority w:val="1"/>
    <w:rsid w:val="00CF298A"/>
    <w:pPr>
      <w:keepNext/>
      <w:keepLines/>
    </w:pPr>
  </w:style>
  <w:style w:type="paragraph" w:customStyle="1" w:styleId="PositionWithValue">
    <w:name w:val="PositionWithValue"/>
    <w:basedOn w:val="Standard"/>
    <w:uiPriority w:val="1"/>
    <w:rsid w:val="00CF298A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uiPriority w:val="1"/>
    <w:rsid w:val="00CF298A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tandard"/>
    <w:uiPriority w:val="1"/>
    <w:rsid w:val="00CF298A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uiPriority w:val="1"/>
    <w:rsid w:val="00CF298A"/>
    <w:pPr>
      <w:ind w:left="425" w:hanging="425"/>
    </w:pPr>
  </w:style>
  <w:style w:type="paragraph" w:customStyle="1" w:styleId="Topic300">
    <w:name w:val="Topic300"/>
    <w:basedOn w:val="Standard"/>
    <w:uiPriority w:val="1"/>
    <w:rsid w:val="00CF298A"/>
    <w:pPr>
      <w:ind w:left="1701" w:hanging="1701"/>
    </w:pPr>
  </w:style>
  <w:style w:type="paragraph" w:customStyle="1" w:styleId="Topic600">
    <w:name w:val="Topic600"/>
    <w:basedOn w:val="Standard"/>
    <w:uiPriority w:val="1"/>
    <w:rsid w:val="00CF298A"/>
    <w:pPr>
      <w:ind w:left="3402" w:hanging="3402"/>
    </w:pPr>
  </w:style>
  <w:style w:type="paragraph" w:customStyle="1" w:styleId="Topic900">
    <w:name w:val="Topic900"/>
    <w:basedOn w:val="Standard"/>
    <w:uiPriority w:val="1"/>
    <w:rsid w:val="00CF298A"/>
    <w:pPr>
      <w:ind w:left="5103" w:hanging="5103"/>
    </w:pPr>
  </w:style>
  <w:style w:type="paragraph" w:customStyle="1" w:styleId="Topic075Line">
    <w:name w:val="Topic075Line"/>
    <w:basedOn w:val="Standard"/>
    <w:uiPriority w:val="1"/>
    <w:rsid w:val="00CF298A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uiPriority w:val="1"/>
    <w:rsid w:val="00CF298A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uiPriority w:val="1"/>
    <w:rsid w:val="00CF298A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uiPriority w:val="1"/>
    <w:rsid w:val="00CF298A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autoRedefine/>
    <w:uiPriority w:val="1"/>
    <w:rsid w:val="00CF298A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uiPriority w:val="1"/>
    <w:rsid w:val="00CF298A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autoRedefine/>
    <w:uiPriority w:val="1"/>
    <w:rsid w:val="00CF298A"/>
    <w:pPr>
      <w:numPr>
        <w:numId w:val="3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uiPriority w:val="1"/>
    <w:rsid w:val="00CF298A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uiPriority w:val="2"/>
    <w:qFormat/>
    <w:rsid w:val="00CF298A"/>
    <w:rPr>
      <w:b/>
      <w:bCs/>
    </w:rPr>
  </w:style>
  <w:style w:type="paragraph" w:customStyle="1" w:styleId="Inhalts-Typ">
    <w:name w:val="Inhalts-Typ"/>
    <w:basedOn w:val="Standard"/>
    <w:link w:val="Inhalts-TypZchn"/>
    <w:rsid w:val="00CF298A"/>
    <w:rPr>
      <w:b/>
      <w:caps/>
      <w:sz w:val="24"/>
    </w:rPr>
  </w:style>
  <w:style w:type="character" w:customStyle="1" w:styleId="Inhalts-TypZchn">
    <w:name w:val="Inhalts-Typ Zchn"/>
    <w:link w:val="Inhalts-Typ"/>
    <w:rsid w:val="00CF298A"/>
    <w:rPr>
      <w:rFonts w:ascii="Segoe UI" w:hAnsi="Segoe UI" w:cstheme="minorBidi"/>
      <w:b/>
      <w:caps/>
      <w:sz w:val="24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CF29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paragraph" w:customStyle="1" w:styleId="Topic750Line">
    <w:name w:val="Topic750Line"/>
    <w:basedOn w:val="Standard"/>
    <w:uiPriority w:val="1"/>
    <w:rsid w:val="00CF298A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uiPriority w:val="1"/>
    <w:rsid w:val="00CF298A"/>
    <w:rPr>
      <w:color w:val="808080"/>
      <w:sz w:val="12"/>
    </w:rPr>
  </w:style>
  <w:style w:type="paragraph" w:styleId="Umschlagabsenderadresse">
    <w:name w:val="envelope return"/>
    <w:basedOn w:val="Standard"/>
    <w:semiHidden/>
    <w:rsid w:val="00CF298A"/>
    <w:rPr>
      <w:rFonts w:cs="Arial"/>
    </w:rPr>
  </w:style>
  <w:style w:type="paragraph" w:styleId="Umschlagadresse">
    <w:name w:val="envelope address"/>
    <w:basedOn w:val="Standard"/>
    <w:semiHidden/>
    <w:rsid w:val="00CF298A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customStyle="1" w:styleId="berschrift1oNr">
    <w:name w:val="Überschrift 1 o. Nr."/>
    <w:basedOn w:val="Standard"/>
    <w:next w:val="Standard"/>
    <w:qFormat/>
    <w:rsid w:val="00CF298A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CF298A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CF298A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CF298A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uiPriority w:val="1"/>
    <w:qFormat/>
    <w:rsid w:val="00CF298A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CF298A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CF298A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CF298A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CF298A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CF298A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</w:style>
  <w:style w:type="paragraph" w:styleId="Verzeichnis4">
    <w:name w:val="toc 4"/>
    <w:basedOn w:val="Standard"/>
    <w:next w:val="Standard"/>
    <w:uiPriority w:val="39"/>
    <w:rsid w:val="00CF298A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F298A"/>
    <w:rPr>
      <w:rFonts w:ascii="Segoe U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CF298A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CF298A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CF298A"/>
    <w:pPr>
      <w:keepNext/>
      <w:keepLines/>
      <w:spacing w:after="240"/>
    </w:pPr>
    <w:rPr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CF298A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uiPriority w:val="1"/>
    <w:rsid w:val="00CF298A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uiPriority w:val="1"/>
    <w:rsid w:val="00CF298A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uiPriority w:val="1"/>
    <w:rsid w:val="00CF298A"/>
    <w:rPr>
      <w:rFonts w:ascii="Segoe UI" w:hAnsi="Segoe UI" w:cstheme="minorBidi"/>
      <w:b/>
      <w:caps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CF298A"/>
    <w:pPr>
      <w:spacing w:after="120" w:line="288" w:lineRule="auto"/>
    </w:pPr>
    <w:rPr>
      <w:b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CF298A"/>
    <w:rPr>
      <w:b/>
    </w:rPr>
  </w:style>
  <w:style w:type="paragraph" w:customStyle="1" w:styleId="Fusszeile">
    <w:name w:val="Fusszeile"/>
    <w:basedOn w:val="Standard"/>
    <w:uiPriority w:val="1"/>
    <w:rsid w:val="00CF298A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uiPriority w:val="1"/>
    <w:rsid w:val="00CF298A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locked/>
    <w:rsid w:val="00CF298A"/>
    <w:rPr>
      <w:rFonts w:ascii="Segoe UI" w:hAnsi="Segoe UI" w:cs="Arial"/>
      <w:b/>
      <w:bCs/>
      <w:iCs/>
      <w:sz w:val="24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locked/>
    <w:rsid w:val="00CF298A"/>
    <w:rPr>
      <w:rFonts w:ascii="Segoe UI" w:hAnsi="Segoe UI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locked/>
    <w:rsid w:val="00CF298A"/>
    <w:rPr>
      <w:rFonts w:ascii="Segoe UI" w:hAnsi="Segoe UI" w:cstheme="minorBidi"/>
      <w:b/>
      <w:bCs/>
      <w:szCs w:val="28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C27B1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27B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27B1C"/>
    <w:rPr>
      <w:kern w:val="1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27B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27B1C"/>
    <w:rPr>
      <w:b/>
      <w:bCs/>
      <w:kern w:val="10"/>
      <w:sz w:val="20"/>
      <w:szCs w:val="20"/>
    </w:rPr>
  </w:style>
  <w:style w:type="paragraph" w:customStyle="1" w:styleId="Fussnotentext">
    <w:name w:val="Fussnotentext"/>
    <w:basedOn w:val="Standard"/>
    <w:uiPriority w:val="2"/>
    <w:qFormat/>
    <w:rsid w:val="00CF298A"/>
    <w:rPr>
      <w:sz w:val="12"/>
      <w:szCs w:val="12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CF298A"/>
    <w:rPr>
      <w:rFonts w:ascii="Segoe UI" w:hAnsi="Segoe UI" w:cstheme="minorBidi"/>
      <w:b/>
      <w:bCs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CF298A"/>
    <w:rPr>
      <w:rFonts w:ascii="Segoe UI" w:hAnsi="Segoe UI" w:cstheme="minorBidi"/>
      <w:b/>
      <w:bCs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CF298A"/>
    <w:rPr>
      <w:rFonts w:ascii="Segoe UI" w:hAnsi="Segoe UI" w:cstheme="minorBidi"/>
      <w:b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CF298A"/>
    <w:rPr>
      <w:rFonts w:ascii="Segoe UI" w:hAnsi="Segoe UI" w:cstheme="minorBidi"/>
      <w:b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CF298A"/>
    <w:rPr>
      <w:rFonts w:ascii="Segoe UI" w:hAnsi="Segoe UI" w:cs="Arial"/>
      <w:b/>
      <w:lang w:eastAsia="en-US"/>
    </w:rPr>
  </w:style>
  <w:style w:type="paragraph" w:styleId="Titel">
    <w:name w:val="Title"/>
    <w:basedOn w:val="Standard"/>
    <w:next w:val="Standard"/>
    <w:link w:val="TitelZchn"/>
    <w:qFormat/>
    <w:rsid w:val="00CF298A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rsid w:val="00CF298A"/>
    <w:rPr>
      <w:rFonts w:ascii="Segoe UI" w:eastAsiaTheme="majorEastAsia" w:hAnsi="Segoe UI" w:cstheme="majorBidi"/>
      <w:b/>
      <w:spacing w:val="-10"/>
      <w:kern w:val="28"/>
      <w:sz w:val="32"/>
      <w:szCs w:val="56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CF298A"/>
    <w:pPr>
      <w:spacing w:before="200" w:after="160"/>
      <w:ind w:left="864" w:right="864"/>
      <w:jc w:val="center"/>
    </w:pPr>
    <w:rPr>
      <w:i/>
      <w:iCs/>
      <w:color w:val="0070C0"/>
      <w:sz w:val="28"/>
    </w:rPr>
  </w:style>
  <w:style w:type="character" w:customStyle="1" w:styleId="ZitatZchn">
    <w:name w:val="Zitat Zchn"/>
    <w:basedOn w:val="Absatz-Standardschriftart"/>
    <w:link w:val="Zitat"/>
    <w:uiPriority w:val="29"/>
    <w:rsid w:val="00CF298A"/>
    <w:rPr>
      <w:rFonts w:ascii="Segoe UI" w:hAnsi="Segoe UI" w:cstheme="minorBidi"/>
      <w:i/>
      <w:iCs/>
      <w:color w:val="0070C0"/>
      <w:sz w:val="28"/>
      <w:lang w:eastAsia="en-US"/>
    </w:rPr>
  </w:style>
  <w:style w:type="paragraph" w:styleId="KeinLeerraum">
    <w:name w:val="No Spacing"/>
    <w:uiPriority w:val="1"/>
    <w:rsid w:val="00CF298A"/>
    <w:rPr>
      <w:rFonts w:ascii="Segoe UI" w:hAnsi="Segoe UI" w:cs="Segoe UI"/>
      <w:kern w:val="1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F298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F298A"/>
    <w:rPr>
      <w:rFonts w:ascii="Segoe UI" w:hAnsi="Segoe UI" w:cstheme="minorBidi"/>
      <w:i/>
      <w:iCs/>
      <w:color w:val="4F81BD" w:themeColor="accent1"/>
      <w:lang w:eastAsia="en-US"/>
    </w:rPr>
  </w:style>
  <w:style w:type="paragraph" w:customStyle="1" w:styleId="AbsenderText">
    <w:name w:val="Absender_Text"/>
    <w:basedOn w:val="AbsenderTitel"/>
    <w:link w:val="AbsenderTextZchn"/>
    <w:autoRedefine/>
    <w:uiPriority w:val="1"/>
    <w:qFormat/>
    <w:rsid w:val="00CF298A"/>
    <w:rPr>
      <w:b w:val="0"/>
    </w:rPr>
  </w:style>
  <w:style w:type="character" w:customStyle="1" w:styleId="AbsenderZchn">
    <w:name w:val="Absender Zchn"/>
    <w:basedOn w:val="Absatz-Standardschriftart"/>
    <w:link w:val="Absender"/>
    <w:uiPriority w:val="1"/>
    <w:rsid w:val="00CF298A"/>
    <w:rPr>
      <w:rFonts w:ascii="Segoe UI" w:hAnsi="Segoe UI" w:cs="Arial"/>
      <w:sz w:val="16"/>
      <w:szCs w:val="16"/>
      <w:lang w:eastAsia="en-US"/>
    </w:rPr>
  </w:style>
  <w:style w:type="character" w:customStyle="1" w:styleId="AbsenderTitelZchn">
    <w:name w:val="Absender_Titel Zchn"/>
    <w:basedOn w:val="AbsenderZchn"/>
    <w:link w:val="AbsenderTitel"/>
    <w:uiPriority w:val="1"/>
    <w:rsid w:val="00CF298A"/>
    <w:rPr>
      <w:rFonts w:ascii="Segoe UI" w:hAnsi="Segoe UI" w:cs="Arial"/>
      <w:b/>
      <w:sz w:val="16"/>
      <w:szCs w:val="16"/>
      <w:lang w:eastAsia="en-US"/>
    </w:rPr>
  </w:style>
  <w:style w:type="character" w:customStyle="1" w:styleId="AbsenderTextZchn">
    <w:name w:val="Absender_Text Zchn"/>
    <w:basedOn w:val="AbsenderTitelZchn"/>
    <w:link w:val="AbsenderText"/>
    <w:uiPriority w:val="1"/>
    <w:rsid w:val="00CF298A"/>
    <w:rPr>
      <w:rFonts w:ascii="Segoe UI" w:hAnsi="Segoe UI" w:cs="Arial"/>
      <w:b w:val="0"/>
      <w:sz w:val="16"/>
      <w:szCs w:val="16"/>
      <w:lang w:eastAsia="en-US"/>
    </w:rPr>
  </w:style>
  <w:style w:type="paragraph" w:customStyle="1" w:styleId="hidden">
    <w:name w:val="hidden"/>
    <w:link w:val="hiddenZchn"/>
    <w:rsid w:val="00CF298A"/>
    <w:pPr>
      <w:spacing w:line="254" w:lineRule="auto"/>
    </w:pPr>
    <w:rPr>
      <w:rFonts w:ascii="Segoe UI" w:hAnsi="Segoe UI" w:cs="Segoe UI"/>
      <w:vanish/>
      <w:color w:val="C00000"/>
      <w:sz w:val="18"/>
    </w:rPr>
  </w:style>
  <w:style w:type="character" w:customStyle="1" w:styleId="hiddenZchn">
    <w:name w:val="hidden Zchn"/>
    <w:basedOn w:val="Absatz-Standardschriftart"/>
    <w:link w:val="hidden"/>
    <w:rsid w:val="00CF298A"/>
    <w:rPr>
      <w:rFonts w:ascii="Segoe UI" w:hAnsi="Segoe UI" w:cs="Segoe UI"/>
      <w:vanish/>
      <w:color w:val="C00000"/>
      <w:sz w:val="18"/>
    </w:rPr>
  </w:style>
  <w:style w:type="character" w:customStyle="1" w:styleId="KopfzeileZchn">
    <w:name w:val="Kopfzeile Zchn"/>
    <w:basedOn w:val="Absatz-Standardschriftart"/>
    <w:link w:val="Kopfzeile"/>
    <w:uiPriority w:val="1"/>
    <w:rsid w:val="00CF298A"/>
    <w:rPr>
      <w:rFonts w:ascii="Segoe UI" w:hAnsi="Segoe UI" w:cstheme="minorBidi"/>
      <w:lang w:eastAsia="en-US"/>
    </w:rPr>
  </w:style>
  <w:style w:type="character" w:customStyle="1" w:styleId="UntertitelZchn">
    <w:name w:val="Untertitel Zchn"/>
    <w:basedOn w:val="Absatz-Standardschriftart"/>
    <w:link w:val="Untertitel"/>
    <w:rsid w:val="00CF298A"/>
    <w:rPr>
      <w:rFonts w:ascii="Segoe UI" w:eastAsiaTheme="minorEastAsia" w:hAnsi="Segoe UI" w:cstheme="minorBidi"/>
      <w:color w:val="5A5A5A" w:themeColor="text1" w:themeTint="A5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sso.lu.ch/sk/cicd/neuescd/Dokumente/Neues_C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7DFC64CD2B41AA9E6CDECF78A4B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8D129-1174-4EFA-9BDA-D265D98B294B}"/>
      </w:docPartPr>
      <w:docPartBody>
        <w:p w:rsidR="000E3336" w:rsidRDefault="00676BE1" w:rsidP="00676BE1">
          <w:pPr>
            <w:pStyle w:val="2F7DFC64CD2B41AA9E6CDECF78A4B897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91"/>
    <w:rsid w:val="000E3336"/>
    <w:rsid w:val="005850BA"/>
    <w:rsid w:val="00676BE1"/>
    <w:rsid w:val="008035E3"/>
    <w:rsid w:val="00A32477"/>
    <w:rsid w:val="00BC2A6E"/>
    <w:rsid w:val="00BC4AB4"/>
    <w:rsid w:val="00F22491"/>
    <w:rsid w:val="00F4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056FDB42BF34B18BA83A964E832B6B9">
    <w:name w:val="A056FDB42BF34B18BA83A964E832B6B9"/>
  </w:style>
  <w:style w:type="paragraph" w:customStyle="1" w:styleId="2F7DFC64CD2B41AA9E6CDECF78A4B897">
    <w:name w:val="2F7DFC64CD2B41AA9E6CDECF78A4B897"/>
    <w:rsid w:val="00676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Formulas">eNqVkU1OwzAQhfecIjISTqSopsCqJJZoK1a0jWBTqepicKbEamwHj8PP2VhwJK5QApSWHV2O5n3z3tN8vL1n186btgaS2ail4Mzc1AX4EM0LCFXOhKWBW620QgjPzq+7eeYfwGqCoJ3ts2gKBqkBhTmrQmgGQpCq0AD19sGeckb8WExuOgsW3eFji1bhtDX36HN2yuQ2j1wshrVT65ifHL+ML494Gk2AAvrCuwZ9eI35fgye8quy9Eg07PMk/Wb+CZwdCpwfClzwJFkuM7Htlo2cLXUn+qw5s7eoUD/hGALEX7rdOhN/viJ/b5DcAPWunOo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CustomXMLPart">
  <Organisation1>Dienststelle Soziales und Gesellschaft (DISG)</Organisation1>
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94C01-9616-46D7-8EE1-76CAF3FF6C08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D94BE9D2-7D0B-4D25-923E-13CCA43172B3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21406D7E-822F-4A88-93DE-AD689A5E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Neues_CD.dotx</Template>
  <TotalTime>0</TotalTime>
  <Pages>2</Pages>
  <Words>354</Words>
  <Characters>2233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T_-_A4_hoch</vt:lpstr>
      <vt:lpstr>Organisation</vt:lpstr>
    </vt:vector>
  </TitlesOfParts>
  <Manager>Beatrice Buri</Manager>
  <Company>Gesundheits- und Sozialdepartement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T_-_A4_hoch</dc:title>
  <dc:subject/>
  <dc:creator>Dienststelle Soziales und Gesesllschaft DISG Kanton Luzern</dc:creator>
  <cp:keywords/>
  <dc:description/>
  <cp:lastModifiedBy>Ruckli Barbara</cp:lastModifiedBy>
  <cp:revision>2</cp:revision>
  <dcterms:created xsi:type="dcterms:W3CDTF">2023-08-30T09:21:00Z</dcterms:created>
  <dcterms:modified xsi:type="dcterms:W3CDTF">2023-08-30T09:21:00Z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Beatrice Buri</vt:lpwstr>
  </property>
  <property fmtid="{D5CDD505-2E9C-101B-9397-08002B2CF9AE}" pid="3" name="CMIdata.Dok_Titel">
    <vt:lpwstr/>
  </property>
  <property fmtid="{D5CDD505-2E9C-101B-9397-08002B2CF9AE}" pid="4" name="CMIdata.G_Laufnummer">
    <vt:lpwstr/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+41 41 228 58 49</vt:lpwstr>
  </property>
  <property fmtid="{D5CDD505-2E9C-101B-9397-08002B2CF9AE}" pid="10" name="Contactperson.Name">
    <vt:lpwstr>Beatrice Buri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Soziales und Gesellschaft (DISG)</vt:lpwstr>
  </property>
  <property fmtid="{D5CDD505-2E9C-101B-9397-08002B2CF9AE}" pid="16" name="Organisation.AddressB2">
    <vt:lpwstr/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Gesundheits- und Sozialdepartement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Toolbar.Email">
    <vt:lpwstr>Toolbar.Email</vt:lpwstr>
  </property>
  <property fmtid="{D5CDD505-2E9C-101B-9397-08002B2CF9AE}" pid="25" name="Viacar.PIN">
    <vt:lpwstr> </vt:lpwstr>
  </property>
</Properties>
</file>