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CE5F5C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CD6C2C" w:rsidRDefault="00B86045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2AD5D9C150014A47AB460AF7ECCC2C2F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6B3C14">
                  <w:t>Gesundheits- und Sozialdepartement</w:t>
                </w:r>
                <w:r w:rsidR="006B3C14">
                  <w:br/>
                </w:r>
              </w:sdtContent>
            </w:sdt>
            <w:r w:rsidR="006B3C14" w:rsidRPr="00CD6C2C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282A887F6D7447F1AFC1EE82845A4015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6B3C14">
                  <w:rPr>
                    <w:rStyle w:val="Fett"/>
                  </w:rPr>
                  <w:t>Dienststelle Soziales und Gesellschaft (DISG)</w:t>
                </w:r>
              </w:sdtContent>
            </w:sdt>
          </w:p>
        </w:tc>
      </w:tr>
    </w:tbl>
    <w:p w:rsidR="003D3E87" w:rsidRPr="00CD6C2C" w:rsidRDefault="006B3C14" w:rsidP="005D0B28">
      <w:pPr>
        <w:pStyle w:val="CityDate"/>
        <w:spacing w:before="0"/>
        <w:rPr>
          <w:sz w:val="2"/>
          <w:szCs w:val="2"/>
        </w:rPr>
        <w:sectPr w:rsidR="003D3E87" w:rsidRPr="00CD6C2C" w:rsidSect="00CD6C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  <w:r w:rsidRPr="00B864B1"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4305389</wp:posOffset>
            </wp:positionH>
            <wp:positionV relativeFrom="paragraph">
              <wp:posOffset>-1198184</wp:posOffset>
            </wp:positionV>
            <wp:extent cx="1770934" cy="1991471"/>
            <wp:effectExtent l="0" t="0" r="127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47" cy="1993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E87" w:rsidRDefault="00B86045" w:rsidP="00585B75"/>
    <w:p w:rsidR="003F2CC4" w:rsidRDefault="00B86045" w:rsidP="00585B75"/>
    <w:p w:rsidR="00F03BD9" w:rsidRDefault="00F03BD9" w:rsidP="003F2CC4">
      <w:pPr>
        <w:rPr>
          <w:b/>
          <w:sz w:val="28"/>
          <w:szCs w:val="28"/>
        </w:rPr>
      </w:pPr>
    </w:p>
    <w:p w:rsidR="003F2CC4" w:rsidRPr="003F2CC4" w:rsidRDefault="006B3C14" w:rsidP="003F2CC4">
      <w:pPr>
        <w:rPr>
          <w:b/>
          <w:sz w:val="28"/>
          <w:szCs w:val="28"/>
        </w:rPr>
      </w:pPr>
      <w:r w:rsidRPr="003F2CC4">
        <w:rPr>
          <w:b/>
          <w:sz w:val="28"/>
          <w:szCs w:val="28"/>
        </w:rPr>
        <w:t xml:space="preserve">Gesuch </w:t>
      </w:r>
    </w:p>
    <w:p w:rsidR="003F2CC4" w:rsidRPr="003F2CC4" w:rsidRDefault="006B3C14" w:rsidP="003F2CC4">
      <w:pPr>
        <w:rPr>
          <w:b/>
          <w:sz w:val="28"/>
          <w:szCs w:val="28"/>
        </w:rPr>
      </w:pPr>
      <w:r w:rsidRPr="003F2CC4">
        <w:rPr>
          <w:b/>
          <w:sz w:val="28"/>
          <w:szCs w:val="28"/>
        </w:rPr>
        <w:t xml:space="preserve">Anschubfinanzierung </w:t>
      </w:r>
      <w:r w:rsidR="004F247A">
        <w:rPr>
          <w:b/>
          <w:sz w:val="28"/>
          <w:szCs w:val="28"/>
        </w:rPr>
        <w:t>Kinder- und Jugendförderung</w:t>
      </w:r>
    </w:p>
    <w:p w:rsidR="003F2CC4" w:rsidRPr="003F2CC4" w:rsidRDefault="00B86045" w:rsidP="003F2CC4">
      <w:pPr>
        <w:rPr>
          <w:b/>
        </w:rPr>
      </w:pPr>
    </w:p>
    <w:p w:rsidR="003F2CC4" w:rsidRPr="00316C3A" w:rsidRDefault="006B3C14" w:rsidP="003F2CC4">
      <w:pPr>
        <w:rPr>
          <w:b/>
        </w:rPr>
      </w:pPr>
      <w:r w:rsidRPr="003F2CC4">
        <w:rPr>
          <w:b/>
        </w:rPr>
        <w:t>Pro Vorhaben ein Gesuchformular ausfüllen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446"/>
      </w:tblGrid>
      <w:tr w:rsidR="00CE5F5C" w:rsidTr="00B864B1">
        <w:trPr>
          <w:trHeight w:val="511"/>
        </w:trPr>
        <w:tc>
          <w:tcPr>
            <w:tcW w:w="2905" w:type="dxa"/>
            <w:shd w:val="clear" w:color="auto" w:fill="FFFFE5"/>
          </w:tcPr>
          <w:p w:rsidR="003F2CC4" w:rsidRPr="003F2CC4" w:rsidRDefault="006B3C14" w:rsidP="003F2CC4">
            <w:pPr>
              <w:rPr>
                <w:b/>
                <w:sz w:val="20"/>
                <w:szCs w:val="20"/>
              </w:rPr>
            </w:pPr>
            <w:r w:rsidRPr="003F2CC4"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6446" w:type="dxa"/>
          </w:tcPr>
          <w:p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F2CC4">
              <w:rPr>
                <w:sz w:val="20"/>
                <w:szCs w:val="20"/>
              </w:rPr>
              <w:instrText xml:space="preserve"> FORMTEXT </w:instrText>
            </w:r>
            <w:r w:rsidRPr="003F2CC4">
              <w:rPr>
                <w:sz w:val="20"/>
                <w:szCs w:val="20"/>
              </w:rPr>
            </w:r>
            <w:r w:rsidRPr="003F2CC4">
              <w:rPr>
                <w:sz w:val="20"/>
                <w:szCs w:val="20"/>
              </w:rPr>
              <w:fldChar w:fldCharType="separate"/>
            </w:r>
            <w:bookmarkStart w:id="3" w:name="_GoBack"/>
            <w:r w:rsidRPr="003F2CC4">
              <w:rPr>
                <w:sz w:val="20"/>
                <w:szCs w:val="20"/>
              </w:rPr>
              <w:t> </w:t>
            </w:r>
            <w:r w:rsidRPr="003F2CC4">
              <w:rPr>
                <w:sz w:val="20"/>
                <w:szCs w:val="20"/>
              </w:rPr>
              <w:t> </w:t>
            </w:r>
            <w:r w:rsidRPr="003F2CC4">
              <w:rPr>
                <w:sz w:val="20"/>
                <w:szCs w:val="20"/>
              </w:rPr>
              <w:t> </w:t>
            </w:r>
            <w:r w:rsidRPr="003F2CC4">
              <w:rPr>
                <w:sz w:val="20"/>
                <w:szCs w:val="20"/>
              </w:rPr>
              <w:t> </w:t>
            </w:r>
            <w:r w:rsidRPr="003F2CC4">
              <w:rPr>
                <w:sz w:val="20"/>
                <w:szCs w:val="20"/>
              </w:rPr>
              <w:t> </w:t>
            </w:r>
            <w:bookmarkEnd w:id="3"/>
            <w:r w:rsidRPr="003F2CC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E5F5C" w:rsidTr="00B864B1">
        <w:tc>
          <w:tcPr>
            <w:tcW w:w="2905" w:type="dxa"/>
            <w:shd w:val="clear" w:color="auto" w:fill="FFFFE5"/>
          </w:tcPr>
          <w:p w:rsidR="003F2CC4" w:rsidRPr="003F2CC4" w:rsidRDefault="006B3C14" w:rsidP="003F2CC4">
            <w:pPr>
              <w:rPr>
                <w:b/>
                <w:sz w:val="20"/>
                <w:szCs w:val="20"/>
              </w:rPr>
            </w:pPr>
            <w:r w:rsidRPr="003F2CC4">
              <w:rPr>
                <w:b/>
                <w:sz w:val="20"/>
                <w:szCs w:val="20"/>
              </w:rPr>
              <w:t>Trägerschaft</w:t>
            </w:r>
          </w:p>
          <w:p w:rsid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t>Welche Gemeinde, Verein, Organisationen, Gruppierung ist verantwortlich?</w:t>
            </w:r>
          </w:p>
          <w:p w:rsidR="004F247A" w:rsidRPr="004F247A" w:rsidRDefault="004F247A" w:rsidP="003F2CC4">
            <w:pPr>
              <w:rPr>
                <w:sz w:val="8"/>
                <w:szCs w:val="8"/>
              </w:rPr>
            </w:pPr>
          </w:p>
        </w:tc>
        <w:tc>
          <w:tcPr>
            <w:tcW w:w="6446" w:type="dxa"/>
          </w:tcPr>
          <w:p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C4">
              <w:rPr>
                <w:sz w:val="20"/>
                <w:szCs w:val="20"/>
              </w:rPr>
              <w:instrText xml:space="preserve"> FORMTEXT </w:instrText>
            </w:r>
            <w:r w:rsidRPr="003F2CC4">
              <w:rPr>
                <w:sz w:val="20"/>
                <w:szCs w:val="20"/>
              </w:rPr>
            </w:r>
            <w:r w:rsidRPr="003F2CC4">
              <w:rPr>
                <w:sz w:val="20"/>
                <w:szCs w:val="20"/>
              </w:rPr>
              <w:fldChar w:fldCharType="separate"/>
            </w:r>
            <w:r w:rsidRPr="003F2CC4">
              <w:rPr>
                <w:sz w:val="20"/>
                <w:szCs w:val="20"/>
              </w:rPr>
              <w:t> </w:t>
            </w:r>
            <w:r w:rsidRPr="003F2CC4">
              <w:rPr>
                <w:sz w:val="20"/>
                <w:szCs w:val="20"/>
              </w:rPr>
              <w:t> </w:t>
            </w:r>
            <w:r w:rsidRPr="003F2CC4">
              <w:rPr>
                <w:sz w:val="20"/>
                <w:szCs w:val="20"/>
              </w:rPr>
              <w:t> </w:t>
            </w:r>
            <w:r w:rsidRPr="003F2CC4">
              <w:rPr>
                <w:sz w:val="20"/>
                <w:szCs w:val="20"/>
              </w:rPr>
              <w:t> </w:t>
            </w:r>
            <w:r w:rsidRPr="003F2CC4">
              <w:rPr>
                <w:sz w:val="20"/>
                <w:szCs w:val="20"/>
              </w:rPr>
              <w:t> </w:t>
            </w:r>
            <w:r w:rsidRPr="003F2CC4">
              <w:rPr>
                <w:sz w:val="20"/>
                <w:szCs w:val="20"/>
              </w:rPr>
              <w:fldChar w:fldCharType="end"/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</w:p>
        </w:tc>
      </w:tr>
      <w:tr w:rsidR="00CE5F5C" w:rsidTr="00B864B1">
        <w:tc>
          <w:tcPr>
            <w:tcW w:w="2905" w:type="dxa"/>
            <w:shd w:val="clear" w:color="auto" w:fill="FFFFE5"/>
          </w:tcPr>
          <w:p w:rsidR="003F2CC4" w:rsidRPr="003F2CC4" w:rsidRDefault="006B3C14" w:rsidP="003F2CC4">
            <w:pPr>
              <w:rPr>
                <w:b/>
                <w:sz w:val="20"/>
                <w:szCs w:val="20"/>
              </w:rPr>
            </w:pPr>
            <w:r w:rsidRPr="003F2CC4">
              <w:rPr>
                <w:b/>
                <w:sz w:val="20"/>
                <w:szCs w:val="20"/>
              </w:rPr>
              <w:t>Vorhaben</w:t>
            </w:r>
          </w:p>
          <w:p w:rsidR="003F2CC4" w:rsidRPr="003F2CC4" w:rsidRDefault="004F247A" w:rsidP="003F2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Zutreffendes ankreuzen (pro Gesuch ein Vorhaben)</w:t>
            </w:r>
          </w:p>
          <w:p w:rsidR="003F2CC4" w:rsidRPr="003F2CC4" w:rsidRDefault="00B86045" w:rsidP="003F2CC4">
            <w:pPr>
              <w:rPr>
                <w:b/>
                <w:sz w:val="20"/>
                <w:szCs w:val="20"/>
              </w:rPr>
            </w:pPr>
          </w:p>
        </w:tc>
        <w:tc>
          <w:tcPr>
            <w:tcW w:w="6446" w:type="dxa"/>
          </w:tcPr>
          <w:p w:rsidR="004F247A" w:rsidRDefault="00B86045" w:rsidP="004F24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43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47A" w:rsidRPr="003F2CC4">
              <w:rPr>
                <w:sz w:val="20"/>
                <w:szCs w:val="20"/>
              </w:rPr>
              <w:t xml:space="preserve"> </w:t>
            </w:r>
            <w:r w:rsidR="004F247A">
              <w:rPr>
                <w:sz w:val="20"/>
                <w:szCs w:val="20"/>
              </w:rPr>
              <w:t xml:space="preserve">Angebote und Wirkung professioneller offener Kinder-/Jugendarbeit   </w:t>
            </w:r>
          </w:p>
          <w:p w:rsidR="004F247A" w:rsidRPr="003F2CC4" w:rsidRDefault="004F247A" w:rsidP="004F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F2C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Inputreferat und Diskussion</w:t>
            </w:r>
            <w:r w:rsidRPr="003F2CC4">
              <w:rPr>
                <w:sz w:val="20"/>
                <w:szCs w:val="20"/>
              </w:rPr>
              <w:t>)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5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47A" w:rsidRPr="003F2CC4">
              <w:rPr>
                <w:sz w:val="20"/>
                <w:szCs w:val="20"/>
              </w:rPr>
              <w:t xml:space="preserve"> </w:t>
            </w:r>
            <w:r w:rsidR="006B3C14" w:rsidRPr="003F2CC4">
              <w:rPr>
                <w:sz w:val="20"/>
                <w:szCs w:val="20"/>
              </w:rPr>
              <w:t xml:space="preserve">Partizipative Bedarfsanalyse und Bestandesaufnahme in der Kinder-/ </w:t>
            </w:r>
          </w:p>
          <w:p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t xml:space="preserve">     Jugendförderung (externe Prozessbegleitung)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97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Partizipative Bedarfsanalyse und Bestandesaufnahme in der Kinder-/ </w:t>
            </w:r>
          </w:p>
          <w:p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t xml:space="preserve">     Jugendförderung (interne Prozessbegleitung)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520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Strategische Grundlagen entwickeln 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120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Konzepte zur Angebots(weiter-)entwicklung erarbeiten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30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Kommunale Kinder-/Jugendkommission aufbauen bzw. optimieren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0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«Echogruppen» zu Kindheit und Jugend aufbauen 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9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Koordinationsstruktur in ländlichen/intermediären Gemeinden auf-</w:t>
            </w:r>
          </w:p>
          <w:p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t xml:space="preserve">     bauen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459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UNICEF «Kinderfreundliche Gemeinde» - Standortbestimmung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59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UNICEF «Kinderfreundliche Gemeinde» -  Label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8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UNICEF «Kinderfreundliche Gemeinde» - Rezertifizierung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2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Partizipative Projekte mit Kindern und Jugendlichen durchführen    </w:t>
            </w:r>
          </w:p>
          <w:p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t xml:space="preserve">     (externe Prozessbegleitung)</w:t>
            </w:r>
          </w:p>
          <w:p w:rsidR="00B864B1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598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Partizipation von Kindern und Jugendlichen im Gemeinwesen för</w:t>
            </w:r>
            <w:r w:rsidR="006B3C14">
              <w:rPr>
                <w:sz w:val="20"/>
                <w:szCs w:val="20"/>
              </w:rPr>
              <w:t>-</w:t>
            </w:r>
          </w:p>
          <w:p w:rsidR="003F2CC4" w:rsidRPr="003F2CC4" w:rsidRDefault="006B3C14" w:rsidP="003F2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F2CC4">
              <w:rPr>
                <w:sz w:val="20"/>
                <w:szCs w:val="20"/>
              </w:rPr>
              <w:t>dern (Inputreferat oder Workshop)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6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Kommunales Kinder- bzw. Jugendparlament aufbauen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295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Bauprojekte partizipativ mit Kindern/Jugendlichen gestalten </w:t>
            </w:r>
          </w:p>
          <w:p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t xml:space="preserve">     (externe Prozessbegleitung)</w:t>
            </w:r>
          </w:p>
          <w:p w:rsidR="003F2CC4" w:rsidRPr="003F2CC4" w:rsidRDefault="00B86045" w:rsidP="003F2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76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4" w:rsidRPr="003F2C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C14" w:rsidRPr="003F2CC4">
              <w:rPr>
                <w:sz w:val="20"/>
                <w:szCs w:val="20"/>
              </w:rPr>
              <w:t xml:space="preserve"> Bauprojekte partizipativ mit Kindern/Jugendlichen gestalten </w:t>
            </w:r>
          </w:p>
          <w:p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t xml:space="preserve">     (interne Prozessbegleitung)</w:t>
            </w:r>
          </w:p>
        </w:tc>
      </w:tr>
      <w:tr w:rsidR="00CE5F5C" w:rsidTr="00B864B1">
        <w:trPr>
          <w:trHeight w:val="968"/>
        </w:trPr>
        <w:tc>
          <w:tcPr>
            <w:tcW w:w="2905" w:type="dxa"/>
            <w:shd w:val="clear" w:color="auto" w:fill="FFFFE5"/>
          </w:tcPr>
          <w:p w:rsidR="003F2CC4" w:rsidRPr="003F2CC4" w:rsidRDefault="006B3C14" w:rsidP="003F2CC4">
            <w:pPr>
              <w:rPr>
                <w:b/>
                <w:sz w:val="20"/>
                <w:szCs w:val="20"/>
              </w:rPr>
            </w:pPr>
            <w:r w:rsidRPr="003F2CC4">
              <w:rPr>
                <w:b/>
                <w:sz w:val="20"/>
                <w:szCs w:val="20"/>
              </w:rPr>
              <w:t>Kurzbeschrieb</w:t>
            </w:r>
          </w:p>
          <w:p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t>(max. 1500 Zeichen)</w:t>
            </w:r>
          </w:p>
        </w:tc>
        <w:tc>
          <w:tcPr>
            <w:tcW w:w="6446" w:type="dxa"/>
          </w:tcPr>
          <w:p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C4">
              <w:rPr>
                <w:sz w:val="20"/>
                <w:szCs w:val="20"/>
              </w:rPr>
              <w:instrText xml:space="preserve"> FORMTEXT </w:instrText>
            </w:r>
            <w:r w:rsidRPr="003F2CC4">
              <w:rPr>
                <w:sz w:val="20"/>
                <w:szCs w:val="20"/>
              </w:rPr>
            </w:r>
            <w:r w:rsidRPr="003F2CC4">
              <w:rPr>
                <w:sz w:val="20"/>
                <w:szCs w:val="20"/>
              </w:rPr>
              <w:fldChar w:fldCharType="separate"/>
            </w:r>
          </w:p>
          <w:p w:rsidR="003F2CC4" w:rsidRPr="003F2CC4" w:rsidRDefault="006B3C14" w:rsidP="003F2CC4">
            <w:pPr>
              <w:rPr>
                <w:sz w:val="20"/>
                <w:szCs w:val="20"/>
              </w:rPr>
            </w:pPr>
            <w:r w:rsidRPr="003F2CC4">
              <w:rPr>
                <w:sz w:val="20"/>
                <w:szCs w:val="20"/>
              </w:rPr>
              <w:fldChar w:fldCharType="end"/>
            </w:r>
          </w:p>
        </w:tc>
      </w:tr>
      <w:tr w:rsidR="00CE5F5C" w:rsidTr="00B864B1">
        <w:trPr>
          <w:trHeight w:val="798"/>
        </w:trPr>
        <w:tc>
          <w:tcPr>
            <w:tcW w:w="2905" w:type="dxa"/>
            <w:shd w:val="clear" w:color="auto" w:fill="FFFFE5"/>
          </w:tcPr>
          <w:p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Zusammenarbeit</w:t>
            </w:r>
          </w:p>
          <w:p w:rsidR="003F2CC4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t>Welcher Dienstleister unterstützt Sie bei der Durchführung?</w:t>
            </w:r>
          </w:p>
          <w:p w:rsidR="004F247A" w:rsidRPr="004F247A" w:rsidRDefault="004F247A" w:rsidP="003F2CC4">
            <w:pPr>
              <w:rPr>
                <w:sz w:val="8"/>
                <w:szCs w:val="8"/>
              </w:rPr>
            </w:pPr>
          </w:p>
        </w:tc>
        <w:tc>
          <w:tcPr>
            <w:tcW w:w="6446" w:type="dxa"/>
          </w:tcPr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</w:tc>
      </w:tr>
      <w:tr w:rsidR="00CE5F5C" w:rsidTr="00B864B1">
        <w:tc>
          <w:tcPr>
            <w:tcW w:w="2905" w:type="dxa"/>
            <w:shd w:val="clear" w:color="auto" w:fill="FFFFE5"/>
          </w:tcPr>
          <w:p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 xml:space="preserve">Zielgruppe </w:t>
            </w:r>
          </w:p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t>Wer wird angesprochen?</w:t>
            </w:r>
          </w:p>
          <w:p w:rsidR="003F2CC4" w:rsidRPr="004F247A" w:rsidRDefault="00B86045" w:rsidP="003F2CC4">
            <w:pPr>
              <w:rPr>
                <w:sz w:val="8"/>
                <w:szCs w:val="8"/>
              </w:rPr>
            </w:pPr>
          </w:p>
        </w:tc>
        <w:tc>
          <w:tcPr>
            <w:tcW w:w="6446" w:type="dxa"/>
          </w:tcPr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</w:tc>
      </w:tr>
      <w:tr w:rsidR="00CE5F5C" w:rsidTr="00B864B1">
        <w:tc>
          <w:tcPr>
            <w:tcW w:w="2905" w:type="dxa"/>
            <w:shd w:val="clear" w:color="auto" w:fill="FFFFE5"/>
          </w:tcPr>
          <w:p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lastRenderedPageBreak/>
              <w:t>Ziele</w:t>
            </w:r>
          </w:p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t>Was soll erreicht werden?</w:t>
            </w:r>
          </w:p>
        </w:tc>
        <w:tc>
          <w:tcPr>
            <w:tcW w:w="6446" w:type="dxa"/>
          </w:tcPr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  <w:p w:rsidR="003F2CC4" w:rsidRPr="00316C3A" w:rsidRDefault="00B86045" w:rsidP="003F2CC4">
            <w:pPr>
              <w:rPr>
                <w:sz w:val="20"/>
                <w:szCs w:val="20"/>
              </w:rPr>
            </w:pPr>
          </w:p>
          <w:p w:rsidR="003F2CC4" w:rsidRPr="00316C3A" w:rsidRDefault="00B86045" w:rsidP="003F2CC4">
            <w:pPr>
              <w:rPr>
                <w:sz w:val="20"/>
                <w:szCs w:val="20"/>
              </w:rPr>
            </w:pPr>
          </w:p>
        </w:tc>
      </w:tr>
      <w:tr w:rsidR="00CE5F5C" w:rsidTr="00B864B1">
        <w:trPr>
          <w:trHeight w:val="683"/>
        </w:trPr>
        <w:tc>
          <w:tcPr>
            <w:tcW w:w="2905" w:type="dxa"/>
            <w:shd w:val="clear" w:color="auto" w:fill="FFFFE5"/>
          </w:tcPr>
          <w:p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Kosten total</w:t>
            </w:r>
          </w:p>
          <w:p w:rsidR="003F2CC4" w:rsidRPr="00316C3A" w:rsidRDefault="00B86045" w:rsidP="003F2CC4">
            <w:pPr>
              <w:rPr>
                <w:sz w:val="20"/>
                <w:szCs w:val="20"/>
              </w:rPr>
            </w:pPr>
          </w:p>
        </w:tc>
        <w:tc>
          <w:tcPr>
            <w:tcW w:w="6446" w:type="dxa"/>
          </w:tcPr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</w:tc>
      </w:tr>
      <w:tr w:rsidR="00CE5F5C" w:rsidTr="00B864B1">
        <w:trPr>
          <w:trHeight w:val="472"/>
        </w:trPr>
        <w:tc>
          <w:tcPr>
            <w:tcW w:w="2905" w:type="dxa"/>
            <w:shd w:val="clear" w:color="auto" w:fill="FFFFE5"/>
          </w:tcPr>
          <w:p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Beantragter Beitrag</w:t>
            </w:r>
          </w:p>
        </w:tc>
        <w:tc>
          <w:tcPr>
            <w:tcW w:w="6446" w:type="dxa"/>
          </w:tcPr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</w:tc>
      </w:tr>
    </w:tbl>
    <w:p w:rsidR="003F2CC4" w:rsidRPr="00316C3A" w:rsidRDefault="00B86045" w:rsidP="003F2CC4">
      <w:pPr>
        <w:rPr>
          <w:b/>
          <w:sz w:val="20"/>
          <w:szCs w:val="20"/>
        </w:rPr>
      </w:pPr>
    </w:p>
    <w:p w:rsidR="003F2CC4" w:rsidRPr="00316C3A" w:rsidRDefault="006B3C14" w:rsidP="003F2CC4">
      <w:pPr>
        <w:rPr>
          <w:b/>
          <w:sz w:val="20"/>
          <w:szCs w:val="20"/>
        </w:rPr>
      </w:pPr>
      <w:r w:rsidRPr="00316C3A">
        <w:rPr>
          <w:b/>
          <w:sz w:val="20"/>
          <w:szCs w:val="20"/>
        </w:rPr>
        <w:t>Zum Gesuchsteller / Zur Gesuchstellerin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521"/>
      </w:tblGrid>
      <w:tr w:rsidR="00CE5F5C" w:rsidTr="00B864B1">
        <w:tc>
          <w:tcPr>
            <w:tcW w:w="2830" w:type="dxa"/>
            <w:shd w:val="clear" w:color="auto" w:fill="FFFFE5"/>
          </w:tcPr>
          <w:p w:rsidR="009C05C2" w:rsidRPr="00316C3A" w:rsidRDefault="006B3C14" w:rsidP="003F2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und Vorname</w:t>
            </w:r>
          </w:p>
        </w:tc>
        <w:tc>
          <w:tcPr>
            <w:tcW w:w="6521" w:type="dxa"/>
          </w:tcPr>
          <w:p w:rsidR="009C05C2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</w:tc>
      </w:tr>
      <w:tr w:rsidR="00CE5F5C" w:rsidTr="00B864B1">
        <w:tc>
          <w:tcPr>
            <w:tcW w:w="2830" w:type="dxa"/>
            <w:shd w:val="clear" w:color="auto" w:fill="FFFFE5"/>
          </w:tcPr>
          <w:p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Gemeinde/Organisation</w:t>
            </w:r>
          </w:p>
        </w:tc>
        <w:tc>
          <w:tcPr>
            <w:tcW w:w="6521" w:type="dxa"/>
          </w:tcPr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</w:tc>
      </w:tr>
      <w:tr w:rsidR="00CE5F5C" w:rsidTr="00B864B1">
        <w:tc>
          <w:tcPr>
            <w:tcW w:w="2830" w:type="dxa"/>
            <w:shd w:val="clear" w:color="auto" w:fill="FFFFE5"/>
          </w:tcPr>
          <w:p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Strasse und Nummer</w:t>
            </w:r>
          </w:p>
        </w:tc>
        <w:tc>
          <w:tcPr>
            <w:tcW w:w="6521" w:type="dxa"/>
          </w:tcPr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</w:tc>
      </w:tr>
      <w:tr w:rsidR="00CE5F5C" w:rsidTr="00B864B1">
        <w:tc>
          <w:tcPr>
            <w:tcW w:w="2830" w:type="dxa"/>
            <w:shd w:val="clear" w:color="auto" w:fill="FFFFE5"/>
          </w:tcPr>
          <w:p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Postleitzahl und Ort</w:t>
            </w:r>
          </w:p>
        </w:tc>
        <w:tc>
          <w:tcPr>
            <w:tcW w:w="6521" w:type="dxa"/>
          </w:tcPr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</w:tc>
      </w:tr>
      <w:tr w:rsidR="00CE5F5C" w:rsidTr="00B864B1">
        <w:tc>
          <w:tcPr>
            <w:tcW w:w="2830" w:type="dxa"/>
            <w:shd w:val="clear" w:color="auto" w:fill="FFFFE5"/>
          </w:tcPr>
          <w:p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521" w:type="dxa"/>
          </w:tcPr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</w:tc>
      </w:tr>
      <w:tr w:rsidR="00CE5F5C" w:rsidTr="00B864B1">
        <w:tc>
          <w:tcPr>
            <w:tcW w:w="2830" w:type="dxa"/>
            <w:shd w:val="clear" w:color="auto" w:fill="FFFFE5"/>
          </w:tcPr>
          <w:p w:rsidR="003F2CC4" w:rsidRPr="00316C3A" w:rsidRDefault="006B3C14" w:rsidP="003F2CC4">
            <w:pPr>
              <w:rPr>
                <w:b/>
                <w:sz w:val="20"/>
                <w:szCs w:val="20"/>
              </w:rPr>
            </w:pPr>
            <w:r w:rsidRPr="00316C3A">
              <w:rPr>
                <w:b/>
                <w:sz w:val="20"/>
                <w:szCs w:val="20"/>
              </w:rPr>
              <w:t>E-Mailadresse</w:t>
            </w:r>
          </w:p>
        </w:tc>
        <w:tc>
          <w:tcPr>
            <w:tcW w:w="6521" w:type="dxa"/>
          </w:tcPr>
          <w:p w:rsidR="003F2CC4" w:rsidRPr="00316C3A" w:rsidRDefault="006B3C14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</w:tc>
      </w:tr>
      <w:tr w:rsidR="004F247A" w:rsidTr="00B864B1">
        <w:tc>
          <w:tcPr>
            <w:tcW w:w="2830" w:type="dxa"/>
            <w:shd w:val="clear" w:color="auto" w:fill="FFFFE5"/>
          </w:tcPr>
          <w:p w:rsidR="004F247A" w:rsidRPr="00316C3A" w:rsidRDefault="004F247A" w:rsidP="003F2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6521" w:type="dxa"/>
          </w:tcPr>
          <w:p w:rsidR="004F247A" w:rsidRPr="00316C3A" w:rsidRDefault="004F247A" w:rsidP="003F2CC4">
            <w:pPr>
              <w:rPr>
                <w:sz w:val="20"/>
                <w:szCs w:val="20"/>
              </w:rPr>
            </w:pPr>
            <w:r w:rsidRPr="00316C3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C3A">
              <w:rPr>
                <w:sz w:val="20"/>
                <w:szCs w:val="20"/>
              </w:rPr>
              <w:instrText xml:space="preserve"> FORMTEXT </w:instrText>
            </w:r>
            <w:r w:rsidRPr="00316C3A">
              <w:rPr>
                <w:sz w:val="20"/>
                <w:szCs w:val="20"/>
              </w:rPr>
            </w:r>
            <w:r w:rsidRPr="00316C3A">
              <w:rPr>
                <w:sz w:val="20"/>
                <w:szCs w:val="20"/>
              </w:rPr>
              <w:fldChar w:fldCharType="separate"/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t> </w:t>
            </w:r>
            <w:r w:rsidRPr="00316C3A">
              <w:rPr>
                <w:sz w:val="20"/>
                <w:szCs w:val="20"/>
              </w:rPr>
              <w:fldChar w:fldCharType="end"/>
            </w:r>
          </w:p>
        </w:tc>
      </w:tr>
    </w:tbl>
    <w:p w:rsidR="003F2CC4" w:rsidRPr="00316C3A" w:rsidRDefault="00B86045" w:rsidP="003F2CC4">
      <w:pPr>
        <w:rPr>
          <w:sz w:val="20"/>
          <w:szCs w:val="20"/>
        </w:rPr>
      </w:pPr>
    </w:p>
    <w:p w:rsidR="009C05C2" w:rsidRPr="00316C3A" w:rsidRDefault="00B86045" w:rsidP="003F2CC4">
      <w:pPr>
        <w:rPr>
          <w:b/>
          <w:sz w:val="20"/>
          <w:szCs w:val="20"/>
        </w:rPr>
      </w:pPr>
    </w:p>
    <w:p w:rsidR="003F2CC4" w:rsidRPr="00316C3A" w:rsidRDefault="006B3C14" w:rsidP="003F2CC4">
      <w:pPr>
        <w:rPr>
          <w:sz w:val="20"/>
          <w:szCs w:val="20"/>
        </w:rPr>
      </w:pPr>
      <w:r w:rsidRPr="00316C3A">
        <w:rPr>
          <w:b/>
          <w:sz w:val="20"/>
          <w:szCs w:val="20"/>
        </w:rPr>
        <w:t>Unterschrift Gesuchsteller/in</w:t>
      </w:r>
      <w:r w:rsidRPr="00316C3A">
        <w:rPr>
          <w:sz w:val="20"/>
          <w:szCs w:val="20"/>
        </w:rPr>
        <w:t>:___________________________________________</w:t>
      </w:r>
      <w:r>
        <w:rPr>
          <w:sz w:val="20"/>
          <w:szCs w:val="20"/>
        </w:rPr>
        <w:t>_______________________</w:t>
      </w:r>
    </w:p>
    <w:p w:rsidR="009C05C2" w:rsidRDefault="00B86045" w:rsidP="003F2CC4">
      <w:pPr>
        <w:rPr>
          <w:sz w:val="20"/>
          <w:szCs w:val="20"/>
        </w:rPr>
      </w:pPr>
    </w:p>
    <w:p w:rsidR="009C05C2" w:rsidRPr="00316C3A" w:rsidRDefault="00B86045" w:rsidP="003F2CC4">
      <w:pPr>
        <w:rPr>
          <w:sz w:val="20"/>
          <w:szCs w:val="20"/>
        </w:rPr>
      </w:pPr>
    </w:p>
    <w:p w:rsidR="003F2CC4" w:rsidRPr="00316C3A" w:rsidRDefault="006B3C14" w:rsidP="003F2CC4">
      <w:pPr>
        <w:rPr>
          <w:sz w:val="20"/>
          <w:szCs w:val="20"/>
        </w:rPr>
      </w:pPr>
      <w:r w:rsidRPr="00316C3A">
        <w:rPr>
          <w:b/>
          <w:sz w:val="20"/>
          <w:szCs w:val="20"/>
        </w:rPr>
        <w:t>Folgende Unterlagen müssen mit diesem ausgefüllten Formular eingereicht werden:</w:t>
      </w:r>
      <w:r w:rsidRPr="00316C3A">
        <w:rPr>
          <w:sz w:val="20"/>
          <w:szCs w:val="20"/>
        </w:rPr>
        <w:t xml:space="preserve"> </w:t>
      </w:r>
    </w:p>
    <w:p w:rsidR="003F2CC4" w:rsidRPr="00316C3A" w:rsidRDefault="00B86045" w:rsidP="003F2CC4">
      <w:pPr>
        <w:rPr>
          <w:sz w:val="20"/>
          <w:szCs w:val="20"/>
        </w:rPr>
      </w:pPr>
    </w:p>
    <w:p w:rsidR="00316C3A" w:rsidRDefault="006B3C14" w:rsidP="007A661F">
      <w:pPr>
        <w:numPr>
          <w:ilvl w:val="0"/>
          <w:numId w:val="21"/>
        </w:numPr>
        <w:ind w:left="567" w:hanging="425"/>
        <w:rPr>
          <w:sz w:val="20"/>
          <w:szCs w:val="20"/>
        </w:rPr>
      </w:pPr>
      <w:r w:rsidRPr="00316C3A">
        <w:rPr>
          <w:sz w:val="20"/>
          <w:szCs w:val="20"/>
        </w:rPr>
        <w:t>Nachweis der Unterstützung durch die Gemeinde</w:t>
      </w:r>
      <w:r>
        <w:rPr>
          <w:sz w:val="20"/>
          <w:szCs w:val="20"/>
        </w:rPr>
        <w:t xml:space="preserve"> (mittels Auszug aus Gemeinderatsprotokoll)</w:t>
      </w:r>
    </w:p>
    <w:p w:rsidR="003F2CC4" w:rsidRPr="00316C3A" w:rsidRDefault="006B3C14" w:rsidP="007A661F">
      <w:pPr>
        <w:numPr>
          <w:ilvl w:val="0"/>
          <w:numId w:val="21"/>
        </w:numPr>
        <w:ind w:left="567" w:hanging="425"/>
        <w:rPr>
          <w:sz w:val="20"/>
          <w:szCs w:val="20"/>
        </w:rPr>
      </w:pPr>
      <w:r w:rsidRPr="00316C3A">
        <w:rPr>
          <w:sz w:val="20"/>
          <w:szCs w:val="20"/>
        </w:rPr>
        <w:t xml:space="preserve">Offerte des </w:t>
      </w:r>
      <w:r>
        <w:rPr>
          <w:sz w:val="20"/>
          <w:szCs w:val="20"/>
        </w:rPr>
        <w:t xml:space="preserve">externen </w:t>
      </w:r>
      <w:r w:rsidRPr="00316C3A">
        <w:rPr>
          <w:sz w:val="20"/>
          <w:szCs w:val="20"/>
        </w:rPr>
        <w:t xml:space="preserve">Dienstleisters, inkl. </w:t>
      </w:r>
      <w:r>
        <w:rPr>
          <w:sz w:val="20"/>
          <w:szCs w:val="20"/>
        </w:rPr>
        <w:t>Projekt</w:t>
      </w:r>
      <w:r w:rsidRPr="00316C3A">
        <w:rPr>
          <w:sz w:val="20"/>
          <w:szCs w:val="20"/>
        </w:rPr>
        <w:t>konzept</w:t>
      </w:r>
      <w:r>
        <w:rPr>
          <w:sz w:val="20"/>
          <w:szCs w:val="20"/>
        </w:rPr>
        <w:t>. Das Projektkonzept umfasst:</w:t>
      </w:r>
    </w:p>
    <w:p w:rsidR="003F2CC4" w:rsidRPr="00316C3A" w:rsidRDefault="006B3C14" w:rsidP="00316C3A">
      <w:pPr>
        <w:numPr>
          <w:ilvl w:val="0"/>
          <w:numId w:val="22"/>
        </w:numPr>
        <w:ind w:left="993" w:hanging="425"/>
        <w:rPr>
          <w:sz w:val="20"/>
          <w:szCs w:val="20"/>
        </w:rPr>
      </w:pPr>
      <w:r w:rsidRPr="00316C3A">
        <w:rPr>
          <w:sz w:val="20"/>
          <w:szCs w:val="20"/>
        </w:rPr>
        <w:t>Ziele (Was soll erreicht werden?)</w:t>
      </w:r>
    </w:p>
    <w:p w:rsidR="003F2CC4" w:rsidRPr="00316C3A" w:rsidRDefault="006B3C14" w:rsidP="00316C3A">
      <w:pPr>
        <w:numPr>
          <w:ilvl w:val="0"/>
          <w:numId w:val="22"/>
        </w:numPr>
        <w:ind w:left="993" w:hanging="425"/>
        <w:rPr>
          <w:sz w:val="20"/>
          <w:szCs w:val="20"/>
        </w:rPr>
      </w:pPr>
      <w:r w:rsidRPr="00316C3A">
        <w:rPr>
          <w:sz w:val="20"/>
          <w:szCs w:val="20"/>
        </w:rPr>
        <w:t>Zielgruppe (An wen richtet sich das Projekt? Wer profitiert vom Projekt?)</w:t>
      </w:r>
    </w:p>
    <w:p w:rsidR="003F2CC4" w:rsidRPr="00316C3A" w:rsidRDefault="006B3C14" w:rsidP="00316C3A">
      <w:pPr>
        <w:numPr>
          <w:ilvl w:val="0"/>
          <w:numId w:val="22"/>
        </w:numPr>
        <w:ind w:left="993" w:hanging="425"/>
        <w:rPr>
          <w:sz w:val="20"/>
          <w:szCs w:val="20"/>
        </w:rPr>
      </w:pPr>
      <w:r w:rsidRPr="00316C3A">
        <w:rPr>
          <w:sz w:val="20"/>
          <w:szCs w:val="20"/>
        </w:rPr>
        <w:t>Trägerschaft und Projektgruppen (Welche Personen, welche Stellen sind involviert?)</w:t>
      </w:r>
    </w:p>
    <w:p w:rsidR="003F2CC4" w:rsidRPr="00316C3A" w:rsidRDefault="006B3C14" w:rsidP="00316C3A">
      <w:pPr>
        <w:numPr>
          <w:ilvl w:val="0"/>
          <w:numId w:val="22"/>
        </w:numPr>
        <w:ind w:left="993" w:hanging="425"/>
        <w:rPr>
          <w:sz w:val="20"/>
          <w:szCs w:val="20"/>
        </w:rPr>
      </w:pPr>
      <w:r w:rsidRPr="00316C3A">
        <w:rPr>
          <w:sz w:val="20"/>
          <w:szCs w:val="20"/>
        </w:rPr>
        <w:t>Mittel und Methoden</w:t>
      </w:r>
    </w:p>
    <w:p w:rsidR="003F2CC4" w:rsidRPr="00316C3A" w:rsidRDefault="006B3C14" w:rsidP="00316C3A">
      <w:pPr>
        <w:numPr>
          <w:ilvl w:val="0"/>
          <w:numId w:val="22"/>
        </w:numPr>
        <w:ind w:left="993" w:hanging="425"/>
        <w:rPr>
          <w:sz w:val="20"/>
          <w:szCs w:val="20"/>
        </w:rPr>
      </w:pPr>
      <w:r w:rsidRPr="00316C3A">
        <w:rPr>
          <w:sz w:val="20"/>
          <w:szCs w:val="20"/>
        </w:rPr>
        <w:t>Zeitlicher Ablauf</w:t>
      </w:r>
    </w:p>
    <w:p w:rsidR="003F2CC4" w:rsidRPr="00316C3A" w:rsidRDefault="006B3C14" w:rsidP="00316C3A">
      <w:pPr>
        <w:numPr>
          <w:ilvl w:val="0"/>
          <w:numId w:val="22"/>
        </w:numPr>
        <w:ind w:left="993" w:hanging="425"/>
        <w:rPr>
          <w:sz w:val="20"/>
          <w:szCs w:val="20"/>
        </w:rPr>
      </w:pPr>
      <w:r w:rsidRPr="00316C3A">
        <w:rPr>
          <w:sz w:val="20"/>
          <w:szCs w:val="20"/>
        </w:rPr>
        <w:t>Kosten der externen Prozessbegleitung</w:t>
      </w:r>
    </w:p>
    <w:p w:rsidR="003F2CC4" w:rsidRPr="00316C3A" w:rsidRDefault="00B86045" w:rsidP="003F2CC4">
      <w:pPr>
        <w:rPr>
          <w:sz w:val="20"/>
          <w:szCs w:val="20"/>
        </w:rPr>
      </w:pPr>
    </w:p>
    <w:p w:rsidR="003F2CC4" w:rsidRPr="00316C3A" w:rsidRDefault="006B3C14" w:rsidP="00316C3A">
      <w:pPr>
        <w:ind w:left="567"/>
        <w:rPr>
          <w:sz w:val="20"/>
          <w:szCs w:val="20"/>
        </w:rPr>
      </w:pPr>
      <w:r w:rsidRPr="00316C3A">
        <w:rPr>
          <w:sz w:val="20"/>
          <w:szCs w:val="20"/>
        </w:rPr>
        <w:t xml:space="preserve">Wird die Prozessbegleitung durch eine interne Fachperson wahrgenommen (Bsp. </w:t>
      </w:r>
      <w:r w:rsidRPr="00D72427">
        <w:rPr>
          <w:i/>
          <w:sz w:val="20"/>
          <w:szCs w:val="20"/>
        </w:rPr>
        <w:t>partizipative Bedarfsanalyse und Bestandesaufnahme</w:t>
      </w:r>
      <w:r w:rsidRPr="00316C3A">
        <w:rPr>
          <w:sz w:val="20"/>
          <w:szCs w:val="20"/>
        </w:rPr>
        <w:t xml:space="preserve">, Bsp. </w:t>
      </w:r>
      <w:r w:rsidRPr="00D72427">
        <w:rPr>
          <w:i/>
          <w:sz w:val="20"/>
          <w:szCs w:val="20"/>
        </w:rPr>
        <w:t>partizipative Bauprojekte</w:t>
      </w:r>
      <w:r w:rsidRPr="00316C3A">
        <w:rPr>
          <w:sz w:val="20"/>
          <w:szCs w:val="20"/>
        </w:rPr>
        <w:t>), muss ein Projektkonzept</w:t>
      </w:r>
      <w:r>
        <w:rPr>
          <w:sz w:val="20"/>
          <w:szCs w:val="20"/>
        </w:rPr>
        <w:t xml:space="preserve"> sowie</w:t>
      </w:r>
      <w:r w:rsidRPr="00316C3A">
        <w:rPr>
          <w:sz w:val="20"/>
          <w:szCs w:val="20"/>
        </w:rPr>
        <w:t xml:space="preserve"> eine Aufwandschätzung der internen Prozessbegleitung </w:t>
      </w:r>
      <w:r>
        <w:rPr>
          <w:sz w:val="20"/>
          <w:szCs w:val="20"/>
        </w:rPr>
        <w:t>inkl.</w:t>
      </w:r>
      <w:r w:rsidRPr="00316C3A">
        <w:rPr>
          <w:sz w:val="20"/>
          <w:szCs w:val="20"/>
        </w:rPr>
        <w:t xml:space="preserve"> Budget vorgelegt werden.</w:t>
      </w:r>
    </w:p>
    <w:p w:rsidR="003F2CC4" w:rsidRDefault="00B86045" w:rsidP="003F2CC4">
      <w:pPr>
        <w:rPr>
          <w:sz w:val="20"/>
          <w:szCs w:val="20"/>
        </w:rPr>
      </w:pPr>
    </w:p>
    <w:p w:rsidR="009C05C2" w:rsidRPr="00316C3A" w:rsidRDefault="00B86045" w:rsidP="003F2CC4">
      <w:pPr>
        <w:rPr>
          <w:sz w:val="20"/>
          <w:szCs w:val="20"/>
        </w:rPr>
      </w:pPr>
    </w:p>
    <w:p w:rsidR="003F2CC4" w:rsidRPr="00316C3A" w:rsidRDefault="006B3C14" w:rsidP="003F2CC4">
      <w:pPr>
        <w:rPr>
          <w:sz w:val="20"/>
          <w:szCs w:val="20"/>
          <w:u w:val="single"/>
        </w:rPr>
      </w:pPr>
      <w:r w:rsidRPr="00316C3A">
        <w:rPr>
          <w:b/>
          <w:sz w:val="20"/>
          <w:szCs w:val="20"/>
        </w:rPr>
        <w:t>Einreichung des Gesuch per Email an:</w:t>
      </w:r>
      <w:r w:rsidRPr="00316C3A">
        <w:rPr>
          <w:sz w:val="20"/>
          <w:szCs w:val="20"/>
        </w:rPr>
        <w:t xml:space="preserve"> </w:t>
      </w:r>
      <w:hyperlink r:id="rId19" w:history="1">
        <w:r w:rsidRPr="00316C3A">
          <w:rPr>
            <w:rStyle w:val="Hyperlink"/>
            <w:sz w:val="20"/>
            <w:szCs w:val="20"/>
          </w:rPr>
          <w:t>judith.schwingruber@lu.ch</w:t>
        </w:r>
      </w:hyperlink>
    </w:p>
    <w:p w:rsidR="003F2CC4" w:rsidRPr="00316C3A" w:rsidRDefault="006B3C14" w:rsidP="003F2CC4">
      <w:pPr>
        <w:rPr>
          <w:sz w:val="20"/>
          <w:szCs w:val="20"/>
        </w:rPr>
      </w:pPr>
      <w:r w:rsidRPr="00316C3A">
        <w:rPr>
          <w:sz w:val="20"/>
          <w:szCs w:val="20"/>
        </w:rPr>
        <w:t>Bei Fragen zur Gesuchseingabe: Judith Schwingruber Tel</w:t>
      </w:r>
      <w:r>
        <w:rPr>
          <w:sz w:val="20"/>
          <w:szCs w:val="20"/>
        </w:rPr>
        <w:t>.</w:t>
      </w:r>
      <w:r w:rsidRPr="00316C3A">
        <w:rPr>
          <w:sz w:val="20"/>
          <w:szCs w:val="20"/>
        </w:rPr>
        <w:t xml:space="preserve"> 041 228 65 80.</w:t>
      </w:r>
    </w:p>
    <w:p w:rsidR="00290347" w:rsidRPr="00316C3A" w:rsidRDefault="006B3C14" w:rsidP="003D3E87">
      <w:pPr>
        <w:rPr>
          <w:sz w:val="20"/>
          <w:szCs w:val="20"/>
        </w:rPr>
      </w:pPr>
      <w:r w:rsidRPr="00316C3A">
        <w:rPr>
          <w:sz w:val="20"/>
          <w:szCs w:val="20"/>
        </w:rPr>
        <w:tab/>
      </w:r>
    </w:p>
    <w:sectPr w:rsidR="00290347" w:rsidRPr="00316C3A" w:rsidSect="009C05C2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849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00" w:rsidRDefault="006B3C14">
      <w:r>
        <w:separator/>
      </w:r>
    </w:p>
  </w:endnote>
  <w:endnote w:type="continuationSeparator" w:id="0">
    <w:p w:rsidR="00C70200" w:rsidRDefault="006B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5" w:rsidRDefault="00B860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CD6C2C" w:rsidRDefault="00B86045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2AD5D9C150014A47AB460AF7ECCC2C2F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6B3C14" w:rsidRPr="00CD6C2C">
          <w:rPr>
            <w:rStyle w:val="Hervorhebung"/>
          </w:rPr>
          <w:t>‍</w:t>
        </w:r>
      </w:sdtContent>
    </w:sdt>
    <w:r w:rsidR="006B3C14" w:rsidRPr="00CD6C2C">
      <w:t>‍</w:t>
    </w:r>
    <w:sdt>
      <w:sdtPr>
        <w:tag w:val="FooterNormal"/>
        <w:id w:val="906580455"/>
        <w:placeholder>
          <w:docPart w:val="282A887F6D7447F1AFC1EE82845A4015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6B3C14" w:rsidRPr="00CD6C2C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5F5C" w:rsidTr="00C4453D">
      <w:tc>
        <w:tcPr>
          <w:tcW w:w="9128" w:type="dxa"/>
          <w:gridSpan w:val="2"/>
          <w:vAlign w:val="center"/>
        </w:tcPr>
        <w:p w:rsidR="00147858" w:rsidRPr="00CD6C2C" w:rsidRDefault="00B86045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CE5F5C" w:rsidTr="005D0B28">
      <w:tc>
        <w:tcPr>
          <w:tcW w:w="6177" w:type="dxa"/>
          <w:vAlign w:val="center"/>
        </w:tcPr>
        <w:p w:rsidR="003D3E87" w:rsidRPr="00CD6C2C" w:rsidRDefault="006B3C14" w:rsidP="00B86045">
          <w:pPr>
            <w:pStyle w:val="Fusszeile"/>
          </w:pPr>
          <w:r>
            <w:t xml:space="preserve">Luzern, </w:t>
          </w:r>
          <w:r w:rsidR="00B86045">
            <w:t>Februar 2024</w:t>
          </w:r>
        </w:p>
      </w:tc>
      <w:tc>
        <w:tcPr>
          <w:tcW w:w="2951" w:type="dxa"/>
        </w:tcPr>
        <w:p w:rsidR="003D3E87" w:rsidRPr="00CD6C2C" w:rsidRDefault="006B3C14" w:rsidP="00C22A5F">
          <w:pPr>
            <w:pStyle w:val="Fusszeile-Seite"/>
            <w:rPr>
              <w:lang w:eastAsia="de-DE"/>
            </w:rPr>
          </w:pP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IF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NUMPAGES </w:instrText>
          </w:r>
          <w:r w:rsidRPr="00CD6C2C">
            <w:rPr>
              <w:lang w:eastAsia="de-DE"/>
            </w:rPr>
            <w:fldChar w:fldCharType="separate"/>
          </w:r>
          <w:r w:rsidR="00B86045">
            <w:rPr>
              <w:noProof/>
              <w:lang w:eastAsia="de-DE"/>
            </w:rPr>
            <w:instrText>2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&gt; "1" "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IF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"Doc.Page"\*CHARFORMAT </w:instrText>
          </w:r>
          <w:r w:rsidRPr="00CD6C2C">
            <w:rPr>
              <w:lang w:eastAsia="de-DE"/>
            </w:rPr>
            <w:fldChar w:fldCharType="separate"/>
          </w:r>
          <w:r w:rsidR="00623770">
            <w:rPr>
              <w:lang w:eastAsia="de-DE"/>
            </w:rPr>
            <w:instrText>Seite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= "" "Seite" "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IF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"Doc.Page"\*CHARFORMAT </w:instrText>
          </w:r>
          <w:r w:rsidRPr="00CD6C2C">
            <w:rPr>
              <w:lang w:eastAsia="de-DE"/>
            </w:rPr>
            <w:fldChar w:fldCharType="separate"/>
          </w:r>
          <w:r w:rsidR="00623770">
            <w:rPr>
              <w:lang w:eastAsia="de-DE"/>
            </w:rPr>
            <w:instrText>Seite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= "Doc.Page" "Seite" "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"Doc.Page"\*CHARFORMAT </w:instrText>
          </w:r>
          <w:r w:rsidRPr="00CD6C2C">
            <w:rPr>
              <w:lang w:eastAsia="de-DE"/>
            </w:rPr>
            <w:fldChar w:fldCharType="separate"/>
          </w:r>
          <w:r w:rsidR="00623770">
            <w:rPr>
              <w:lang w:eastAsia="de-DE"/>
            </w:rPr>
            <w:instrText>Seite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" </w:instrText>
          </w:r>
          <w:r w:rsidRPr="00CD6C2C">
            <w:rPr>
              <w:lang w:eastAsia="de-DE"/>
            </w:rPr>
            <w:fldChar w:fldCharType="separate"/>
          </w:r>
          <w:r w:rsidR="00623770">
            <w:rPr>
              <w:noProof/>
              <w:lang w:eastAsia="de-DE"/>
            </w:rPr>
            <w:instrText>Seite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" </w:instrText>
          </w:r>
          <w:r w:rsidRPr="00CD6C2C">
            <w:rPr>
              <w:lang w:eastAsia="de-DE"/>
            </w:rPr>
            <w:fldChar w:fldCharType="separate"/>
          </w:r>
          <w:r w:rsidR="00B86045">
            <w:rPr>
              <w:noProof/>
              <w:lang w:eastAsia="de-DE"/>
            </w:rPr>
            <w:instrText>Seite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PAGE </w:instrText>
          </w:r>
          <w:r w:rsidRPr="00CD6C2C">
            <w:rPr>
              <w:lang w:eastAsia="de-DE"/>
            </w:rPr>
            <w:fldChar w:fldCharType="separate"/>
          </w:r>
          <w:r w:rsidR="00B86045">
            <w:rPr>
              <w:noProof/>
              <w:lang w:eastAsia="de-DE"/>
            </w:rPr>
            <w:instrText>1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IF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"Doc.of"\*CHARFORMAT </w:instrText>
          </w:r>
          <w:r w:rsidRPr="00CD6C2C">
            <w:rPr>
              <w:lang w:eastAsia="de-DE"/>
            </w:rPr>
            <w:fldChar w:fldCharType="separate"/>
          </w:r>
          <w:r w:rsidR="00623770">
            <w:rPr>
              <w:lang w:eastAsia="de-DE"/>
            </w:rPr>
            <w:instrText>von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= "" "von" "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IF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"Doc.of"\*CHARFORMAT </w:instrText>
          </w:r>
          <w:r w:rsidRPr="00CD6C2C">
            <w:rPr>
              <w:lang w:eastAsia="de-DE"/>
            </w:rPr>
            <w:fldChar w:fldCharType="separate"/>
          </w:r>
          <w:r w:rsidR="00623770">
            <w:rPr>
              <w:lang w:eastAsia="de-DE"/>
            </w:rPr>
            <w:instrText>von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= "Doc.of" "von" "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DOCPROPERTY "Doc.of"\*CHARFORMAT </w:instrText>
          </w:r>
          <w:r w:rsidRPr="00CD6C2C">
            <w:rPr>
              <w:lang w:eastAsia="de-DE"/>
            </w:rPr>
            <w:fldChar w:fldCharType="separate"/>
          </w:r>
          <w:r w:rsidR="00623770">
            <w:rPr>
              <w:lang w:eastAsia="de-DE"/>
            </w:rPr>
            <w:instrText>von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" </w:instrText>
          </w:r>
          <w:r w:rsidRPr="00CD6C2C">
            <w:rPr>
              <w:lang w:eastAsia="de-DE"/>
            </w:rPr>
            <w:fldChar w:fldCharType="separate"/>
          </w:r>
          <w:r w:rsidR="00B86045">
            <w:rPr>
              <w:noProof/>
              <w:lang w:eastAsia="de-DE"/>
            </w:rPr>
            <w:instrText>von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" </w:instrText>
          </w:r>
          <w:r w:rsidRPr="00CD6C2C">
            <w:rPr>
              <w:lang w:eastAsia="de-DE"/>
            </w:rPr>
            <w:fldChar w:fldCharType="separate"/>
          </w:r>
          <w:r w:rsidR="00B86045">
            <w:rPr>
              <w:noProof/>
              <w:lang w:eastAsia="de-DE"/>
            </w:rPr>
            <w:instrText>von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 xml:space="preserve"> </w:instrText>
          </w:r>
          <w:r w:rsidRPr="00CD6C2C">
            <w:rPr>
              <w:lang w:eastAsia="de-DE"/>
            </w:rPr>
            <w:fldChar w:fldCharType="begin"/>
          </w:r>
          <w:r w:rsidRPr="00CD6C2C">
            <w:rPr>
              <w:lang w:eastAsia="de-DE"/>
            </w:rPr>
            <w:instrText xml:space="preserve"> NUMPAGES </w:instrText>
          </w:r>
          <w:r w:rsidRPr="00CD6C2C">
            <w:rPr>
              <w:lang w:eastAsia="de-DE"/>
            </w:rPr>
            <w:fldChar w:fldCharType="separate"/>
          </w:r>
          <w:r w:rsidR="00B86045">
            <w:rPr>
              <w:noProof/>
              <w:lang w:eastAsia="de-DE"/>
            </w:rPr>
            <w:instrText>2</w:instrText>
          </w:r>
          <w:r w:rsidRPr="00CD6C2C">
            <w:rPr>
              <w:lang w:eastAsia="de-DE"/>
            </w:rPr>
            <w:fldChar w:fldCharType="end"/>
          </w:r>
          <w:r w:rsidRPr="00CD6C2C">
            <w:rPr>
              <w:lang w:eastAsia="de-DE"/>
            </w:rPr>
            <w:instrText>"" "</w:instrText>
          </w:r>
          <w:r w:rsidRPr="00CD6C2C">
            <w:rPr>
              <w:lang w:eastAsia="de-DE"/>
            </w:rPr>
            <w:fldChar w:fldCharType="separate"/>
          </w:r>
          <w:r w:rsidR="00B86045">
            <w:rPr>
              <w:noProof/>
              <w:lang w:eastAsia="de-DE"/>
            </w:rPr>
            <w:t>Seite</w:t>
          </w:r>
          <w:r w:rsidR="00B86045" w:rsidRPr="00CD6C2C">
            <w:rPr>
              <w:noProof/>
              <w:lang w:eastAsia="de-DE"/>
            </w:rPr>
            <w:t xml:space="preserve"> </w:t>
          </w:r>
          <w:r w:rsidR="00B86045">
            <w:rPr>
              <w:noProof/>
              <w:lang w:eastAsia="de-DE"/>
            </w:rPr>
            <w:t>1</w:t>
          </w:r>
          <w:r w:rsidR="00B86045" w:rsidRPr="00CD6C2C">
            <w:rPr>
              <w:noProof/>
              <w:lang w:eastAsia="de-DE"/>
            </w:rPr>
            <w:t xml:space="preserve"> </w:t>
          </w:r>
          <w:r w:rsidR="00B86045">
            <w:rPr>
              <w:noProof/>
              <w:lang w:eastAsia="de-DE"/>
            </w:rPr>
            <w:t>von</w:t>
          </w:r>
          <w:r w:rsidR="00B86045" w:rsidRPr="00CD6C2C">
            <w:rPr>
              <w:noProof/>
              <w:lang w:eastAsia="de-DE"/>
            </w:rPr>
            <w:t xml:space="preserve"> </w:t>
          </w:r>
          <w:r w:rsidR="00B86045">
            <w:rPr>
              <w:noProof/>
              <w:lang w:eastAsia="de-DE"/>
            </w:rPr>
            <w:t>2</w:t>
          </w:r>
          <w:r w:rsidRPr="00CD6C2C">
            <w:rPr>
              <w:lang w:eastAsia="de-DE"/>
            </w:rPr>
            <w:fldChar w:fldCharType="end"/>
          </w:r>
        </w:p>
      </w:tc>
    </w:tr>
    <w:tr w:rsidR="00CE5F5C" w:rsidTr="005D0B28">
      <w:tc>
        <w:tcPr>
          <w:tcW w:w="6177" w:type="dxa"/>
          <w:vAlign w:val="center"/>
        </w:tcPr>
        <w:p w:rsidR="003D3E87" w:rsidRPr="00CD6C2C" w:rsidRDefault="00B86045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CD6C2C" w:rsidRDefault="00B86045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CD6C2C" w:rsidRDefault="00B8604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5" w:rsidRDefault="00B8604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B8604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5F5C" w:rsidTr="005D0B28">
      <w:tc>
        <w:tcPr>
          <w:tcW w:w="6177" w:type="dxa"/>
          <w:vAlign w:val="center"/>
        </w:tcPr>
        <w:p w:rsidR="003D3E87" w:rsidRPr="007970F5" w:rsidRDefault="009417B6" w:rsidP="004F247A">
          <w:pPr>
            <w:pStyle w:val="Fusszeile"/>
            <w:rPr>
              <w:lang w:val="en-US"/>
            </w:rPr>
          </w:pPr>
          <w:r>
            <w:t>Luzern</w:t>
          </w:r>
          <w:r w:rsidR="004F247A">
            <w:t>, Februar 2024</w:t>
          </w:r>
        </w:p>
      </w:tc>
      <w:tc>
        <w:tcPr>
          <w:tcW w:w="2951" w:type="dxa"/>
        </w:tcPr>
        <w:p w:rsidR="003D3E87" w:rsidRPr="00F82120" w:rsidRDefault="006B3C14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62377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B86045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62377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B86045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CE5F5C" w:rsidTr="005D0B28">
      <w:tc>
        <w:tcPr>
          <w:tcW w:w="6177" w:type="dxa"/>
          <w:vAlign w:val="center"/>
        </w:tcPr>
        <w:p w:rsidR="003D3E87" w:rsidRPr="00B97F1C" w:rsidRDefault="00B86045" w:rsidP="009500C4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:rsidR="003D3E87" w:rsidRPr="009500C4" w:rsidRDefault="00B86045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:rsidR="003D3E87" w:rsidRDefault="00B86045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6B3C14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62377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86045">
      <w:rPr>
        <w:noProof/>
      </w:rPr>
      <w:instrText>01.03.2024, 10:20:32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623770">
      <w:rPr>
        <w:noProof/>
        <w:lang w:val="en-US"/>
      </w:rPr>
      <w:instrText>\\kt\shares\KTHOMES\jSchwingruber\Eigene Dokumente\CMIAXIOMA\6b3eb6db6b9248069f5d7bdbdd33f3fa\Gesuch Anschubfinanzierung_neues Logo.docx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B86045">
      <w:rPr>
        <w:noProof/>
      </w:rPr>
      <w:t>01.03.2024, 10:20:32</w:t>
    </w:r>
    <w:r w:rsidR="00B86045" w:rsidRPr="003173DA">
      <w:rPr>
        <w:noProof/>
        <w:lang w:val="en-US"/>
      </w:rPr>
      <w:t xml:space="preserve">, </w:t>
    </w:r>
    <w:r w:rsidR="00B86045">
      <w:rPr>
        <w:noProof/>
        <w:lang w:val="en-US"/>
      </w:rPr>
      <w:t>\\kt\shares\KTHOMES\jSchwingruber\Eigene Dokumente\CMIAXIOMA\6b3eb6db6b9248069f5d7bdbdd33f3fa\Gesuch Anschubfinanzierung_neues Logo.docx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62377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86045">
      <w:rPr>
        <w:noProof/>
      </w:rPr>
      <w:instrText>01.03.2024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623770">
      <w:rPr>
        <w:noProof/>
        <w:lang w:val="en-US"/>
      </w:rPr>
      <w:instrText>\\kt\shares\KTHOMES\jSchwingruber\Eigene Dokumente\CMIAXIOMA\6b3eb6db6b9248069f5d7bdbdd33f3fa\Gesuch Anschubfinanzierung_neues Logo.docx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B86045">
      <w:rPr>
        <w:noProof/>
      </w:rPr>
      <w:t>01.03.2024</w:t>
    </w:r>
    <w:r w:rsidR="00B86045" w:rsidRPr="003173DA">
      <w:rPr>
        <w:noProof/>
        <w:lang w:val="en-US"/>
      </w:rPr>
      <w:t xml:space="preserve">, </w:t>
    </w:r>
    <w:r w:rsidR="00B86045">
      <w:rPr>
        <w:noProof/>
        <w:lang w:val="en-US"/>
      </w:rPr>
      <w:t>\\kt\shares\KTHOMES\jSchwingruber\Eigene Dokumente\CMIAXIOMA\6b3eb6db6b9248069f5d7bdbdd33f3fa\Gesuch Anschubfinanzierung_neues Logo.docx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00" w:rsidRDefault="006B3C14">
      <w:r>
        <w:separator/>
      </w:r>
    </w:p>
  </w:footnote>
  <w:footnote w:type="continuationSeparator" w:id="0">
    <w:p w:rsidR="00C70200" w:rsidRDefault="006B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5" w:rsidRDefault="00B860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CD6C2C" w:rsidRDefault="006B3C14" w:rsidP="00CD6C2C">
    <w:r w:rsidRPr="00CD6C2C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6C2C">
      <w:t> </w:t>
    </w:r>
  </w:p>
  <w:p w:rsidR="003D3E87" w:rsidRPr="00CD6C2C" w:rsidRDefault="006B3C14" w:rsidP="003D3E87">
    <w:r w:rsidRPr="00CD6C2C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710012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6C2C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5" w:rsidRDefault="00B8604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B86045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B86045">
    <w:pPr>
      <w:spacing w:line="20" w:lineRule="exact"/>
      <w:rPr>
        <w:sz w:val="2"/>
        <w:szCs w:val="2"/>
      </w:rPr>
    </w:pPr>
  </w:p>
  <w:p w:rsidR="003D3E87" w:rsidRPr="00473DA5" w:rsidRDefault="006B3C14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9590057"/>
    <w:multiLevelType w:val="hybridMultilevel"/>
    <w:tmpl w:val="80887D88"/>
    <w:lvl w:ilvl="0" w:tplc="10328D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9BE887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C410B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6604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4D0142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24E8A5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DB610B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5C2A9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A8CD58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39FF23C7"/>
    <w:multiLevelType w:val="hybridMultilevel"/>
    <w:tmpl w:val="E154F176"/>
    <w:lvl w:ilvl="0" w:tplc="D2245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A79A" w:tentative="1">
      <w:start w:val="1"/>
      <w:numFmt w:val="lowerLetter"/>
      <w:lvlText w:val="%2."/>
      <w:lvlJc w:val="left"/>
      <w:pPr>
        <w:ind w:left="1440" w:hanging="360"/>
      </w:pPr>
    </w:lvl>
    <w:lvl w:ilvl="2" w:tplc="491E6F5C" w:tentative="1">
      <w:start w:val="1"/>
      <w:numFmt w:val="lowerRoman"/>
      <w:lvlText w:val="%3."/>
      <w:lvlJc w:val="right"/>
      <w:pPr>
        <w:ind w:left="2160" w:hanging="180"/>
      </w:pPr>
    </w:lvl>
    <w:lvl w:ilvl="3" w:tplc="8A487D34" w:tentative="1">
      <w:start w:val="1"/>
      <w:numFmt w:val="decimal"/>
      <w:lvlText w:val="%4."/>
      <w:lvlJc w:val="left"/>
      <w:pPr>
        <w:ind w:left="2880" w:hanging="360"/>
      </w:pPr>
    </w:lvl>
    <w:lvl w:ilvl="4" w:tplc="9AF66B18" w:tentative="1">
      <w:start w:val="1"/>
      <w:numFmt w:val="lowerLetter"/>
      <w:lvlText w:val="%5."/>
      <w:lvlJc w:val="left"/>
      <w:pPr>
        <w:ind w:left="3600" w:hanging="360"/>
      </w:pPr>
    </w:lvl>
    <w:lvl w:ilvl="5" w:tplc="FD72CA12" w:tentative="1">
      <w:start w:val="1"/>
      <w:numFmt w:val="lowerRoman"/>
      <w:lvlText w:val="%6."/>
      <w:lvlJc w:val="right"/>
      <w:pPr>
        <w:ind w:left="4320" w:hanging="180"/>
      </w:pPr>
    </w:lvl>
    <w:lvl w:ilvl="6" w:tplc="90021BAE" w:tentative="1">
      <w:start w:val="1"/>
      <w:numFmt w:val="decimal"/>
      <w:lvlText w:val="%7."/>
      <w:lvlJc w:val="left"/>
      <w:pPr>
        <w:ind w:left="5040" w:hanging="360"/>
      </w:pPr>
    </w:lvl>
    <w:lvl w:ilvl="7" w:tplc="340E431A" w:tentative="1">
      <w:start w:val="1"/>
      <w:numFmt w:val="lowerLetter"/>
      <w:lvlText w:val="%8."/>
      <w:lvlJc w:val="left"/>
      <w:pPr>
        <w:ind w:left="5760" w:hanging="360"/>
      </w:pPr>
    </w:lvl>
    <w:lvl w:ilvl="8" w:tplc="988EF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BAA2F24"/>
    <w:multiLevelType w:val="hybridMultilevel"/>
    <w:tmpl w:val="CA9C5874"/>
    <w:lvl w:ilvl="0" w:tplc="619E6C0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AAC4CE58" w:tentative="1">
      <w:start w:val="1"/>
      <w:numFmt w:val="lowerLetter"/>
      <w:lvlText w:val="%2."/>
      <w:lvlJc w:val="left"/>
      <w:pPr>
        <w:ind w:left="1440" w:hanging="360"/>
      </w:pPr>
    </w:lvl>
    <w:lvl w:ilvl="2" w:tplc="7C46F388" w:tentative="1">
      <w:start w:val="1"/>
      <w:numFmt w:val="lowerRoman"/>
      <w:lvlText w:val="%3."/>
      <w:lvlJc w:val="right"/>
      <w:pPr>
        <w:ind w:left="2160" w:hanging="180"/>
      </w:pPr>
    </w:lvl>
    <w:lvl w:ilvl="3" w:tplc="4532DE6C" w:tentative="1">
      <w:start w:val="1"/>
      <w:numFmt w:val="decimal"/>
      <w:lvlText w:val="%4."/>
      <w:lvlJc w:val="left"/>
      <w:pPr>
        <w:ind w:left="2880" w:hanging="360"/>
      </w:pPr>
    </w:lvl>
    <w:lvl w:ilvl="4" w:tplc="79C2AACE" w:tentative="1">
      <w:start w:val="1"/>
      <w:numFmt w:val="lowerLetter"/>
      <w:lvlText w:val="%5."/>
      <w:lvlJc w:val="left"/>
      <w:pPr>
        <w:ind w:left="3600" w:hanging="360"/>
      </w:pPr>
    </w:lvl>
    <w:lvl w:ilvl="5" w:tplc="4EE07F3A" w:tentative="1">
      <w:start w:val="1"/>
      <w:numFmt w:val="lowerRoman"/>
      <w:lvlText w:val="%6."/>
      <w:lvlJc w:val="right"/>
      <w:pPr>
        <w:ind w:left="4320" w:hanging="180"/>
      </w:pPr>
    </w:lvl>
    <w:lvl w:ilvl="6" w:tplc="5B66AB78" w:tentative="1">
      <w:start w:val="1"/>
      <w:numFmt w:val="decimal"/>
      <w:lvlText w:val="%7."/>
      <w:lvlJc w:val="left"/>
      <w:pPr>
        <w:ind w:left="5040" w:hanging="360"/>
      </w:pPr>
    </w:lvl>
    <w:lvl w:ilvl="7" w:tplc="CFAA21EE" w:tentative="1">
      <w:start w:val="1"/>
      <w:numFmt w:val="lowerLetter"/>
      <w:lvlText w:val="%8."/>
      <w:lvlJc w:val="left"/>
      <w:pPr>
        <w:ind w:left="5760" w:hanging="360"/>
      </w:pPr>
    </w:lvl>
    <w:lvl w:ilvl="8" w:tplc="25E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A84525"/>
    <w:multiLevelType w:val="hybridMultilevel"/>
    <w:tmpl w:val="6C9E5594"/>
    <w:lvl w:ilvl="0" w:tplc="085AB2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B8C85426" w:tentative="1">
      <w:start w:val="1"/>
      <w:numFmt w:val="lowerLetter"/>
      <w:lvlText w:val="%2."/>
      <w:lvlJc w:val="left"/>
      <w:pPr>
        <w:ind w:left="1440" w:hanging="360"/>
      </w:pPr>
    </w:lvl>
    <w:lvl w:ilvl="2" w:tplc="C5668DF8" w:tentative="1">
      <w:start w:val="1"/>
      <w:numFmt w:val="lowerRoman"/>
      <w:lvlText w:val="%3."/>
      <w:lvlJc w:val="right"/>
      <w:pPr>
        <w:ind w:left="2160" w:hanging="180"/>
      </w:pPr>
    </w:lvl>
    <w:lvl w:ilvl="3" w:tplc="DCCC0D78" w:tentative="1">
      <w:start w:val="1"/>
      <w:numFmt w:val="decimal"/>
      <w:lvlText w:val="%4."/>
      <w:lvlJc w:val="left"/>
      <w:pPr>
        <w:ind w:left="2880" w:hanging="360"/>
      </w:pPr>
    </w:lvl>
    <w:lvl w:ilvl="4" w:tplc="1FD2FE8C" w:tentative="1">
      <w:start w:val="1"/>
      <w:numFmt w:val="lowerLetter"/>
      <w:lvlText w:val="%5."/>
      <w:lvlJc w:val="left"/>
      <w:pPr>
        <w:ind w:left="3600" w:hanging="360"/>
      </w:pPr>
    </w:lvl>
    <w:lvl w:ilvl="5" w:tplc="DA963C64" w:tentative="1">
      <w:start w:val="1"/>
      <w:numFmt w:val="lowerRoman"/>
      <w:lvlText w:val="%6."/>
      <w:lvlJc w:val="right"/>
      <w:pPr>
        <w:ind w:left="4320" w:hanging="180"/>
      </w:pPr>
    </w:lvl>
    <w:lvl w:ilvl="6" w:tplc="5A8C2BE6" w:tentative="1">
      <w:start w:val="1"/>
      <w:numFmt w:val="decimal"/>
      <w:lvlText w:val="%7."/>
      <w:lvlJc w:val="left"/>
      <w:pPr>
        <w:ind w:left="5040" w:hanging="360"/>
      </w:pPr>
    </w:lvl>
    <w:lvl w:ilvl="7" w:tplc="60B42DC4" w:tentative="1">
      <w:start w:val="1"/>
      <w:numFmt w:val="lowerLetter"/>
      <w:lvlText w:val="%8."/>
      <w:lvlJc w:val="left"/>
      <w:pPr>
        <w:ind w:left="5760" w:hanging="360"/>
      </w:pPr>
    </w:lvl>
    <w:lvl w:ilvl="8" w:tplc="039E3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A62AAA"/>
    <w:multiLevelType w:val="hybridMultilevel"/>
    <w:tmpl w:val="EBF00810"/>
    <w:lvl w:ilvl="0" w:tplc="F0580F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E0B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8D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68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C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4B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6B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2B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C9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15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2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Juli 2023"/>
    <w:docVar w:name="Date.Format.Long.dateValue" w:val="45121"/>
    <w:docVar w:name="DocumentDate" w:val="14. Juli 2023"/>
    <w:docVar w:name="DocumentDate.dateValue" w:val="45121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Anschubfinanzierung Angebotsübersicht_neues Logo&quot;/&gt;&lt;Field Name=&quot;Dok_Lfnr&quot; Value=&quot;126170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4. Juli 2023&quot;/&gt;&lt;Field Name=&quot;Dok_DatumMM&quot; Value=&quot;14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Webseite DISG: Anpassung Startseite Kindheit-Jugend-Familie (KJF) und Kinder-/Jugendleitbild (KJLB). 2023&quot;/&gt;&lt;Field Name=&quot;G_BeginnMMMM&quot; Value=&quot;14. Oktober 2022&quot;/&gt;&lt;Field Name=&quot;G_BeginnMM&quot; Value=&quot;14.10.2022&quot;/&gt;&lt;Field Name=&quot;G_Bemerkung&quot; Value=&quot;Überarbeitung Start-Webseite der Abteilung Kindheit-Jugend-Familie&amp;#xA;Überarbeitung Webauftritt Kinder- und Jugendleitibild sowie Kinder-/Jugendförderung.&quot;/&gt;&lt;Field Name=&quot;G_Eigner&quot; Value=&quot;DISG Alle Mitarbeitenden&quot;/&gt;&lt;Field Name=&quot;G_Laufnummer&quot; Value=&quot;2022-1646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Rene.Helfenstein@lu.ch&quot;/&gt;&lt;Field Name=&quot;G_SachbearbeiterVornameName&quot; Value=&quot;René Helfenstein&quot;/&gt;&lt;Field Name=&quot;G_Registraturplan&quot; Value=&quot;0.1.4 Internetauftritt DISG&quot;/&gt;&lt;Field Name=&quot;G_Geschaeftsart&quot; Value=&quot;Kommunik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7141628180370371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5F5C"/>
    <w:rsid w:val="00370F30"/>
    <w:rsid w:val="004F247A"/>
    <w:rsid w:val="00623770"/>
    <w:rsid w:val="006B3C14"/>
    <w:rsid w:val="007C4206"/>
    <w:rsid w:val="008A798B"/>
    <w:rsid w:val="009417B6"/>
    <w:rsid w:val="00B46991"/>
    <w:rsid w:val="00B86045"/>
    <w:rsid w:val="00C70200"/>
    <w:rsid w:val="00CE5F5C"/>
    <w:rsid w:val="00F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D95D85"/>
  <w15:docId w15:val="{501242DE-EBE5-4A0A-9A5F-9978F5D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CD6C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C2C"/>
    <w:rPr>
      <w:lang w:val="de-CH"/>
    </w:rPr>
  </w:style>
  <w:style w:type="paragraph" w:styleId="Fuzeile">
    <w:name w:val="footer"/>
    <w:basedOn w:val="Standard"/>
    <w:link w:val="FuzeileZchn"/>
    <w:unhideWhenUsed/>
    <w:rsid w:val="00CD6C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C2C"/>
    <w:rPr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B864B1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864B1"/>
    <w:rPr>
      <w:rFonts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mailto:judith.schwingruber@lu.c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WI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D5D9C150014A47AB460AF7ECCC2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D179D-A9DA-4B67-AFEE-5229D899321A}"/>
      </w:docPartPr>
      <w:docPartBody>
        <w:p w:rsidR="002D6823" w:rsidRDefault="002D6823">
          <w:pPr>
            <w:pStyle w:val="2AD5D9C150014A47AB460AF7ECCC2C2F"/>
          </w:pPr>
          <w:r>
            <w:t>‍</w:t>
          </w:r>
        </w:p>
      </w:docPartBody>
    </w:docPart>
    <w:docPart>
      <w:docPartPr>
        <w:name w:val="282A887F6D7447F1AFC1EE82845A4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DCA6-9BB3-42A8-9967-5E0158A9117B}"/>
      </w:docPartPr>
      <w:docPartBody>
        <w:p w:rsidR="002D6823" w:rsidRDefault="002D6823">
          <w:pPr>
            <w:pStyle w:val="282A887F6D7447F1AFC1EE82845A4015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23"/>
    <w:rsid w:val="002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D5D9C150014A47AB460AF7ECCC2C2F">
    <w:name w:val="2AD5D9C150014A47AB460AF7ECCC2C2F"/>
  </w:style>
  <w:style w:type="character" w:styleId="Fett">
    <w:name w:val="Strong"/>
    <w:qFormat/>
    <w:rPr>
      <w:b/>
      <w:bCs/>
    </w:rPr>
  </w:style>
  <w:style w:type="paragraph" w:customStyle="1" w:styleId="282A887F6D7447F1AFC1EE82845A4015">
    <w:name w:val="282A887F6D7447F1AFC1EE82845A4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Organisation1>Dienststelle Soziales und Gesellschaft (DISG)</Organisation1>
  <FooterNormal/>
  <FooterBold/>
  <Departement>Gesundheits- und Sozialdepartement
</Departement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</officeatwork>
</file>

<file path=customXml/item5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508047CF-9B04-4AA2-84DA-1BDC22C64AC9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F179FEF8-B06E-477A-BF1C-486F92D2576A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Judith Schwingruber</Manager>
  <Company>Gesundheits- und Sozialdepartement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Dienststelle Soziales und Gesellschaft DISG Kanton Luzern</dc:creator>
  <cp:lastModifiedBy>Ruckli Barbara</cp:lastModifiedBy>
  <cp:revision>3</cp:revision>
  <cp:lastPrinted>2023-07-14T15:11:00Z</cp:lastPrinted>
  <dcterms:created xsi:type="dcterms:W3CDTF">2024-03-01T09:01:00Z</dcterms:created>
  <dcterms:modified xsi:type="dcterms:W3CDTF">2024-03-01T09:21:00Z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Judith Schwingruber</vt:lpwstr>
  </property>
  <property fmtid="{D5CDD505-2E9C-101B-9397-08002B2CF9AE}" pid="3" name="CMIdata.Dok_Titel">
    <vt:lpwstr>Anschubfinanzierung Angebotsübersicht_neues Logo</vt:lpwstr>
  </property>
  <property fmtid="{D5CDD505-2E9C-101B-9397-08002B2CF9AE}" pid="4" name="CMIdata.G_Laufnummer">
    <vt:lpwstr>2022-1646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+ 41 41 228 65 80</vt:lpwstr>
  </property>
  <property fmtid="{D5CDD505-2E9C-101B-9397-08002B2CF9AE}" pid="10" name="Contactperson.Name">
    <vt:lpwstr>Judith Schwingruber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Recipient.EMail">
    <vt:lpwstr/>
  </property>
  <property fmtid="{D5CDD505-2E9C-101B-9397-08002B2CF9AE}" pid="25" name="Toolbar.Email">
    <vt:lpwstr>Toolbar.Email</vt:lpwstr>
  </property>
  <property fmtid="{D5CDD505-2E9C-101B-9397-08002B2CF9AE}" pid="26" name="Viacar.PIN">
    <vt:lpwstr> </vt:lpwstr>
  </property>
</Properties>
</file>