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D25EF6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1B596A" w:rsidRDefault="00F00E95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9706971BDEB04167B1CAC0348FF99F12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0903A9">
                  <w:t>Gesundheits- und Sozialdepartement</w:t>
                </w:r>
                <w:r w:rsidR="000903A9">
                  <w:br/>
                </w:r>
              </w:sdtContent>
            </w:sdt>
            <w:r w:rsidR="000903A9" w:rsidRPr="001B596A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D5AF5477D120413DB9B035D9C7C57DDC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0903A9">
                  <w:rPr>
                    <w:rStyle w:val="Fett"/>
                  </w:rPr>
                  <w:t>Dienststelle Soziales und Gesellschaft (DISG)</w:t>
                </w:r>
              </w:sdtContent>
            </w:sdt>
          </w:p>
        </w:tc>
      </w:tr>
    </w:tbl>
    <w:p w:rsidR="003D3E87" w:rsidRPr="001B596A" w:rsidRDefault="00F00E95" w:rsidP="005D0B28">
      <w:pPr>
        <w:pStyle w:val="CityDate"/>
        <w:spacing w:before="0"/>
        <w:rPr>
          <w:sz w:val="2"/>
          <w:szCs w:val="2"/>
        </w:rPr>
        <w:sectPr w:rsidR="003D3E87" w:rsidRPr="001B596A" w:rsidSect="001B596A">
          <w:headerReference w:type="default" r:id="rId12"/>
          <w:footerReference w:type="default" r:id="rId13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D3E87" w:rsidRPr="001B596A" w:rsidRDefault="00F00E95" w:rsidP="00585B75"/>
    <w:p w:rsidR="003A6D88" w:rsidRPr="003A6D88" w:rsidRDefault="000803C5" w:rsidP="003A6D88">
      <w:pPr>
        <w:rPr>
          <w:b/>
        </w:rPr>
      </w:pPr>
      <w:r>
        <w:rPr>
          <w:b/>
        </w:rPr>
        <w:t>Gesuch</w:t>
      </w:r>
      <w:r w:rsidR="000903A9" w:rsidRPr="003A6D88">
        <w:rPr>
          <w:b/>
        </w:rPr>
        <w:t>formular Projektförderung</w:t>
      </w:r>
    </w:p>
    <w:p w:rsidR="00290347" w:rsidRDefault="000903A9" w:rsidP="003A6D88">
      <w:pPr>
        <w:rPr>
          <w:i/>
        </w:rPr>
      </w:pPr>
      <w:r w:rsidRPr="003A6D88">
        <w:rPr>
          <w:i/>
        </w:rPr>
        <w:t>Kantonales Integrationsprogramm KIP</w:t>
      </w:r>
      <w:r>
        <w:rPr>
          <w:i/>
        </w:rPr>
        <w:t>3</w:t>
      </w:r>
      <w:r w:rsidRPr="003A6D88">
        <w:rPr>
          <w:i/>
        </w:rPr>
        <w:t xml:space="preserve"> 202</w:t>
      </w:r>
      <w:r>
        <w:rPr>
          <w:i/>
        </w:rPr>
        <w:t>4</w:t>
      </w:r>
      <w:r w:rsidRPr="003A6D88">
        <w:rPr>
          <w:i/>
        </w:rPr>
        <w:t xml:space="preserve"> </w:t>
      </w:r>
      <w:r>
        <w:rPr>
          <w:i/>
        </w:rPr>
        <w:t>–</w:t>
      </w:r>
      <w:r w:rsidRPr="003A6D88">
        <w:rPr>
          <w:i/>
        </w:rPr>
        <w:t xml:space="preserve"> 202</w:t>
      </w:r>
      <w:r>
        <w:rPr>
          <w:i/>
        </w:rPr>
        <w:t>7</w:t>
      </w:r>
    </w:p>
    <w:p w:rsidR="00DC3668" w:rsidRPr="00DC3668" w:rsidRDefault="00F00E95" w:rsidP="00DC3668">
      <w:pPr>
        <w:rPr>
          <w:i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388"/>
        <w:gridCol w:w="425"/>
        <w:gridCol w:w="315"/>
        <w:gridCol w:w="1275"/>
        <w:gridCol w:w="677"/>
        <w:gridCol w:w="426"/>
        <w:gridCol w:w="999"/>
        <w:gridCol w:w="592"/>
        <w:gridCol w:w="1275"/>
      </w:tblGrid>
      <w:tr w:rsidR="00D25EF6" w:rsidTr="00A4526F">
        <w:tc>
          <w:tcPr>
            <w:tcW w:w="9067" w:type="dxa"/>
            <w:gridSpan w:val="10"/>
          </w:tcPr>
          <w:p w:rsidR="00DC3668" w:rsidRPr="00DC3668" w:rsidRDefault="000903A9" w:rsidP="000803C5">
            <w:pPr>
              <w:spacing w:before="240" w:after="60"/>
              <w:rPr>
                <w:b/>
              </w:rPr>
            </w:pPr>
            <w:r w:rsidRPr="00DC3668">
              <w:rPr>
                <w:b/>
              </w:rPr>
              <w:t>Projekteingabe 202</w:t>
            </w:r>
            <w:r>
              <w:rPr>
                <w:b/>
              </w:rPr>
              <w:t>4</w:t>
            </w:r>
          </w:p>
        </w:tc>
      </w:tr>
      <w:tr w:rsidR="00D25EF6" w:rsidTr="00007CDB">
        <w:tblPrEx>
          <w:tblCellMar>
            <w:top w:w="28" w:type="dxa"/>
            <w:bottom w:w="28" w:type="dxa"/>
          </w:tblCellMar>
        </w:tblPrEx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Projektname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blPrEx>
          <w:tblCellMar>
            <w:top w:w="28" w:type="dxa"/>
            <w:bottom w:w="28" w:type="dxa"/>
          </w:tblCellMar>
        </w:tblPrEx>
        <w:tc>
          <w:tcPr>
            <w:tcW w:w="3083" w:type="dxa"/>
            <w:gridSpan w:val="2"/>
          </w:tcPr>
          <w:p w:rsidR="00DC3668" w:rsidRPr="00DC3668" w:rsidRDefault="00F00E95" w:rsidP="00DC3668">
            <w:pPr>
              <w:rPr>
                <w:i/>
              </w:rPr>
            </w:pPr>
          </w:p>
        </w:tc>
        <w:tc>
          <w:tcPr>
            <w:tcW w:w="425" w:type="dxa"/>
          </w:tcPr>
          <w:p w:rsidR="00DC3668" w:rsidRPr="00DC3668" w:rsidRDefault="000903A9" w:rsidP="00DC3668">
            <w:r w:rsidRPr="00DC3668">
              <w:fldChar w:fldCharType="begin">
                <w:ffData>
                  <w:name w:val="Neueingab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Neueingabe"/>
            <w:r w:rsidRPr="00DC3668">
              <w:instrText xml:space="preserve"> FORMCHECKBOX </w:instrText>
            </w:r>
            <w:r w:rsidR="00F00E95">
              <w:fldChar w:fldCharType="separate"/>
            </w:r>
            <w:r w:rsidRPr="00DC3668">
              <w:fldChar w:fldCharType="end"/>
            </w:r>
            <w:bookmarkEnd w:id="2"/>
          </w:p>
        </w:tc>
        <w:tc>
          <w:tcPr>
            <w:tcW w:w="2267" w:type="dxa"/>
            <w:gridSpan w:val="3"/>
          </w:tcPr>
          <w:p w:rsidR="00DC3668" w:rsidRPr="00DC3668" w:rsidRDefault="000903A9" w:rsidP="00DC3668">
            <w:pPr>
              <w:rPr>
                <w:b/>
                <w:i/>
              </w:rPr>
            </w:pPr>
            <w:r w:rsidRPr="00DC3668">
              <w:rPr>
                <w:i/>
              </w:rPr>
              <w:t>Neueingabe</w:t>
            </w:r>
          </w:p>
        </w:tc>
        <w:tc>
          <w:tcPr>
            <w:tcW w:w="426" w:type="dxa"/>
          </w:tcPr>
          <w:p w:rsidR="00DC3668" w:rsidRPr="00DC3668" w:rsidRDefault="000903A9" w:rsidP="00DC3668">
            <w:r w:rsidRPr="00DC3668">
              <w:fldChar w:fldCharType="begin">
                <w:ffData>
                  <w:name w:val="Fortsetzungsprojek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Fortsetzungsprojekt"/>
            <w:r w:rsidRPr="00DC3668">
              <w:instrText xml:space="preserve"> FORMCHECKBOX </w:instrText>
            </w:r>
            <w:r w:rsidR="00F00E95">
              <w:fldChar w:fldCharType="separate"/>
            </w:r>
            <w:r w:rsidRPr="00DC3668">
              <w:fldChar w:fldCharType="end"/>
            </w:r>
            <w:bookmarkEnd w:id="3"/>
          </w:p>
        </w:tc>
        <w:tc>
          <w:tcPr>
            <w:tcW w:w="2866" w:type="dxa"/>
            <w:gridSpan w:val="3"/>
          </w:tcPr>
          <w:p w:rsidR="00DC3668" w:rsidRPr="00DC3668" w:rsidRDefault="000903A9" w:rsidP="00DC3668">
            <w:pPr>
              <w:rPr>
                <w:b/>
                <w:i/>
              </w:rPr>
            </w:pPr>
            <w:r w:rsidRPr="00DC3668">
              <w:rPr>
                <w:i/>
              </w:rPr>
              <w:t>Fortsetzungsprojekt</w:t>
            </w:r>
          </w:p>
        </w:tc>
      </w:tr>
      <w:tr w:rsidR="00D25EF6" w:rsidTr="00007CDB">
        <w:tblPrEx>
          <w:tblCellMar>
            <w:top w:w="28" w:type="dxa"/>
            <w:bottom w:w="28" w:type="dxa"/>
          </w:tblCellMar>
        </w:tblPrEx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Projektstart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blPrEx>
          <w:tblCellMar>
            <w:top w:w="28" w:type="dxa"/>
            <w:bottom w:w="28" w:type="dxa"/>
          </w:tblCellMar>
        </w:tblPrEx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Projektende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blPrEx>
          <w:tblCellMar>
            <w:top w:w="28" w:type="dxa"/>
            <w:bottom w:w="28" w:type="dxa"/>
          </w:tblCellMar>
        </w:tblPrEx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Förderschwerpunkt</w:t>
            </w:r>
          </w:p>
        </w:tc>
        <w:tc>
          <w:tcPr>
            <w:tcW w:w="425" w:type="dxa"/>
          </w:tcPr>
          <w:p w:rsidR="00DC3668" w:rsidRPr="00DC3668" w:rsidRDefault="000903A9" w:rsidP="00DC3668">
            <w:r w:rsidRPr="00DC366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6"/>
            <w:r w:rsidRPr="00DC3668">
              <w:instrText xml:space="preserve"> FORMCHECKBOX </w:instrText>
            </w:r>
            <w:r w:rsidR="00F00E95">
              <w:fldChar w:fldCharType="separate"/>
            </w:r>
            <w:r w:rsidRPr="00DC3668">
              <w:fldChar w:fldCharType="end"/>
            </w:r>
            <w:bookmarkEnd w:id="4"/>
          </w:p>
        </w:tc>
        <w:tc>
          <w:tcPr>
            <w:tcW w:w="2267" w:type="dxa"/>
            <w:gridSpan w:val="3"/>
          </w:tcPr>
          <w:p w:rsidR="00DC3668" w:rsidRPr="00DC3668" w:rsidRDefault="000903A9" w:rsidP="00DC3668">
            <w:r w:rsidRPr="00DC3668">
              <w:rPr>
                <w:i/>
              </w:rPr>
              <w:t>Soziale Integration</w:t>
            </w:r>
          </w:p>
        </w:tc>
        <w:tc>
          <w:tcPr>
            <w:tcW w:w="426" w:type="dxa"/>
          </w:tcPr>
          <w:p w:rsidR="00DC3668" w:rsidRPr="00DC3668" w:rsidRDefault="000903A9" w:rsidP="00DC3668">
            <w:r w:rsidRPr="00DC3668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7"/>
            <w:r w:rsidRPr="00DC3668">
              <w:instrText xml:space="preserve"> FORMCHECKBOX </w:instrText>
            </w:r>
            <w:r w:rsidR="00F00E95">
              <w:fldChar w:fldCharType="separate"/>
            </w:r>
            <w:r w:rsidRPr="00DC3668">
              <w:fldChar w:fldCharType="end"/>
            </w:r>
            <w:bookmarkEnd w:id="5"/>
          </w:p>
        </w:tc>
        <w:tc>
          <w:tcPr>
            <w:tcW w:w="2866" w:type="dxa"/>
            <w:gridSpan w:val="3"/>
          </w:tcPr>
          <w:p w:rsidR="00DC3668" w:rsidRPr="00DC3668" w:rsidRDefault="000903A9" w:rsidP="00DC3668">
            <w:r w:rsidRPr="00DC3668">
              <w:rPr>
                <w:i/>
              </w:rPr>
              <w:t>Integrationsnetzwerke</w:t>
            </w:r>
          </w:p>
        </w:tc>
      </w:tr>
      <w:tr w:rsidR="00D25EF6" w:rsidTr="00007CDB">
        <w:tblPrEx>
          <w:tblCellMar>
            <w:top w:w="28" w:type="dxa"/>
            <w:bottom w:w="28" w:type="dxa"/>
          </w:tblCellMar>
        </w:tblPrEx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Durchführungsort und Zeit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blPrEx>
          <w:tblCellMar>
            <w:top w:w="28" w:type="dxa"/>
            <w:bottom w:w="28" w:type="dxa"/>
          </w:tblCellMar>
        </w:tblPrEx>
        <w:tc>
          <w:tcPr>
            <w:tcW w:w="1695" w:type="dxa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Einzugsgebiet</w:t>
            </w:r>
          </w:p>
        </w:tc>
        <w:tc>
          <w:tcPr>
            <w:tcW w:w="2128" w:type="dxa"/>
            <w:gridSpan w:val="3"/>
          </w:tcPr>
          <w:p w:rsidR="00DC3668" w:rsidRPr="00DC3668" w:rsidRDefault="000903A9" w:rsidP="00A4526F">
            <w:pPr>
              <w:tabs>
                <w:tab w:val="left" w:pos="454"/>
              </w:tabs>
              <w:rPr>
                <w:i/>
              </w:rPr>
            </w:pPr>
            <w:r w:rsidRPr="00DC366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68">
              <w:instrText xml:space="preserve"> FORMCHECKBOX </w:instrText>
            </w:r>
            <w:r w:rsidR="00F00E95">
              <w:fldChar w:fldCharType="separate"/>
            </w:r>
            <w:r w:rsidRPr="00DC3668">
              <w:fldChar w:fldCharType="end"/>
            </w:r>
            <w:r w:rsidRPr="00DC3668">
              <w:tab/>
            </w:r>
            <w:r w:rsidRPr="00DC3668">
              <w:rPr>
                <w:i/>
              </w:rPr>
              <w:t>Lokal</w:t>
            </w:r>
            <w:r w:rsidR="00A4526F">
              <w:rPr>
                <w:i/>
              </w:rPr>
              <w:t xml:space="preserve"> </w:t>
            </w:r>
            <w:r w:rsidRPr="00DC3668">
              <w:rPr>
                <w:i/>
              </w:rPr>
              <w:t xml:space="preserve">(in einer </w:t>
            </w:r>
            <w:r w:rsidR="00A4526F">
              <w:rPr>
                <w:i/>
              </w:rPr>
              <w:tab/>
            </w:r>
            <w:r w:rsidRPr="00DC3668">
              <w:rPr>
                <w:i/>
              </w:rPr>
              <w:t>Gemeinde)</w:t>
            </w:r>
          </w:p>
        </w:tc>
        <w:tc>
          <w:tcPr>
            <w:tcW w:w="3377" w:type="dxa"/>
            <w:gridSpan w:val="4"/>
          </w:tcPr>
          <w:p w:rsidR="00DC3668" w:rsidRPr="00DC3668" w:rsidRDefault="000903A9" w:rsidP="00A4526F">
            <w:pPr>
              <w:tabs>
                <w:tab w:val="left" w:pos="457"/>
              </w:tabs>
              <w:rPr>
                <w:i/>
              </w:rPr>
            </w:pPr>
            <w:r w:rsidRPr="00DC366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68">
              <w:instrText xml:space="preserve"> FORMCHECKBOX </w:instrText>
            </w:r>
            <w:r w:rsidR="00F00E95">
              <w:fldChar w:fldCharType="separate"/>
            </w:r>
            <w:r w:rsidRPr="00DC3668">
              <w:fldChar w:fldCharType="end"/>
            </w:r>
            <w:r w:rsidRPr="00DC3668">
              <w:tab/>
            </w:r>
            <w:r w:rsidRPr="00DC3668">
              <w:rPr>
                <w:i/>
              </w:rPr>
              <w:t xml:space="preserve">Regional (regional vernetzt </w:t>
            </w:r>
            <w:r w:rsidR="00A4526F">
              <w:rPr>
                <w:i/>
              </w:rPr>
              <w:tab/>
            </w:r>
            <w:r w:rsidRPr="00DC3668">
              <w:rPr>
                <w:i/>
              </w:rPr>
              <w:t>mit weiteren Gemeinden)</w:t>
            </w:r>
          </w:p>
        </w:tc>
        <w:tc>
          <w:tcPr>
            <w:tcW w:w="1867" w:type="dxa"/>
            <w:gridSpan w:val="2"/>
          </w:tcPr>
          <w:p w:rsidR="00DC3668" w:rsidRPr="00DC3668" w:rsidRDefault="000903A9" w:rsidP="00A4526F">
            <w:pPr>
              <w:tabs>
                <w:tab w:val="left" w:pos="478"/>
              </w:tabs>
              <w:rPr>
                <w:i/>
              </w:rPr>
            </w:pPr>
            <w:r w:rsidRPr="00DC3668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68">
              <w:instrText xml:space="preserve"> FORMCHECKBOX </w:instrText>
            </w:r>
            <w:r w:rsidR="00F00E95">
              <w:fldChar w:fldCharType="separate"/>
            </w:r>
            <w:r w:rsidRPr="00DC3668">
              <w:fldChar w:fldCharType="end"/>
            </w:r>
            <w:r w:rsidRPr="00DC3668">
              <w:tab/>
            </w:r>
            <w:r w:rsidRPr="00DC3668">
              <w:rPr>
                <w:i/>
              </w:rPr>
              <w:t>Kantonal</w:t>
            </w:r>
          </w:p>
        </w:tc>
      </w:tr>
      <w:tr w:rsidR="00D25EF6" w:rsidTr="00A4526F">
        <w:tc>
          <w:tcPr>
            <w:tcW w:w="9067" w:type="dxa"/>
            <w:gridSpan w:val="10"/>
          </w:tcPr>
          <w:p w:rsidR="00DC3668" w:rsidRPr="00DC3668" w:rsidRDefault="000903A9" w:rsidP="000803C5">
            <w:pPr>
              <w:spacing w:before="240" w:after="60"/>
              <w:rPr>
                <w:b/>
              </w:rPr>
            </w:pPr>
            <w:r w:rsidRPr="00DC3668">
              <w:rPr>
                <w:b/>
              </w:rPr>
              <w:t>Gesuchstellende Trägerschaft</w:t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Trägerschaft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Strasse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PLZ, Ort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bookmarkStart w:id="6" w:name="Projektname"/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  <w:bookmarkEnd w:id="6"/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Website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Rechtsform der Trägerschaft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0803C5">
            <w:pPr>
              <w:spacing w:before="240" w:after="60"/>
              <w:rPr>
                <w:b/>
                <w:bCs/>
                <w:iCs/>
              </w:rPr>
            </w:pPr>
            <w:r w:rsidRPr="000803C5">
              <w:rPr>
                <w:b/>
              </w:rPr>
              <w:t>Kontaktperson</w:t>
            </w:r>
            <w:r w:rsidRPr="00DC3668">
              <w:rPr>
                <w:b/>
                <w:bCs/>
                <w:iCs/>
              </w:rPr>
              <w:t xml:space="preserve"> / Projektleitung</w:t>
            </w:r>
          </w:p>
        </w:tc>
        <w:tc>
          <w:tcPr>
            <w:tcW w:w="5984" w:type="dxa"/>
            <w:gridSpan w:val="8"/>
          </w:tcPr>
          <w:p w:rsidR="00DC3668" w:rsidRPr="00DC3668" w:rsidRDefault="00F00E95" w:rsidP="00DC3668">
            <w:pPr>
              <w:rPr>
                <w:b/>
              </w:rPr>
            </w:pP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Anrede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Name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Vorname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pPr>
              <w:rPr>
                <w:b/>
              </w:rPr>
            </w:pPr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Funktion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pPr>
              <w:rPr>
                <w:b/>
              </w:rPr>
            </w:pPr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Telefon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pPr>
              <w:rPr>
                <w:b/>
              </w:rPr>
            </w:pPr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bookmarkStart w:id="7" w:name="_GoBack"/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bookmarkEnd w:id="7"/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Mail-Adresse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pPr>
              <w:rPr>
                <w:b/>
              </w:rPr>
            </w:pPr>
            <w:r w:rsidRPr="00DC36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A4526F">
        <w:trPr>
          <w:trHeight w:val="579"/>
        </w:trPr>
        <w:tc>
          <w:tcPr>
            <w:tcW w:w="9067" w:type="dxa"/>
            <w:gridSpan w:val="10"/>
          </w:tcPr>
          <w:p w:rsidR="00DC3668" w:rsidRPr="00DC3668" w:rsidRDefault="000903A9" w:rsidP="000803C5">
            <w:pPr>
              <w:spacing w:before="240" w:after="60"/>
              <w:rPr>
                <w:b/>
              </w:rPr>
            </w:pPr>
            <w:r w:rsidRPr="00DC3668">
              <w:rPr>
                <w:b/>
              </w:rPr>
              <w:t>Antrag</w:t>
            </w:r>
          </w:p>
        </w:tc>
      </w:tr>
      <w:tr w:rsidR="00D25EF6" w:rsidTr="00007CDB">
        <w:trPr>
          <w:trHeight w:val="351"/>
        </w:trPr>
        <w:tc>
          <w:tcPr>
            <w:tcW w:w="3823" w:type="dxa"/>
            <w:gridSpan w:val="4"/>
            <w:vAlign w:val="center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Aufwand gemäss Projektbudget: Fr.</w:t>
            </w:r>
          </w:p>
        </w:tc>
        <w:tc>
          <w:tcPr>
            <w:tcW w:w="1275" w:type="dxa"/>
            <w:vAlign w:val="center"/>
          </w:tcPr>
          <w:p w:rsidR="00DC3668" w:rsidRPr="00DC3668" w:rsidRDefault="000903A9" w:rsidP="00DC3668"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Beantragter Betrag: Fr.</w:t>
            </w:r>
          </w:p>
        </w:tc>
        <w:tc>
          <w:tcPr>
            <w:tcW w:w="1275" w:type="dxa"/>
            <w:vAlign w:val="center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</w:tbl>
    <w:p w:rsidR="006B59C7" w:rsidRPr="00DC3668" w:rsidRDefault="00F00E95" w:rsidP="00DC3668"/>
    <w:p w:rsidR="00C81C45" w:rsidRDefault="00F00E95"/>
    <w:p w:rsidR="00E730CD" w:rsidRDefault="00E730CD"/>
    <w:p w:rsidR="00E730CD" w:rsidRPr="00E730CD" w:rsidRDefault="00E730CD" w:rsidP="000903A9">
      <w:pPr>
        <w:numPr>
          <w:ilvl w:val="0"/>
          <w:numId w:val="20"/>
        </w:numPr>
        <w:spacing w:before="360" w:after="120"/>
        <w:ind w:left="284" w:hanging="284"/>
        <w:rPr>
          <w:b/>
        </w:rPr>
      </w:pPr>
      <w:r w:rsidRPr="00E730CD">
        <w:rPr>
          <w:b/>
        </w:rPr>
        <w:t>Projektbeschreibung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>Beschreiben Sie die aktuelle Situation. Auf welchen Bedarf geht das Projekt ein?</w:t>
      </w:r>
    </w:p>
    <w:p w:rsidR="00B04C18" w:rsidRDefault="00B04C18" w:rsidP="00E730CD"/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>
      <w:pPr>
        <w:pBdr>
          <w:bottom w:val="single" w:sz="4" w:space="1" w:color="auto"/>
        </w:pBdr>
      </w:pPr>
    </w:p>
    <w:p w:rsidR="00E730CD" w:rsidRPr="00E730CD" w:rsidRDefault="00E730CD" w:rsidP="000903A9">
      <w:pPr>
        <w:numPr>
          <w:ilvl w:val="0"/>
          <w:numId w:val="20"/>
        </w:numPr>
        <w:spacing w:before="360" w:after="120"/>
        <w:ind w:left="284" w:hanging="284"/>
        <w:rPr>
          <w:b/>
        </w:rPr>
      </w:pPr>
      <w:r w:rsidRPr="00E730CD">
        <w:rPr>
          <w:b/>
        </w:rPr>
        <w:t>Projektziele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>Welches sind die Ziele des Projektes? Was möchten Sie erreichen? Wie prüfen Sie das Erreichen der Projektziele?</w:t>
      </w:r>
    </w:p>
    <w:p w:rsidR="00B04C18" w:rsidRDefault="00B04C18" w:rsidP="00E730CD"/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>
      <w:pPr>
        <w:pBdr>
          <w:bottom w:val="single" w:sz="4" w:space="1" w:color="auto"/>
        </w:pBdr>
      </w:pPr>
    </w:p>
    <w:p w:rsidR="00E730CD" w:rsidRPr="00E730CD" w:rsidRDefault="00E730CD" w:rsidP="000903A9">
      <w:pPr>
        <w:numPr>
          <w:ilvl w:val="0"/>
          <w:numId w:val="20"/>
        </w:numPr>
        <w:spacing w:before="360" w:after="120"/>
        <w:ind w:left="284" w:hanging="284"/>
        <w:rPr>
          <w:b/>
        </w:rPr>
      </w:pPr>
      <w:r w:rsidRPr="00E730CD">
        <w:rPr>
          <w:b/>
        </w:rPr>
        <w:t>Zielgruppe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>An wen richtet sich Ihr Projekt?</w:t>
      </w:r>
    </w:p>
    <w:p w:rsidR="00B04C18" w:rsidRDefault="00B04C18" w:rsidP="00E730CD"/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/>
    <w:p w:rsidR="00E730CD" w:rsidRPr="00E730CD" w:rsidRDefault="00E730CD" w:rsidP="00E730CD">
      <w:pPr>
        <w:rPr>
          <w:i/>
        </w:rPr>
      </w:pPr>
      <w:r w:rsidRPr="00E730CD">
        <w:rPr>
          <w:i/>
        </w:rPr>
        <w:t>Wie viele Personen wollen Sie mit Ihrem Projekt erreichen?</w:t>
      </w:r>
    </w:p>
    <w:p w:rsidR="00B04C18" w:rsidRDefault="00B04C18" w:rsidP="00E730CD"/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/>
    <w:p w:rsidR="00E730CD" w:rsidRPr="00E730CD" w:rsidRDefault="00E730CD" w:rsidP="00E730CD">
      <w:pPr>
        <w:rPr>
          <w:i/>
        </w:rPr>
      </w:pPr>
      <w:r w:rsidRPr="00E730CD">
        <w:rPr>
          <w:i/>
        </w:rPr>
        <w:t>Wie werden Sie die Zielgruppe und die Öffentlichkeit über das Angebot informieren?</w:t>
      </w:r>
    </w:p>
    <w:p w:rsidR="00B04C18" w:rsidRDefault="00B04C18" w:rsidP="00E730CD"/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>
      <w:pPr>
        <w:pBdr>
          <w:bottom w:val="single" w:sz="4" w:space="1" w:color="auto"/>
        </w:pBdr>
      </w:pPr>
    </w:p>
    <w:p w:rsidR="00E730CD" w:rsidRPr="00E730CD" w:rsidRDefault="00E730CD" w:rsidP="000903A9">
      <w:pPr>
        <w:numPr>
          <w:ilvl w:val="0"/>
          <w:numId w:val="20"/>
        </w:numPr>
        <w:spacing w:before="360" w:after="120"/>
        <w:ind w:left="284" w:hanging="284"/>
        <w:rPr>
          <w:b/>
        </w:rPr>
      </w:pPr>
      <w:r w:rsidRPr="00E730CD">
        <w:rPr>
          <w:b/>
        </w:rPr>
        <w:t>Aktivitäten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>Welche Aktivitäten sind in Ihrem Projektvorhaben geplant?</w:t>
      </w:r>
    </w:p>
    <w:p w:rsidR="00B04C18" w:rsidRDefault="00B04C18" w:rsidP="00E730CD"/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/>
    <w:p w:rsidR="00E730CD" w:rsidRPr="00E730CD" w:rsidRDefault="00E730CD" w:rsidP="00E730CD">
      <w:pPr>
        <w:rPr>
          <w:i/>
        </w:rPr>
      </w:pPr>
      <w:r w:rsidRPr="00E730CD">
        <w:rPr>
          <w:i/>
        </w:rPr>
        <w:t>Ist es ein regelmässig oder einmalig stattfindendes Angebot? Wie viele Veranstaltungen sind geplant?</w:t>
      </w:r>
    </w:p>
    <w:p w:rsidR="00B04C18" w:rsidRDefault="00B04C18" w:rsidP="00E730CD"/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/>
    <w:p w:rsidR="00E730CD" w:rsidRPr="00E730CD" w:rsidRDefault="00E730CD" w:rsidP="00E730CD">
      <w:pPr>
        <w:rPr>
          <w:i/>
        </w:rPr>
      </w:pPr>
      <w:r w:rsidRPr="00E730CD">
        <w:rPr>
          <w:i/>
        </w:rPr>
        <w:t>Wird eine Kinderbetreuung angeboten?</w:t>
      </w:r>
    </w:p>
    <w:p w:rsidR="00B04C18" w:rsidRDefault="00B04C18" w:rsidP="00E730CD"/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>
      <w:pPr>
        <w:pBdr>
          <w:bottom w:val="single" w:sz="4" w:space="1" w:color="auto"/>
        </w:pBdr>
      </w:pPr>
    </w:p>
    <w:p w:rsidR="00E730CD" w:rsidRPr="00E730CD" w:rsidRDefault="00E730CD" w:rsidP="000903A9">
      <w:pPr>
        <w:numPr>
          <w:ilvl w:val="0"/>
          <w:numId w:val="20"/>
        </w:numPr>
        <w:spacing w:before="360" w:after="120"/>
        <w:ind w:left="284" w:hanging="284"/>
        <w:rPr>
          <w:b/>
        </w:rPr>
      </w:pPr>
      <w:r w:rsidRPr="00E730CD">
        <w:rPr>
          <w:b/>
        </w:rPr>
        <w:t>Projektorganisation und Vernetzung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>Wer ist alles in das Projekt involviert? Wer hat welche Aufgaben/Verantwortlichkeiten? Welche Qualifikationen und Erfahrungen bringen Projektleitung und Mitarbeitende mit (evtl. Organigramm beilegen)?</w:t>
      </w:r>
    </w:p>
    <w:p w:rsidR="00B04C18" w:rsidRDefault="00B04C18" w:rsidP="00E730CD"/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/>
    <w:p w:rsidR="00E730CD" w:rsidRPr="00E730CD" w:rsidRDefault="00E730CD" w:rsidP="00E730CD">
      <w:pPr>
        <w:rPr>
          <w:i/>
        </w:rPr>
      </w:pPr>
      <w:r w:rsidRPr="00E730CD">
        <w:rPr>
          <w:i/>
        </w:rPr>
        <w:lastRenderedPageBreak/>
        <w:t>Mit welchen Institutionen und Personen vernetzen Sie sich? In welcher Form arbeiten Sie zusammen?</w:t>
      </w:r>
    </w:p>
    <w:p w:rsidR="00B04C18" w:rsidRDefault="00B04C18" w:rsidP="00E730CD"/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>
      <w:pPr>
        <w:pBdr>
          <w:bottom w:val="single" w:sz="4" w:space="1" w:color="auto"/>
        </w:pBdr>
      </w:pPr>
    </w:p>
    <w:p w:rsidR="00E730CD" w:rsidRPr="00E730CD" w:rsidRDefault="00E730CD" w:rsidP="000903A9">
      <w:pPr>
        <w:numPr>
          <w:ilvl w:val="0"/>
          <w:numId w:val="20"/>
        </w:numPr>
        <w:spacing w:before="360" w:after="120"/>
        <w:ind w:left="284" w:hanging="284"/>
        <w:rPr>
          <w:b/>
        </w:rPr>
      </w:pPr>
      <w:r w:rsidRPr="00E730CD">
        <w:rPr>
          <w:b/>
        </w:rPr>
        <w:t>Erfolgsfaktoren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>Welches sind aus Ihrer Sicht die Stärken des Projekts?</w:t>
      </w:r>
    </w:p>
    <w:p w:rsidR="00B04C18" w:rsidRDefault="00B04C18" w:rsidP="00E730CD"/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>
      <w:pPr>
        <w:pBdr>
          <w:bottom w:val="single" w:sz="4" w:space="1" w:color="auto"/>
        </w:pBdr>
      </w:pPr>
    </w:p>
    <w:p w:rsidR="00E730CD" w:rsidRPr="00E730CD" w:rsidRDefault="00E730CD" w:rsidP="000903A9">
      <w:pPr>
        <w:numPr>
          <w:ilvl w:val="0"/>
          <w:numId w:val="20"/>
        </w:numPr>
        <w:spacing w:before="360" w:after="120"/>
        <w:ind w:left="284" w:hanging="284"/>
        <w:rPr>
          <w:b/>
        </w:rPr>
      </w:pPr>
      <w:r w:rsidRPr="00E730CD">
        <w:rPr>
          <w:b/>
        </w:rPr>
        <w:t>Herausforderungen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>Wo sehen Sie die grössten Herausforderungen in der Projektdurchführung?</w:t>
      </w:r>
    </w:p>
    <w:p w:rsidR="00B04C18" w:rsidRDefault="00B04C18" w:rsidP="00E730CD"/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>
      <w:pPr>
        <w:pBdr>
          <w:bottom w:val="single" w:sz="4" w:space="1" w:color="auto"/>
        </w:pBdr>
      </w:pPr>
    </w:p>
    <w:p w:rsidR="00E730CD" w:rsidRPr="00E730CD" w:rsidRDefault="00E730CD" w:rsidP="000903A9">
      <w:pPr>
        <w:numPr>
          <w:ilvl w:val="0"/>
          <w:numId w:val="20"/>
        </w:numPr>
        <w:spacing w:before="360" w:after="120"/>
        <w:ind w:left="284" w:hanging="284"/>
        <w:rPr>
          <w:b/>
        </w:rPr>
      </w:pPr>
      <w:r w:rsidRPr="00E730CD">
        <w:rPr>
          <w:b/>
        </w:rPr>
        <w:t>Bei Fortsetzungsprojekten: Wichtige Erkenntnisse aus dem Vorjahr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>Welche Optimierungen bzw. Veränderungen sind aufgrund der Erfahrungen aus dem Vorjahr geplant?</w:t>
      </w:r>
    </w:p>
    <w:p w:rsidR="00B04C18" w:rsidRDefault="00B04C18" w:rsidP="00E730CD"/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>
      <w:pPr>
        <w:pBdr>
          <w:bottom w:val="single" w:sz="4" w:space="1" w:color="auto"/>
        </w:pBdr>
      </w:pPr>
    </w:p>
    <w:p w:rsidR="00E730CD" w:rsidRPr="00E730CD" w:rsidRDefault="00E730CD" w:rsidP="00E730CD"/>
    <w:p w:rsidR="00E730CD" w:rsidRPr="00E730CD" w:rsidRDefault="00E730CD" w:rsidP="00E730CD"/>
    <w:p w:rsidR="00E730CD" w:rsidRPr="00E730CD" w:rsidRDefault="00E730CD" w:rsidP="00E730CD"/>
    <w:p w:rsidR="00E730CD" w:rsidRPr="00E730CD" w:rsidRDefault="00E730CD" w:rsidP="00E730CD">
      <w:pPr>
        <w:rPr>
          <w:b/>
        </w:rPr>
      </w:pPr>
      <w:r w:rsidRPr="00E730CD">
        <w:rPr>
          <w:b/>
        </w:rPr>
        <w:t>Finanzierungsplan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 xml:space="preserve">Bitte legen Sie dem Gesuch das ausgefüllte Budgetformular bei. 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 xml:space="preserve">Das Formular finden Sie unter </w:t>
      </w:r>
      <w:hyperlink r:id="rId14" w:history="1">
        <w:r w:rsidRPr="00E730CD">
          <w:rPr>
            <w:rStyle w:val="Hyperlink"/>
            <w:i/>
          </w:rPr>
          <w:t>https://disg.lu.ch/index/themen/integration/integration_projektfoerderung.htm</w:t>
        </w:r>
      </w:hyperlink>
    </w:p>
    <w:p w:rsidR="00E730CD" w:rsidRPr="00E730CD" w:rsidRDefault="00E730CD" w:rsidP="00E730CD"/>
    <w:p w:rsidR="00E730CD" w:rsidRPr="00E730CD" w:rsidRDefault="00E730CD" w:rsidP="00E730CD"/>
    <w:p w:rsidR="00E730CD" w:rsidRPr="00E730CD" w:rsidRDefault="00E730CD" w:rsidP="00E730CD">
      <w:pPr>
        <w:rPr>
          <w:b/>
        </w:rPr>
      </w:pPr>
      <w:r w:rsidRPr="00E730CD">
        <w:rPr>
          <w:b/>
        </w:rPr>
        <w:t>Beilagen</w:t>
      </w:r>
    </w:p>
    <w:p w:rsidR="00E730CD" w:rsidRPr="00E730CD" w:rsidRDefault="00E730CD" w:rsidP="00BB55DA">
      <w:pPr>
        <w:spacing w:before="40"/>
      </w:pPr>
      <w:r w:rsidRPr="00E730CD">
        <w:fldChar w:fldCharType="begin">
          <w:ffData>
            <w:name w:val="Kontrollkästchen21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E730CD">
        <w:instrText xml:space="preserve"> FORMCHECKBOX </w:instrText>
      </w:r>
      <w:r w:rsidR="00F00E95">
        <w:fldChar w:fldCharType="separate"/>
      </w:r>
      <w:r w:rsidRPr="00E730CD">
        <w:fldChar w:fldCharType="end"/>
      </w:r>
      <w:r w:rsidRPr="00E730CD">
        <w:tab/>
      </w:r>
      <w:r w:rsidRPr="00E730CD">
        <w:rPr>
          <w:i/>
        </w:rPr>
        <w:t>Budgetformular</w:t>
      </w:r>
    </w:p>
    <w:p w:rsidR="00E730CD" w:rsidRPr="00BB55DA" w:rsidRDefault="00E730CD" w:rsidP="00BB55DA">
      <w:pPr>
        <w:spacing w:before="40"/>
      </w:pPr>
      <w:r w:rsidRPr="00E730CD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0CD">
        <w:instrText xml:space="preserve"> FORMCHECKBOX </w:instrText>
      </w:r>
      <w:r w:rsidR="00F00E95">
        <w:fldChar w:fldCharType="separate"/>
      </w:r>
      <w:r w:rsidRPr="00E730CD">
        <w:fldChar w:fldCharType="end"/>
      </w:r>
      <w:r w:rsidRPr="00E730CD">
        <w:tab/>
      </w:r>
      <w:r w:rsidR="00BB55DA" w:rsidRPr="00E730CD">
        <w:fldChar w:fldCharType="begin">
          <w:ffData>
            <w:name w:val="Text39"/>
            <w:enabled/>
            <w:calcOnExit w:val="0"/>
            <w:textInput/>
          </w:ffData>
        </w:fldChar>
      </w:r>
      <w:r w:rsidR="00BB55DA" w:rsidRPr="00E730CD">
        <w:instrText xml:space="preserve"> FORMTEXT </w:instrText>
      </w:r>
      <w:r w:rsidR="00BB55DA" w:rsidRPr="00E730CD">
        <w:fldChar w:fldCharType="separate"/>
      </w:r>
      <w:r w:rsidR="00BB55DA" w:rsidRPr="00E730CD">
        <w:t> </w:t>
      </w:r>
      <w:r w:rsidR="00BB55DA" w:rsidRPr="00E730CD">
        <w:t> </w:t>
      </w:r>
      <w:r w:rsidR="00BB55DA" w:rsidRPr="00E730CD">
        <w:t> </w:t>
      </w:r>
      <w:r w:rsidR="00BB55DA" w:rsidRPr="00E730CD">
        <w:t> </w:t>
      </w:r>
      <w:r w:rsidR="00BB55DA" w:rsidRPr="00E730CD">
        <w:t> </w:t>
      </w:r>
      <w:r w:rsidR="00BB55DA" w:rsidRPr="00E730CD">
        <w:fldChar w:fldCharType="end"/>
      </w:r>
    </w:p>
    <w:p w:rsidR="00E730CD" w:rsidRPr="00E730CD" w:rsidRDefault="00E730CD" w:rsidP="00BB55DA">
      <w:pPr>
        <w:spacing w:before="40"/>
      </w:pPr>
      <w:r w:rsidRPr="00E730CD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0CD">
        <w:instrText xml:space="preserve"> FORMCHECKBOX </w:instrText>
      </w:r>
      <w:r w:rsidR="00F00E95">
        <w:fldChar w:fldCharType="separate"/>
      </w:r>
      <w:r w:rsidRPr="00E730CD">
        <w:fldChar w:fldCharType="end"/>
      </w:r>
      <w:r w:rsidRPr="00E730CD">
        <w:tab/>
      </w:r>
      <w:r w:rsidRPr="00E730CD">
        <w:fldChar w:fldCharType="begin">
          <w:ffData>
            <w:name w:val="Text39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>
      <w:r w:rsidRPr="00E730CD">
        <w:t>Mit Ihren Unterschriften bestätigen Sie die Richtigkeit der Angaben.</w:t>
      </w:r>
    </w:p>
    <w:p w:rsidR="00DC3668" w:rsidRPr="00DC3668" w:rsidRDefault="00F00E95" w:rsidP="00DC3668">
      <w:pPr>
        <w:rPr>
          <w:i/>
        </w:rPr>
      </w:pPr>
    </w:p>
    <w:p w:rsidR="00DC3668" w:rsidRPr="00DC3668" w:rsidRDefault="00F00E95" w:rsidP="00DC3668">
      <w:pPr>
        <w:rPr>
          <w:i/>
        </w:rPr>
      </w:pPr>
    </w:p>
    <w:p w:rsidR="00DC3668" w:rsidRPr="00DC3668" w:rsidRDefault="00F00E95" w:rsidP="00DC3668">
      <w:pPr>
        <w:rPr>
          <w:i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4677"/>
      </w:tblGrid>
      <w:tr w:rsidR="00D25EF6" w:rsidTr="00B816DF">
        <w:trPr>
          <w:trHeight w:val="275"/>
        </w:trPr>
        <w:tc>
          <w:tcPr>
            <w:tcW w:w="3828" w:type="dxa"/>
            <w:tcBorders>
              <w:bottom w:val="dotted" w:sz="4" w:space="0" w:color="auto"/>
            </w:tcBorders>
          </w:tcPr>
          <w:p w:rsidR="00DC3668" w:rsidRPr="00B04C18" w:rsidRDefault="000903A9" w:rsidP="00DC3668">
            <w:r w:rsidRPr="00B04C1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4C18">
              <w:instrText xml:space="preserve"> FORMTEXT </w:instrText>
            </w:r>
            <w:r w:rsidRPr="00B04C18">
              <w:fldChar w:fldCharType="separate"/>
            </w:r>
            <w:r w:rsidRPr="00B04C18">
              <w:t> </w:t>
            </w:r>
            <w:r w:rsidRPr="00B04C18">
              <w:t> </w:t>
            </w:r>
            <w:r w:rsidRPr="00B04C18">
              <w:t> </w:t>
            </w:r>
            <w:r w:rsidRPr="00B04C18">
              <w:t> </w:t>
            </w:r>
            <w:r w:rsidRPr="00B04C18">
              <w:t> </w:t>
            </w:r>
            <w:r w:rsidRPr="00B04C18">
              <w:fldChar w:fldCharType="end"/>
            </w:r>
          </w:p>
        </w:tc>
        <w:tc>
          <w:tcPr>
            <w:tcW w:w="567" w:type="dxa"/>
          </w:tcPr>
          <w:p w:rsidR="00DC3668" w:rsidRPr="00DC3668" w:rsidRDefault="00F00E95" w:rsidP="00DC3668"/>
        </w:tc>
        <w:tc>
          <w:tcPr>
            <w:tcW w:w="4677" w:type="dxa"/>
            <w:tcBorders>
              <w:bottom w:val="dotted" w:sz="4" w:space="0" w:color="auto"/>
            </w:tcBorders>
          </w:tcPr>
          <w:p w:rsidR="00DC3668" w:rsidRPr="00B04C18" w:rsidRDefault="000903A9" w:rsidP="00DC3668">
            <w:r w:rsidRPr="00B04C1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4C18">
              <w:instrText xml:space="preserve"> FORMTEXT </w:instrText>
            </w:r>
            <w:r w:rsidRPr="00B04C18">
              <w:fldChar w:fldCharType="separate"/>
            </w:r>
            <w:r w:rsidRPr="00B04C18">
              <w:t> </w:t>
            </w:r>
            <w:r w:rsidRPr="00B04C18">
              <w:t> </w:t>
            </w:r>
            <w:r w:rsidRPr="00B04C18">
              <w:t> </w:t>
            </w:r>
            <w:r w:rsidRPr="00B04C18">
              <w:t> </w:t>
            </w:r>
            <w:r w:rsidRPr="00B04C18">
              <w:t> </w:t>
            </w:r>
            <w:r w:rsidRPr="00B04C18">
              <w:fldChar w:fldCharType="end"/>
            </w:r>
          </w:p>
        </w:tc>
      </w:tr>
      <w:tr w:rsidR="00D25EF6" w:rsidTr="00B816DF">
        <w:trPr>
          <w:trHeight w:val="275"/>
        </w:trPr>
        <w:tc>
          <w:tcPr>
            <w:tcW w:w="3828" w:type="dxa"/>
            <w:tcBorders>
              <w:top w:val="dotted" w:sz="4" w:space="0" w:color="auto"/>
            </w:tcBorders>
          </w:tcPr>
          <w:p w:rsidR="00DC3668" w:rsidRPr="00DC3668" w:rsidRDefault="000903A9" w:rsidP="00DC3668">
            <w:r w:rsidRPr="00DC3668">
              <w:t>Ort, Datum</w:t>
            </w:r>
          </w:p>
        </w:tc>
        <w:tc>
          <w:tcPr>
            <w:tcW w:w="567" w:type="dxa"/>
          </w:tcPr>
          <w:p w:rsidR="00DC3668" w:rsidRPr="00DC3668" w:rsidRDefault="00F00E95" w:rsidP="00DC3668"/>
        </w:tc>
        <w:tc>
          <w:tcPr>
            <w:tcW w:w="4677" w:type="dxa"/>
            <w:tcBorders>
              <w:top w:val="dotted" w:sz="4" w:space="0" w:color="auto"/>
            </w:tcBorders>
          </w:tcPr>
          <w:p w:rsidR="00DC3668" w:rsidRPr="00DC3668" w:rsidRDefault="000903A9" w:rsidP="00DC3668">
            <w:r w:rsidRPr="00DC3668">
              <w:t>Unterschrift Vertreter/in der Trägerschaft</w:t>
            </w:r>
          </w:p>
        </w:tc>
      </w:tr>
    </w:tbl>
    <w:p w:rsidR="00DC3668" w:rsidRPr="00DC3668" w:rsidRDefault="00F00E95" w:rsidP="00DC3668">
      <w:pPr>
        <w:rPr>
          <w:i/>
        </w:rPr>
      </w:pPr>
    </w:p>
    <w:p w:rsidR="00DC3668" w:rsidRPr="00DC3668" w:rsidRDefault="00F00E95" w:rsidP="00DC3668">
      <w:pPr>
        <w:rPr>
          <w:i/>
        </w:rPr>
      </w:pPr>
    </w:p>
    <w:p w:rsidR="00DC3668" w:rsidRPr="00DC3668" w:rsidRDefault="00F00E95" w:rsidP="00DC3668">
      <w:pPr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5"/>
        <w:gridCol w:w="548"/>
        <w:gridCol w:w="4628"/>
      </w:tblGrid>
      <w:tr w:rsidR="00D25EF6" w:rsidTr="009C3C13">
        <w:tc>
          <w:tcPr>
            <w:tcW w:w="4077" w:type="dxa"/>
            <w:tcBorders>
              <w:bottom w:val="dotted" w:sz="4" w:space="0" w:color="auto"/>
            </w:tcBorders>
          </w:tcPr>
          <w:p w:rsidR="00DC3668" w:rsidRPr="00B02211" w:rsidRDefault="000903A9" w:rsidP="00DC3668">
            <w:r w:rsidRPr="00B02211"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2211">
              <w:instrText xml:space="preserve"> FORMTEXT </w:instrText>
            </w:r>
            <w:r w:rsidRPr="00B02211">
              <w:fldChar w:fldCharType="separate"/>
            </w:r>
            <w:r w:rsidRPr="00B02211">
              <w:t> </w:t>
            </w:r>
            <w:r w:rsidRPr="00B02211">
              <w:t> </w:t>
            </w:r>
            <w:r w:rsidRPr="00B02211">
              <w:t> </w:t>
            </w:r>
            <w:r w:rsidRPr="00B02211">
              <w:t> </w:t>
            </w:r>
            <w:r w:rsidRPr="00B02211">
              <w:t> </w:t>
            </w:r>
            <w:r w:rsidRPr="00B02211">
              <w:fldChar w:fldCharType="end"/>
            </w:r>
          </w:p>
        </w:tc>
        <w:tc>
          <w:tcPr>
            <w:tcW w:w="567" w:type="dxa"/>
          </w:tcPr>
          <w:p w:rsidR="00DC3668" w:rsidRPr="00B02211" w:rsidRDefault="00F00E95" w:rsidP="00DC3668"/>
        </w:tc>
        <w:tc>
          <w:tcPr>
            <w:tcW w:w="4850" w:type="dxa"/>
            <w:tcBorders>
              <w:bottom w:val="dotted" w:sz="4" w:space="0" w:color="auto"/>
            </w:tcBorders>
          </w:tcPr>
          <w:p w:rsidR="00DC3668" w:rsidRPr="00B04C18" w:rsidRDefault="000903A9" w:rsidP="00DC3668">
            <w:r w:rsidRPr="00B04C1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4C18">
              <w:instrText xml:space="preserve"> FORMTEXT </w:instrText>
            </w:r>
            <w:r w:rsidRPr="00B04C18">
              <w:fldChar w:fldCharType="separate"/>
            </w:r>
            <w:r w:rsidRPr="00B04C18">
              <w:t> </w:t>
            </w:r>
            <w:r w:rsidRPr="00B04C18">
              <w:t> </w:t>
            </w:r>
            <w:r w:rsidRPr="00B04C18">
              <w:t> </w:t>
            </w:r>
            <w:r w:rsidRPr="00B04C18">
              <w:t> </w:t>
            </w:r>
            <w:r w:rsidRPr="00B04C18">
              <w:t> </w:t>
            </w:r>
            <w:r w:rsidRPr="00B04C18">
              <w:fldChar w:fldCharType="end"/>
            </w:r>
          </w:p>
        </w:tc>
      </w:tr>
      <w:tr w:rsidR="00D25EF6" w:rsidTr="009C3C13">
        <w:tc>
          <w:tcPr>
            <w:tcW w:w="4077" w:type="dxa"/>
            <w:tcBorders>
              <w:top w:val="dotted" w:sz="4" w:space="0" w:color="auto"/>
            </w:tcBorders>
          </w:tcPr>
          <w:p w:rsidR="00DC3668" w:rsidRPr="00B02211" w:rsidRDefault="000903A9" w:rsidP="00DC3668">
            <w:r w:rsidRPr="00B02211">
              <w:t>Ort, Datum</w:t>
            </w:r>
          </w:p>
        </w:tc>
        <w:tc>
          <w:tcPr>
            <w:tcW w:w="567" w:type="dxa"/>
          </w:tcPr>
          <w:p w:rsidR="00DC3668" w:rsidRPr="00B02211" w:rsidRDefault="00F00E95" w:rsidP="00DC3668"/>
        </w:tc>
        <w:tc>
          <w:tcPr>
            <w:tcW w:w="4850" w:type="dxa"/>
            <w:tcBorders>
              <w:top w:val="dotted" w:sz="4" w:space="0" w:color="auto"/>
            </w:tcBorders>
          </w:tcPr>
          <w:p w:rsidR="00DC3668" w:rsidRPr="00B02211" w:rsidRDefault="000903A9" w:rsidP="00DC3668">
            <w:r w:rsidRPr="00B02211">
              <w:t>Unterschrift Projektleitung</w:t>
            </w:r>
          </w:p>
        </w:tc>
      </w:tr>
    </w:tbl>
    <w:p w:rsidR="00DC3668" w:rsidRPr="00DC3668" w:rsidRDefault="00F00E95" w:rsidP="00DC3668">
      <w:pPr>
        <w:rPr>
          <w:i/>
        </w:rPr>
      </w:pPr>
    </w:p>
    <w:p w:rsidR="00DC3668" w:rsidRPr="00DC3668" w:rsidRDefault="00F00E95" w:rsidP="00DC3668"/>
    <w:p w:rsidR="00DC3668" w:rsidRPr="00DC3668" w:rsidRDefault="000903A9" w:rsidP="00DC3668">
      <w:r w:rsidRPr="00DC3668">
        <w:t xml:space="preserve">Das Gesuch mit Beilage(n) bitte </w:t>
      </w:r>
      <w:r w:rsidRPr="00B52A76">
        <w:t>elektronisch mit Unterschriften</w:t>
      </w:r>
      <w:r w:rsidRPr="00DC3668">
        <w:rPr>
          <w:b/>
        </w:rPr>
        <w:t xml:space="preserve"> </w:t>
      </w:r>
      <w:r w:rsidRPr="003E5399">
        <w:rPr>
          <w:b/>
          <w:u w:val="single"/>
        </w:rPr>
        <w:t>oder</w:t>
      </w:r>
      <w:r w:rsidRPr="00DC3668">
        <w:rPr>
          <w:b/>
        </w:rPr>
        <w:t xml:space="preserve"> </w:t>
      </w:r>
      <w:r w:rsidRPr="00B52A76">
        <w:t>per Post</w:t>
      </w:r>
      <w:r w:rsidRPr="00DC3668">
        <w:t xml:space="preserve"> senden an:</w:t>
      </w:r>
    </w:p>
    <w:p w:rsidR="00DC3668" w:rsidRPr="00DC3668" w:rsidRDefault="00F00E95" w:rsidP="00DC3668"/>
    <w:p w:rsidR="00DC3668" w:rsidRPr="00DC3668" w:rsidRDefault="000903A9" w:rsidP="00DC3668">
      <w:pPr>
        <w:rPr>
          <w:u w:val="single"/>
        </w:rPr>
      </w:pPr>
      <w:r w:rsidRPr="00DC3668">
        <w:t xml:space="preserve">E-Mail: </w:t>
      </w:r>
      <w:hyperlink r:id="rId15" w:history="1">
        <w:r w:rsidRPr="00DC3668">
          <w:rPr>
            <w:rStyle w:val="Hyperlink"/>
          </w:rPr>
          <w:t>marc.dasilva@lu.ch</w:t>
        </w:r>
      </w:hyperlink>
    </w:p>
    <w:p w:rsidR="00DC3668" w:rsidRPr="00DC3668" w:rsidRDefault="00F00E95" w:rsidP="00DC3668"/>
    <w:p w:rsidR="00DC3668" w:rsidRPr="00DC3668" w:rsidRDefault="000903A9" w:rsidP="00DC3668">
      <w:r w:rsidRPr="00DC3668">
        <w:t>Kanton Luzern</w:t>
      </w:r>
    </w:p>
    <w:p w:rsidR="00DC3668" w:rsidRPr="00DC3668" w:rsidRDefault="000903A9" w:rsidP="00DC3668">
      <w:r w:rsidRPr="00DC3668">
        <w:t>Dienststelle Soziales und Gesellschaft</w:t>
      </w:r>
    </w:p>
    <w:p w:rsidR="00DC3668" w:rsidRPr="00DC3668" w:rsidRDefault="000903A9" w:rsidP="00DC3668">
      <w:r w:rsidRPr="00DC3668">
        <w:t>Marc da Silva</w:t>
      </w:r>
    </w:p>
    <w:p w:rsidR="00DC3668" w:rsidRPr="00DC3668" w:rsidRDefault="000903A9" w:rsidP="00DC3668">
      <w:r w:rsidRPr="00DC3668">
        <w:t>Postfach 3439</w:t>
      </w:r>
    </w:p>
    <w:p w:rsidR="00DC3668" w:rsidRPr="00DC3668" w:rsidRDefault="000903A9" w:rsidP="00DC3668">
      <w:r w:rsidRPr="00DC3668">
        <w:t>Rösslimattstrasse 37</w:t>
      </w:r>
    </w:p>
    <w:p w:rsidR="00E7171A" w:rsidRDefault="000903A9" w:rsidP="003A6D88">
      <w:r w:rsidRPr="00DC3668">
        <w:t>6002 Luzern</w:t>
      </w:r>
    </w:p>
    <w:p w:rsidR="00BA7DE5" w:rsidRPr="00E7171A" w:rsidRDefault="00BA7DE5" w:rsidP="003A6D88"/>
    <w:sectPr w:rsidR="00BA7DE5" w:rsidRPr="00E7171A" w:rsidSect="001B596A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D9" w:rsidRDefault="000903A9">
      <w:r>
        <w:separator/>
      </w:r>
    </w:p>
  </w:endnote>
  <w:endnote w:type="continuationSeparator" w:id="0">
    <w:p w:rsidR="001537D9" w:rsidRDefault="0009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6" w:rsidRPr="001B596A" w:rsidRDefault="00F00E95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9706971BDEB04167B1CAC0348FF99F12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0903A9" w:rsidRPr="001B596A">
          <w:rPr>
            <w:rStyle w:val="Hervorhebung"/>
          </w:rPr>
          <w:t>‍</w:t>
        </w:r>
      </w:sdtContent>
    </w:sdt>
    <w:r w:rsidR="000903A9" w:rsidRPr="001B596A">
      <w:t>‍</w:t>
    </w:r>
    <w:sdt>
      <w:sdtPr>
        <w:tag w:val="FooterNormal"/>
        <w:id w:val="906580455"/>
        <w:placeholder>
          <w:docPart w:val="D5AF5477D120413DB9B035D9C7C57DDC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0903A9" w:rsidRPr="001B596A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D25EF6" w:rsidTr="00C4453D">
      <w:tc>
        <w:tcPr>
          <w:tcW w:w="9128" w:type="dxa"/>
          <w:gridSpan w:val="2"/>
          <w:vAlign w:val="center"/>
        </w:tcPr>
        <w:p w:rsidR="00147858" w:rsidRPr="001B596A" w:rsidRDefault="00F00E95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D25EF6" w:rsidTr="005D0B28">
      <w:tc>
        <w:tcPr>
          <w:tcW w:w="6177" w:type="dxa"/>
          <w:vAlign w:val="center"/>
        </w:tcPr>
        <w:p w:rsidR="00184F19" w:rsidRPr="00184F19" w:rsidRDefault="000903A9" w:rsidP="00184F19">
          <w:pPr>
            <w:rPr>
              <w:sz w:val="16"/>
            </w:rPr>
          </w:pPr>
          <w:r w:rsidRPr="00184F19">
            <w:rPr>
              <w:sz w:val="16"/>
            </w:rPr>
            <w:t>Integrationsförderung Kanton Luzern: Gesuch Projektförderung 202</w:t>
          </w:r>
          <w:r>
            <w:rPr>
              <w:sz w:val="16"/>
            </w:rPr>
            <w:t>4</w:t>
          </w:r>
        </w:p>
        <w:p w:rsidR="003D3E87" w:rsidRPr="001B596A" w:rsidRDefault="000903A9" w:rsidP="00184F19">
          <w:pPr>
            <w:pStyle w:val="Fusszeile"/>
          </w:pPr>
          <w:r w:rsidRPr="00184F19">
            <w:rPr>
              <w:lang w:val="en-US"/>
            </w:rPr>
            <w:t>Kantonales Integrationsprogramm 202</w:t>
          </w:r>
          <w:r>
            <w:rPr>
              <w:lang w:val="en-US"/>
            </w:rPr>
            <w:t>4</w:t>
          </w:r>
          <w:r w:rsidRPr="00184F19">
            <w:rPr>
              <w:lang w:val="en-US"/>
            </w:rPr>
            <w:t xml:space="preserve"> - 202</w:t>
          </w:r>
          <w:r>
            <w:rPr>
              <w:lang w:val="en-US"/>
            </w:rPr>
            <w:t>7</w:t>
          </w:r>
        </w:p>
      </w:tc>
      <w:tc>
        <w:tcPr>
          <w:tcW w:w="2951" w:type="dxa"/>
        </w:tcPr>
        <w:p w:rsidR="003D3E87" w:rsidRPr="001B596A" w:rsidRDefault="000903A9" w:rsidP="00C22A5F">
          <w:pPr>
            <w:pStyle w:val="Fusszeile-Seite"/>
            <w:rPr>
              <w:lang w:eastAsia="de-DE"/>
            </w:rPr>
          </w:pP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IF 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NUMPAGES </w:instrText>
          </w:r>
          <w:r w:rsidRPr="001B596A">
            <w:rPr>
              <w:lang w:eastAsia="de-DE"/>
            </w:rPr>
            <w:fldChar w:fldCharType="separate"/>
          </w:r>
          <w:r w:rsidR="00F00E95">
            <w:rPr>
              <w:noProof/>
              <w:lang w:eastAsia="de-DE"/>
            </w:rPr>
            <w:instrText>4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 &gt; "1" "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IF 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DOCPROPERTY "Doc.Page"\*CHARFORMAT </w:instrText>
          </w:r>
          <w:r w:rsidRPr="001B596A">
            <w:rPr>
              <w:lang w:eastAsia="de-DE"/>
            </w:rPr>
            <w:fldChar w:fldCharType="separate"/>
          </w:r>
          <w:r w:rsidRPr="001B596A">
            <w:rPr>
              <w:lang w:eastAsia="de-DE"/>
            </w:rPr>
            <w:instrText>Doc.Page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 = "" "Seite" "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IF 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DOCPROPERTY "Doc.Page"\*CHARFORMAT </w:instrText>
          </w:r>
          <w:r w:rsidRPr="001B596A">
            <w:rPr>
              <w:lang w:eastAsia="de-DE"/>
            </w:rPr>
            <w:fldChar w:fldCharType="separate"/>
          </w:r>
          <w:r w:rsidRPr="001B596A">
            <w:rPr>
              <w:lang w:eastAsia="de-DE"/>
            </w:rPr>
            <w:instrText>Doc.Page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 = "Doc.Page" "Seite" "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DOCPROPERTY "Doc.Page"\*CHARFORMAT 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" </w:instrText>
          </w:r>
          <w:r w:rsidRPr="001B596A">
            <w:rPr>
              <w:lang w:eastAsia="de-DE"/>
            </w:rPr>
            <w:fldChar w:fldCharType="separate"/>
          </w:r>
          <w:r w:rsidR="00F00E95" w:rsidRPr="001B596A">
            <w:rPr>
              <w:noProof/>
              <w:lang w:eastAsia="de-DE"/>
            </w:rPr>
            <w:instrText>Seite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" </w:instrText>
          </w:r>
          <w:r w:rsidRPr="001B596A">
            <w:rPr>
              <w:lang w:eastAsia="de-DE"/>
            </w:rPr>
            <w:fldChar w:fldCharType="separate"/>
          </w:r>
          <w:r w:rsidR="00F00E95" w:rsidRPr="001B596A">
            <w:rPr>
              <w:noProof/>
              <w:lang w:eastAsia="de-DE"/>
            </w:rPr>
            <w:instrText>Seite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 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PAGE </w:instrText>
          </w:r>
          <w:r w:rsidRPr="001B596A">
            <w:rPr>
              <w:lang w:eastAsia="de-DE"/>
            </w:rPr>
            <w:fldChar w:fldCharType="separate"/>
          </w:r>
          <w:r w:rsidR="00F00E95">
            <w:rPr>
              <w:noProof/>
              <w:lang w:eastAsia="de-DE"/>
            </w:rPr>
            <w:instrText>1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 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IF 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DOCPROPERTY "Doc.of"\*CHARFORMAT </w:instrText>
          </w:r>
          <w:r w:rsidRPr="001B596A">
            <w:rPr>
              <w:lang w:eastAsia="de-DE"/>
            </w:rPr>
            <w:fldChar w:fldCharType="separate"/>
          </w:r>
          <w:r w:rsidR="00B04C18">
            <w:rPr>
              <w:lang w:eastAsia="de-DE"/>
            </w:rPr>
            <w:instrText>von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 = "" "von" "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IF 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DOCPROPERTY "Doc.of"\*CHARFORMAT </w:instrText>
          </w:r>
          <w:r w:rsidRPr="001B596A">
            <w:rPr>
              <w:lang w:eastAsia="de-DE"/>
            </w:rPr>
            <w:fldChar w:fldCharType="separate"/>
          </w:r>
          <w:r w:rsidR="00B04C18">
            <w:rPr>
              <w:lang w:eastAsia="de-DE"/>
            </w:rPr>
            <w:instrText>von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 = "Doc.of" "von" "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DOCPROPERTY "Doc.of"\*CHARFORMAT </w:instrText>
          </w:r>
          <w:r w:rsidRPr="001B596A">
            <w:rPr>
              <w:lang w:eastAsia="de-DE"/>
            </w:rPr>
            <w:fldChar w:fldCharType="separate"/>
          </w:r>
          <w:r w:rsidR="00B04C18">
            <w:rPr>
              <w:lang w:eastAsia="de-DE"/>
            </w:rPr>
            <w:instrText>von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" </w:instrText>
          </w:r>
          <w:r w:rsidRPr="001B596A">
            <w:rPr>
              <w:lang w:eastAsia="de-DE"/>
            </w:rPr>
            <w:fldChar w:fldCharType="separate"/>
          </w:r>
          <w:r w:rsidR="00B04C18">
            <w:rPr>
              <w:noProof/>
              <w:lang w:eastAsia="de-DE"/>
            </w:rPr>
            <w:instrText>von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" </w:instrText>
          </w:r>
          <w:r w:rsidRPr="001B596A">
            <w:rPr>
              <w:lang w:eastAsia="de-DE"/>
            </w:rPr>
            <w:fldChar w:fldCharType="separate"/>
          </w:r>
          <w:r w:rsidR="00F00E95">
            <w:rPr>
              <w:noProof/>
              <w:lang w:eastAsia="de-DE"/>
            </w:rPr>
            <w:instrText>von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 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NUMPAGES </w:instrText>
          </w:r>
          <w:r w:rsidRPr="001B596A">
            <w:rPr>
              <w:lang w:eastAsia="de-DE"/>
            </w:rPr>
            <w:fldChar w:fldCharType="separate"/>
          </w:r>
          <w:r w:rsidR="00F00E95">
            <w:rPr>
              <w:noProof/>
              <w:lang w:eastAsia="de-DE"/>
            </w:rPr>
            <w:instrText>4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>"" "</w:instrText>
          </w:r>
          <w:r w:rsidRPr="001B596A">
            <w:rPr>
              <w:lang w:eastAsia="de-DE"/>
            </w:rPr>
            <w:fldChar w:fldCharType="separate"/>
          </w:r>
          <w:r w:rsidR="00F00E95" w:rsidRPr="001B596A">
            <w:rPr>
              <w:noProof/>
              <w:lang w:eastAsia="de-DE"/>
            </w:rPr>
            <w:t xml:space="preserve">Seite </w:t>
          </w:r>
          <w:r w:rsidR="00F00E95">
            <w:rPr>
              <w:noProof/>
              <w:lang w:eastAsia="de-DE"/>
            </w:rPr>
            <w:t>1</w:t>
          </w:r>
          <w:r w:rsidR="00F00E95" w:rsidRPr="001B596A">
            <w:rPr>
              <w:noProof/>
              <w:lang w:eastAsia="de-DE"/>
            </w:rPr>
            <w:t xml:space="preserve"> </w:t>
          </w:r>
          <w:r w:rsidR="00F00E95">
            <w:rPr>
              <w:noProof/>
              <w:lang w:eastAsia="de-DE"/>
            </w:rPr>
            <w:t>von</w:t>
          </w:r>
          <w:r w:rsidR="00F00E95" w:rsidRPr="001B596A">
            <w:rPr>
              <w:noProof/>
              <w:lang w:eastAsia="de-DE"/>
            </w:rPr>
            <w:t xml:space="preserve"> </w:t>
          </w:r>
          <w:r w:rsidR="00F00E95">
            <w:rPr>
              <w:noProof/>
              <w:lang w:eastAsia="de-DE"/>
            </w:rPr>
            <w:t>4</w:t>
          </w:r>
          <w:r w:rsidRPr="001B596A">
            <w:rPr>
              <w:lang w:eastAsia="de-DE"/>
            </w:rPr>
            <w:fldChar w:fldCharType="end"/>
          </w:r>
        </w:p>
      </w:tc>
    </w:tr>
    <w:tr w:rsidR="00D25EF6" w:rsidTr="005D0B28">
      <w:tc>
        <w:tcPr>
          <w:tcW w:w="6177" w:type="dxa"/>
          <w:vAlign w:val="center"/>
        </w:tcPr>
        <w:p w:rsidR="003D3E87" w:rsidRPr="001B596A" w:rsidRDefault="00F00E95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1B596A" w:rsidRDefault="00F00E95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1B596A" w:rsidRDefault="00F00E9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F00E95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D25EF6" w:rsidTr="005D0B28">
      <w:tc>
        <w:tcPr>
          <w:tcW w:w="6177" w:type="dxa"/>
          <w:vAlign w:val="center"/>
        </w:tcPr>
        <w:p w:rsidR="00184F19" w:rsidRPr="00184F19" w:rsidRDefault="000903A9" w:rsidP="00184F19">
          <w:pPr>
            <w:rPr>
              <w:sz w:val="16"/>
            </w:rPr>
          </w:pPr>
          <w:r w:rsidRPr="00184F19">
            <w:rPr>
              <w:sz w:val="16"/>
            </w:rPr>
            <w:t>Integrationsförderung Kanton Luzern: Gesuch Projektförderung 2024</w:t>
          </w:r>
        </w:p>
        <w:p w:rsidR="003D3E87" w:rsidRPr="007970F5" w:rsidRDefault="000903A9" w:rsidP="00184F19">
          <w:pPr>
            <w:pStyle w:val="Fusszeile"/>
            <w:rPr>
              <w:lang w:val="en-US"/>
            </w:rPr>
          </w:pPr>
          <w:r w:rsidRPr="00184F19">
            <w:rPr>
              <w:lang w:val="en-US"/>
            </w:rPr>
            <w:t>Kantonales Integrationsprogramm 2024 - 2027</w:t>
          </w:r>
        </w:p>
      </w:tc>
      <w:tc>
        <w:tcPr>
          <w:tcW w:w="2951" w:type="dxa"/>
        </w:tcPr>
        <w:p w:rsidR="003D3E87" w:rsidRPr="00F82120" w:rsidRDefault="000903A9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F00E95">
            <w:rPr>
              <w:noProof/>
              <w:lang w:eastAsia="de-DE"/>
            </w:rPr>
            <w:t>4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F00E95">
            <w:rPr>
              <w:noProof/>
              <w:lang w:eastAsia="de-DE"/>
            </w:rPr>
            <w:t>4</w:t>
          </w:r>
          <w:r w:rsidRPr="00F82120">
            <w:rPr>
              <w:lang w:eastAsia="de-DE"/>
            </w:rPr>
            <w:fldChar w:fldCharType="end"/>
          </w:r>
        </w:p>
      </w:tc>
    </w:tr>
    <w:tr w:rsidR="00D25EF6" w:rsidTr="005D0B28">
      <w:tc>
        <w:tcPr>
          <w:tcW w:w="6177" w:type="dxa"/>
          <w:vAlign w:val="center"/>
        </w:tcPr>
        <w:p w:rsidR="003D3E87" w:rsidRPr="00B97F1C" w:rsidRDefault="00F00E95" w:rsidP="009500C4">
          <w:pPr>
            <w:pStyle w:val="Fusszeile-Pfad"/>
            <w:rPr>
              <w:lang w:eastAsia="de-DE"/>
            </w:rPr>
          </w:pPr>
          <w:bookmarkStart w:id="8" w:name="FusszeileFolgeseiten" w:colFirst="0" w:colLast="0"/>
        </w:p>
      </w:tc>
      <w:tc>
        <w:tcPr>
          <w:tcW w:w="2951" w:type="dxa"/>
        </w:tcPr>
        <w:p w:rsidR="003D3E87" w:rsidRPr="009500C4" w:rsidRDefault="00F00E95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8"/>
  </w:tbl>
  <w:p w:rsidR="003D3E87" w:rsidRDefault="00F00E95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0903A9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B04C18">
      <w:rPr>
        <w:noProof/>
      </w:rPr>
      <w:instrText>13.07.2023, 18:39:32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Dokument3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B04C18">
      <w:rPr>
        <w:noProof/>
      </w:rPr>
      <w:t>13.07.2023, 18:39:32</w:t>
    </w:r>
    <w:r w:rsidR="00B04C18" w:rsidRPr="003173DA">
      <w:rPr>
        <w:noProof/>
        <w:lang w:val="en-US"/>
      </w:rPr>
      <w:t xml:space="preserve">, </w:t>
    </w:r>
    <w:r w:rsidR="00B04C18">
      <w:rPr>
        <w:noProof/>
        <w:lang w:val="en-US"/>
      </w:rPr>
      <w:t>Dokument3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B04C18">
      <w:rPr>
        <w:noProof/>
      </w:rPr>
      <w:instrText>13.07.2023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Dokument3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B04C18">
      <w:rPr>
        <w:noProof/>
      </w:rPr>
      <w:t>13.07.2023</w:t>
    </w:r>
    <w:r w:rsidR="00B04C18" w:rsidRPr="003173DA">
      <w:rPr>
        <w:noProof/>
        <w:lang w:val="en-US"/>
      </w:rPr>
      <w:t xml:space="preserve">, </w:t>
    </w:r>
    <w:r w:rsidR="00B04C18">
      <w:rPr>
        <w:noProof/>
        <w:lang w:val="en-US"/>
      </w:rPr>
      <w:t>Dokument3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D9" w:rsidRDefault="000903A9">
      <w:r>
        <w:separator/>
      </w:r>
    </w:p>
  </w:footnote>
  <w:footnote w:type="continuationSeparator" w:id="0">
    <w:p w:rsidR="001537D9" w:rsidRDefault="0009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1B596A" w:rsidRDefault="000903A9" w:rsidP="001B596A">
    <w:r w:rsidRPr="001B596A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96A">
      <w:t> </w:t>
    </w:r>
  </w:p>
  <w:p w:rsidR="003D3E87" w:rsidRPr="001B596A" w:rsidRDefault="000903A9" w:rsidP="003D3E87">
    <w:r w:rsidRPr="001B596A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710012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96A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F00E95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F00E95">
    <w:pPr>
      <w:spacing w:line="20" w:lineRule="exact"/>
      <w:rPr>
        <w:sz w:val="2"/>
        <w:szCs w:val="2"/>
      </w:rPr>
    </w:pPr>
  </w:p>
  <w:p w:rsidR="003D3E87" w:rsidRPr="00473DA5" w:rsidRDefault="000903A9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09FC54C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28083346" w:tentative="1">
      <w:start w:val="1"/>
      <w:numFmt w:val="lowerLetter"/>
      <w:lvlText w:val="%2."/>
      <w:lvlJc w:val="left"/>
      <w:pPr>
        <w:ind w:left="1440" w:hanging="360"/>
      </w:pPr>
    </w:lvl>
    <w:lvl w:ilvl="2" w:tplc="6A2A6518" w:tentative="1">
      <w:start w:val="1"/>
      <w:numFmt w:val="lowerRoman"/>
      <w:lvlText w:val="%3."/>
      <w:lvlJc w:val="right"/>
      <w:pPr>
        <w:ind w:left="2160" w:hanging="180"/>
      </w:pPr>
    </w:lvl>
    <w:lvl w:ilvl="3" w:tplc="BAF27BBC" w:tentative="1">
      <w:start w:val="1"/>
      <w:numFmt w:val="decimal"/>
      <w:lvlText w:val="%4."/>
      <w:lvlJc w:val="left"/>
      <w:pPr>
        <w:ind w:left="2880" w:hanging="360"/>
      </w:pPr>
    </w:lvl>
    <w:lvl w:ilvl="4" w:tplc="729AF2CE" w:tentative="1">
      <w:start w:val="1"/>
      <w:numFmt w:val="lowerLetter"/>
      <w:lvlText w:val="%5."/>
      <w:lvlJc w:val="left"/>
      <w:pPr>
        <w:ind w:left="3600" w:hanging="360"/>
      </w:pPr>
    </w:lvl>
    <w:lvl w:ilvl="5" w:tplc="7B026D64" w:tentative="1">
      <w:start w:val="1"/>
      <w:numFmt w:val="lowerRoman"/>
      <w:lvlText w:val="%6."/>
      <w:lvlJc w:val="right"/>
      <w:pPr>
        <w:ind w:left="4320" w:hanging="180"/>
      </w:pPr>
    </w:lvl>
    <w:lvl w:ilvl="6" w:tplc="045234B2" w:tentative="1">
      <w:start w:val="1"/>
      <w:numFmt w:val="decimal"/>
      <w:lvlText w:val="%7."/>
      <w:lvlJc w:val="left"/>
      <w:pPr>
        <w:ind w:left="5040" w:hanging="360"/>
      </w:pPr>
    </w:lvl>
    <w:lvl w:ilvl="7" w:tplc="F36AE41C" w:tentative="1">
      <w:start w:val="1"/>
      <w:numFmt w:val="lowerLetter"/>
      <w:lvlText w:val="%8."/>
      <w:lvlJc w:val="left"/>
      <w:pPr>
        <w:ind w:left="5760" w:hanging="360"/>
      </w:pPr>
    </w:lvl>
    <w:lvl w:ilvl="8" w:tplc="B1F0B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22F698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C3E0E3DC" w:tentative="1">
      <w:start w:val="1"/>
      <w:numFmt w:val="lowerLetter"/>
      <w:lvlText w:val="%2."/>
      <w:lvlJc w:val="left"/>
      <w:pPr>
        <w:ind w:left="1440" w:hanging="360"/>
      </w:pPr>
    </w:lvl>
    <w:lvl w:ilvl="2" w:tplc="F93ABE4E" w:tentative="1">
      <w:start w:val="1"/>
      <w:numFmt w:val="lowerRoman"/>
      <w:lvlText w:val="%3."/>
      <w:lvlJc w:val="right"/>
      <w:pPr>
        <w:ind w:left="2160" w:hanging="180"/>
      </w:pPr>
    </w:lvl>
    <w:lvl w:ilvl="3" w:tplc="2FCC0AD4" w:tentative="1">
      <w:start w:val="1"/>
      <w:numFmt w:val="decimal"/>
      <w:lvlText w:val="%4."/>
      <w:lvlJc w:val="left"/>
      <w:pPr>
        <w:ind w:left="2880" w:hanging="360"/>
      </w:pPr>
    </w:lvl>
    <w:lvl w:ilvl="4" w:tplc="B1103D20" w:tentative="1">
      <w:start w:val="1"/>
      <w:numFmt w:val="lowerLetter"/>
      <w:lvlText w:val="%5."/>
      <w:lvlJc w:val="left"/>
      <w:pPr>
        <w:ind w:left="3600" w:hanging="360"/>
      </w:pPr>
    </w:lvl>
    <w:lvl w:ilvl="5" w:tplc="3E186BBA" w:tentative="1">
      <w:start w:val="1"/>
      <w:numFmt w:val="lowerRoman"/>
      <w:lvlText w:val="%6."/>
      <w:lvlJc w:val="right"/>
      <w:pPr>
        <w:ind w:left="4320" w:hanging="180"/>
      </w:pPr>
    </w:lvl>
    <w:lvl w:ilvl="6" w:tplc="497440B6" w:tentative="1">
      <w:start w:val="1"/>
      <w:numFmt w:val="decimal"/>
      <w:lvlText w:val="%7."/>
      <w:lvlJc w:val="left"/>
      <w:pPr>
        <w:ind w:left="5040" w:hanging="360"/>
      </w:pPr>
    </w:lvl>
    <w:lvl w:ilvl="7" w:tplc="FAA4008C" w:tentative="1">
      <w:start w:val="1"/>
      <w:numFmt w:val="lowerLetter"/>
      <w:lvlText w:val="%8."/>
      <w:lvlJc w:val="left"/>
      <w:pPr>
        <w:ind w:left="5760" w:hanging="360"/>
      </w:pPr>
    </w:lvl>
    <w:lvl w:ilvl="8" w:tplc="75547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AA0919"/>
    <w:multiLevelType w:val="hybridMultilevel"/>
    <w:tmpl w:val="BBFAE7BE"/>
    <w:lvl w:ilvl="0" w:tplc="F440D472">
      <w:start w:val="1"/>
      <w:numFmt w:val="decimal"/>
      <w:lvlText w:val="%1."/>
      <w:lvlJc w:val="left"/>
      <w:pPr>
        <w:ind w:left="720" w:hanging="360"/>
      </w:pPr>
    </w:lvl>
    <w:lvl w:ilvl="1" w:tplc="B386CBA8" w:tentative="1">
      <w:start w:val="1"/>
      <w:numFmt w:val="lowerLetter"/>
      <w:lvlText w:val="%2."/>
      <w:lvlJc w:val="left"/>
      <w:pPr>
        <w:ind w:left="1440" w:hanging="360"/>
      </w:pPr>
    </w:lvl>
    <w:lvl w:ilvl="2" w:tplc="A11AED48" w:tentative="1">
      <w:start w:val="1"/>
      <w:numFmt w:val="lowerRoman"/>
      <w:lvlText w:val="%3."/>
      <w:lvlJc w:val="right"/>
      <w:pPr>
        <w:ind w:left="2160" w:hanging="180"/>
      </w:pPr>
    </w:lvl>
    <w:lvl w:ilvl="3" w:tplc="A5B46816" w:tentative="1">
      <w:start w:val="1"/>
      <w:numFmt w:val="decimal"/>
      <w:lvlText w:val="%4."/>
      <w:lvlJc w:val="left"/>
      <w:pPr>
        <w:ind w:left="2880" w:hanging="360"/>
      </w:pPr>
    </w:lvl>
    <w:lvl w:ilvl="4" w:tplc="731EC27C" w:tentative="1">
      <w:start w:val="1"/>
      <w:numFmt w:val="lowerLetter"/>
      <w:lvlText w:val="%5."/>
      <w:lvlJc w:val="left"/>
      <w:pPr>
        <w:ind w:left="3600" w:hanging="360"/>
      </w:pPr>
    </w:lvl>
    <w:lvl w:ilvl="5" w:tplc="C79EB49A" w:tentative="1">
      <w:start w:val="1"/>
      <w:numFmt w:val="lowerRoman"/>
      <w:lvlText w:val="%6."/>
      <w:lvlJc w:val="right"/>
      <w:pPr>
        <w:ind w:left="4320" w:hanging="180"/>
      </w:pPr>
    </w:lvl>
    <w:lvl w:ilvl="6" w:tplc="0262D9B2" w:tentative="1">
      <w:start w:val="1"/>
      <w:numFmt w:val="decimal"/>
      <w:lvlText w:val="%7."/>
      <w:lvlJc w:val="left"/>
      <w:pPr>
        <w:ind w:left="5040" w:hanging="360"/>
      </w:pPr>
    </w:lvl>
    <w:lvl w:ilvl="7" w:tplc="2FBC9050" w:tentative="1">
      <w:start w:val="1"/>
      <w:numFmt w:val="lowerLetter"/>
      <w:lvlText w:val="%8."/>
      <w:lvlJc w:val="left"/>
      <w:pPr>
        <w:ind w:left="5760" w:hanging="360"/>
      </w:pPr>
    </w:lvl>
    <w:lvl w:ilvl="8" w:tplc="C00637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l7FZhFFmNPj7IuO+HpshHOxkLMgG8pC1BFJkS3b8tjX9sIH3IFTsG2IfJEJk3CQulH/lmJFDd0HwCTNUFYr1g==" w:salt="GlI6YwUz6R8aLUNwfWxo6w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Juli 2023"/>
    <w:docVar w:name="Date.Format.Long.dateValue" w:val="45120"/>
    <w:docVar w:name="DocumentDate" w:val="13. Juli 2023"/>
    <w:docVar w:name="DocumentDate.dateValue" w:val="45120"/>
    <w:docVar w:name="MetaTool_officeatwork" w:val="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disg@lu.ch&quot;/&gt;&lt;Field Name=&quot;Internet&quot; Value=&quot;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ohne Blattschutz Gesuchsformular_Projektförderung_2024&quot;/&gt;&lt;Field Name=&quot;Dok_Lfnr&quot; Value=&quot;125939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3. Juli 2023&quot;/&gt;&lt;Field Name=&quot;Dok_DatumMM&quot; Value=&quot;13.07.2023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DISG: KIP 3 2024-27. Projektförderung M26. Projektförderung Vorlagen 2024&quot;/&gt;&lt;Field Name=&quot;G_BeginnMMMM&quot; Value=&quot;17. April 2023&quot;/&gt;&lt;Field Name=&quot;G_BeginnMM&quot; Value=&quot;17.04.2023&quot;/&gt;&lt;Field Name=&quot;G_Bemerkung&quot; Value=&quot;Kantonales Integrationsprogramm (KIP), Formulare, Gesuchunterlagen, Unterlagen, Kriterien&quot;/&gt;&lt;Field Name=&quot;G_Eigner&quot; Value=&quot;DISG Alle Mitarbeitenden&quot;/&gt;&lt;Field Name=&quot;G_Laufnummer&quot; Value=&quot;2023-748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Marc.daSilva@lu.ch&quot;/&gt;&lt;Field Name=&quot;G_SachbearbeiterVornameName&quot; Value=&quot;Marc da Silva&quot;/&gt;&lt;Field Name=&quot;G_Registraturplan&quot; Value=&quot;6.1 Fördergesuche&quot;/&gt;&lt;Field Name=&quot;G_Geschaeftsart&quot; Value=&quot;Integr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itrag_provisorisch&quot; Value=&quot;&quot;/&gt;&lt;Field Name=&quot;G_Mehrwertabgabe_Bei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7131220231691187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25EF6"/>
    <w:rsid w:val="00007CDB"/>
    <w:rsid w:val="000803C5"/>
    <w:rsid w:val="000903A9"/>
    <w:rsid w:val="001537D9"/>
    <w:rsid w:val="00573514"/>
    <w:rsid w:val="00A4526F"/>
    <w:rsid w:val="00B04C18"/>
    <w:rsid w:val="00BA7DE5"/>
    <w:rsid w:val="00BB55DA"/>
    <w:rsid w:val="00D25EF6"/>
    <w:rsid w:val="00E730CD"/>
    <w:rsid w:val="00EB61E3"/>
    <w:rsid w:val="00F00E95"/>
    <w:rsid w:val="00F20ECB"/>
    <w:rsid w:val="00FA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E48367"/>
  <w15:docId w15:val="{8B8071A3-DF6D-4576-97A9-0E3DE394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1B59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596A"/>
    <w:rPr>
      <w:lang w:val="de-CH"/>
    </w:rPr>
  </w:style>
  <w:style w:type="paragraph" w:styleId="Fuzeile">
    <w:name w:val="footer"/>
    <w:basedOn w:val="Standard"/>
    <w:link w:val="FuzeileZchn"/>
    <w:unhideWhenUsed/>
    <w:rsid w:val="001B59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596A"/>
    <w:rPr>
      <w:lang w:val="de-CH"/>
    </w:rPr>
  </w:style>
  <w:style w:type="character" w:styleId="Kommentarzeichen">
    <w:name w:val="annotation reference"/>
    <w:basedOn w:val="Absatz-Standardschriftart"/>
    <w:semiHidden/>
    <w:unhideWhenUsed/>
    <w:rsid w:val="003A6D88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semiHidden/>
    <w:unhideWhenUsed/>
    <w:rsid w:val="003A6D88"/>
    <w:rPr>
      <w:rFonts w:ascii="Arial" w:hAnsi="Arial"/>
      <w:kern w:val="1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A6D88"/>
    <w:rPr>
      <w:rFonts w:ascii="Arial" w:hAnsi="Arial"/>
      <w:kern w:val="10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3A6D88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A6D88"/>
    <w:rPr>
      <w:rFonts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c.dasilva@lu.ch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isg.lu.ch/index/themen/integration/integration_projektfoerderung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Silva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06971BDEB04167B1CAC0348FF99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8743B-29BE-4083-A227-DB4A832451B9}"/>
      </w:docPartPr>
      <w:docPartBody>
        <w:p w:rsidR="001E2739" w:rsidRDefault="001E2739">
          <w:pPr>
            <w:pStyle w:val="9706971BDEB04167B1CAC0348FF99F12"/>
          </w:pPr>
          <w:r>
            <w:t>‍</w:t>
          </w:r>
        </w:p>
      </w:docPartBody>
    </w:docPart>
    <w:docPart>
      <w:docPartPr>
        <w:name w:val="D5AF5477D120413DB9B035D9C7C57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2F169-1CD2-4C2B-BC21-8E554A2C701C}"/>
      </w:docPartPr>
      <w:docPartBody>
        <w:p w:rsidR="001E2739" w:rsidRDefault="001E2739">
          <w:pPr>
            <w:pStyle w:val="D5AF5477D120413DB9B035D9C7C57DDC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39"/>
    <w:rsid w:val="001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706971BDEB04167B1CAC0348FF99F12">
    <w:name w:val="9706971BDEB04167B1CAC0348FF99F12"/>
  </w:style>
  <w:style w:type="character" w:styleId="Fett">
    <w:name w:val="Strong"/>
    <w:qFormat/>
    <w:rPr>
      <w:b/>
      <w:bCs/>
    </w:rPr>
  </w:style>
  <w:style w:type="paragraph" w:customStyle="1" w:styleId="D5AF5477D120413DB9B035D9C7C57DDC">
    <w:name w:val="D5AF5477D120413DB9B035D9C7C57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Organisation1>Dienststelle Soziales und Gesellschaft (DISG)</Organisation1>
  <FooterNormal/>
  <FooterBold/>
  <Departement>Gesundheits- und Sozialdepartement
</Departement>
</officeatwork>
</file>

<file path=customXml/item5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Props1.xml><?xml version="1.0" encoding="utf-8"?>
<ds:datastoreItem xmlns:ds="http://schemas.openxmlformats.org/officeDocument/2006/customXml" ds:itemID="{EEE3142C-E550-4033-9BA3-6AB0CB505AB7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1F00485E-80E1-440A-B376-2C68B20E6DA7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4</Pages>
  <Words>506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</vt:lpstr>
      <vt:lpstr>Organisation</vt:lpstr>
    </vt:vector>
  </TitlesOfParts>
  <Manager>Marc da Silva</Manager>
  <Company>Gesundheits- und Sozialdepartement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da Silva</dc:creator>
  <cp:lastModifiedBy>Marc da Silva</cp:lastModifiedBy>
  <cp:revision>30</cp:revision>
  <dcterms:created xsi:type="dcterms:W3CDTF">2023-07-13T10:20:00Z</dcterms:created>
  <dcterms:modified xsi:type="dcterms:W3CDTF">2023-07-13T16:44:00Z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Marc da Silva</vt:lpwstr>
  </property>
  <property fmtid="{D5CDD505-2E9C-101B-9397-08002B2CF9AE}" pid="3" name="CMIdata.Dok_Titel">
    <vt:lpwstr>ohne Blattschutz Gesuchsformular_Projektförderung_2024</vt:lpwstr>
  </property>
  <property fmtid="{D5CDD505-2E9C-101B-9397-08002B2CF9AE}" pid="4" name="CMIdata.G_Laufnummer">
    <vt:lpwstr>2023-748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+41 41 228 67 15</vt:lpwstr>
  </property>
  <property fmtid="{D5CDD505-2E9C-101B-9397-08002B2CF9AE}" pid="10" name="Contactperson.Name">
    <vt:lpwstr>Marc da Silva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Recipient.EMail">
    <vt:lpwstr/>
  </property>
  <property fmtid="{D5CDD505-2E9C-101B-9397-08002B2CF9AE}" pid="25" name="Toolbar.Email">
    <vt:lpwstr>Toolbar.Email</vt:lpwstr>
  </property>
  <property fmtid="{D5CDD505-2E9C-101B-9397-08002B2CF9AE}" pid="26" name="Viacar.PIN">
    <vt:lpwstr> </vt:lpwstr>
  </property>
</Properties>
</file>