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A822FD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947" w:rsidRPr="000022EC" w:rsidRDefault="0081096A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943767F5F3C44A039460E1DB340262A9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D158B9">
                  <w:t>Gesundheits- und Sozialdepartement</w:t>
                </w:r>
                <w:r w:rsidR="00D158B9">
                  <w:br/>
                </w:r>
              </w:sdtContent>
            </w:sdt>
            <w:r w:rsidR="00D158B9" w:rsidRPr="000022EC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BA3DA08126654FF6BF481DAFB6E2E812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D158B9">
                  <w:rPr>
                    <w:rStyle w:val="Fett"/>
                  </w:rPr>
                  <w:t>Dienststelle Soziales und Gesellschaft (DISG)</w:t>
                </w:r>
              </w:sdtContent>
            </w:sdt>
          </w:p>
        </w:tc>
      </w:tr>
    </w:tbl>
    <w:p w:rsidR="003D3E87" w:rsidRPr="000022EC" w:rsidRDefault="0081096A" w:rsidP="005D0B28">
      <w:pPr>
        <w:pStyle w:val="CityDate"/>
        <w:spacing w:before="0"/>
        <w:rPr>
          <w:sz w:val="2"/>
          <w:szCs w:val="2"/>
        </w:rPr>
        <w:sectPr w:rsidR="003D3E87" w:rsidRPr="000022EC" w:rsidSect="000022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3D3E87" w:rsidRPr="000022EC" w:rsidRDefault="0081096A" w:rsidP="00585B75"/>
    <w:p w:rsidR="00C217C9" w:rsidRPr="00C217C9" w:rsidRDefault="00D158B9" w:rsidP="00C217C9">
      <w:pPr>
        <w:rPr>
          <w:rFonts w:cs="Segoe UI"/>
          <w:b/>
        </w:rPr>
      </w:pPr>
      <w:r w:rsidRPr="00C217C9">
        <w:rPr>
          <w:rFonts w:cs="Segoe UI"/>
          <w:b/>
        </w:rPr>
        <w:t>Gesuchformular Projektförderung</w:t>
      </w:r>
    </w:p>
    <w:p w:rsidR="00C217C9" w:rsidRPr="00C217C9" w:rsidRDefault="00D158B9" w:rsidP="00C217C9">
      <w:pPr>
        <w:rPr>
          <w:rFonts w:cs="Segoe UI"/>
          <w:b/>
        </w:rPr>
      </w:pPr>
      <w:r w:rsidRPr="00C217C9">
        <w:rPr>
          <w:rFonts w:cs="Segoe UI"/>
          <w:b/>
        </w:rPr>
        <w:t>Projekte bis Fr. 1'500.-</w:t>
      </w:r>
    </w:p>
    <w:p w:rsidR="00C217C9" w:rsidRPr="00C217C9" w:rsidRDefault="00D158B9" w:rsidP="00C217C9">
      <w:pPr>
        <w:spacing w:before="40" w:after="40"/>
        <w:rPr>
          <w:rFonts w:cs="Segoe UI"/>
          <w:i/>
        </w:rPr>
      </w:pPr>
      <w:r w:rsidRPr="00C217C9">
        <w:rPr>
          <w:rFonts w:cs="Segoe UI"/>
          <w:i/>
        </w:rPr>
        <w:t>Kantonales Integrationsprogramm KIP2bis 2024 – 2027</w:t>
      </w:r>
    </w:p>
    <w:p w:rsidR="00C217C9" w:rsidRPr="00C217C9" w:rsidRDefault="0081096A" w:rsidP="00C217C9">
      <w:pPr>
        <w:rPr>
          <w:rFonts w:eastAsiaTheme="minorHAnsi" w:cs="Segoe UI"/>
          <w:lang w:eastAsia="en-US"/>
        </w:rPr>
      </w:pPr>
    </w:p>
    <w:tbl>
      <w:tblPr>
        <w:tblStyle w:val="Tabellenraster1"/>
        <w:tblW w:w="9067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47"/>
        <w:gridCol w:w="879"/>
        <w:gridCol w:w="1134"/>
        <w:gridCol w:w="2268"/>
        <w:gridCol w:w="426"/>
        <w:gridCol w:w="1275"/>
      </w:tblGrid>
      <w:tr w:rsidR="00A822FD" w:rsidTr="00F15BD3">
        <w:tc>
          <w:tcPr>
            <w:tcW w:w="9067" w:type="dxa"/>
            <w:gridSpan w:val="7"/>
          </w:tcPr>
          <w:p w:rsidR="00C217C9" w:rsidRPr="00C217C9" w:rsidRDefault="00D158B9" w:rsidP="00C217C9">
            <w:pPr>
              <w:spacing w:before="240" w:after="60"/>
              <w:rPr>
                <w:rFonts w:ascii="Segoe UI" w:eastAsiaTheme="minorHAnsi" w:hAnsi="Segoe UI" w:cs="Segoe UI"/>
                <w:b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b/>
                <w:lang w:eastAsia="en-US"/>
              </w:rPr>
              <w:t>Projekteingabe 2024</w:t>
            </w:r>
          </w:p>
        </w:tc>
      </w:tr>
      <w:tr w:rsidR="00A822FD" w:rsidTr="00F15BD3">
        <w:tblPrEx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Projektname</w:t>
            </w:r>
          </w:p>
        </w:tc>
        <w:tc>
          <w:tcPr>
            <w:tcW w:w="5982" w:type="dxa"/>
            <w:gridSpan w:val="5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7C9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  <w:tr w:rsidR="00A822FD" w:rsidTr="00F15BD3">
        <w:tblPrEx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Projektstart</w:t>
            </w:r>
          </w:p>
        </w:tc>
        <w:tc>
          <w:tcPr>
            <w:tcW w:w="5982" w:type="dxa"/>
            <w:gridSpan w:val="5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7C9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  <w:tr w:rsidR="00A822FD" w:rsidTr="00F15BD3">
        <w:tblPrEx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Projektende</w:t>
            </w:r>
          </w:p>
        </w:tc>
        <w:tc>
          <w:tcPr>
            <w:tcW w:w="5982" w:type="dxa"/>
            <w:gridSpan w:val="5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7C9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  <w:tr w:rsidR="00A822FD" w:rsidTr="00F15BD3">
        <w:tblPrEx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Durchführungsort und Zeit</w:t>
            </w:r>
          </w:p>
        </w:tc>
        <w:tc>
          <w:tcPr>
            <w:tcW w:w="5982" w:type="dxa"/>
            <w:gridSpan w:val="5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C217C9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  <w:tr w:rsidR="00E23C21" w:rsidTr="00E122D5">
        <w:tblPrEx>
          <w:tblCellMar>
            <w:top w:w="28" w:type="dxa"/>
            <w:bottom w:w="28" w:type="dxa"/>
          </w:tblCellMar>
        </w:tblPrEx>
        <w:tc>
          <w:tcPr>
            <w:tcW w:w="1838" w:type="dxa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Einzugsgebiet</w:t>
            </w:r>
          </w:p>
        </w:tc>
        <w:tc>
          <w:tcPr>
            <w:tcW w:w="2126" w:type="dxa"/>
            <w:gridSpan w:val="2"/>
          </w:tcPr>
          <w:p w:rsidR="00C217C9" w:rsidRPr="00C217C9" w:rsidRDefault="00D158B9" w:rsidP="00E122D5">
            <w:pPr>
              <w:tabs>
                <w:tab w:val="left" w:pos="454"/>
              </w:tabs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7C9">
              <w:rPr>
                <w:rFonts w:ascii="Segoe UI" w:eastAsiaTheme="minorHAnsi" w:hAnsi="Segoe UI" w:cs="Segoe UI"/>
                <w:lang w:eastAsia="en-US"/>
              </w:rPr>
              <w:instrText xml:space="preserve"> FORMCHECKBOX </w:instrText>
            </w:r>
            <w:r w:rsidR="0081096A">
              <w:rPr>
                <w:rFonts w:eastAsiaTheme="minorHAnsi" w:cs="Segoe UI"/>
                <w:lang w:eastAsia="en-US"/>
              </w:rPr>
            </w:r>
            <w:r w:rsidR="0081096A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  <w:r w:rsidRPr="00C217C9">
              <w:rPr>
                <w:rFonts w:ascii="Segoe UI" w:eastAsiaTheme="minorHAnsi" w:hAnsi="Segoe UI" w:cs="Segoe UI"/>
                <w:lang w:eastAsia="en-US"/>
              </w:rPr>
              <w:tab/>
            </w: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Lokal</w:t>
            </w:r>
            <w:r w:rsidR="00356149">
              <w:rPr>
                <w:rFonts w:ascii="Segoe UI" w:eastAsiaTheme="minorHAnsi" w:hAnsi="Segoe UI" w:cs="Segoe UI"/>
                <w:i/>
                <w:lang w:eastAsia="en-US"/>
              </w:rPr>
              <w:t xml:space="preserve"> </w:t>
            </w: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 xml:space="preserve">(in einer </w:t>
            </w:r>
            <w:r w:rsidR="00356149">
              <w:rPr>
                <w:rFonts w:ascii="Segoe UI" w:eastAsiaTheme="minorHAnsi" w:hAnsi="Segoe UI" w:cs="Segoe UI"/>
                <w:i/>
                <w:lang w:eastAsia="en-US"/>
              </w:rPr>
              <w:tab/>
            </w: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Gemeinde)</w:t>
            </w:r>
          </w:p>
        </w:tc>
        <w:tc>
          <w:tcPr>
            <w:tcW w:w="3402" w:type="dxa"/>
            <w:gridSpan w:val="2"/>
          </w:tcPr>
          <w:p w:rsidR="00C217C9" w:rsidRPr="00C217C9" w:rsidRDefault="00D158B9" w:rsidP="00E122D5">
            <w:pPr>
              <w:tabs>
                <w:tab w:val="left" w:pos="457"/>
              </w:tabs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7C9">
              <w:rPr>
                <w:rFonts w:ascii="Segoe UI" w:eastAsiaTheme="minorHAnsi" w:hAnsi="Segoe UI" w:cs="Segoe UI"/>
                <w:lang w:eastAsia="en-US"/>
              </w:rPr>
              <w:instrText xml:space="preserve"> FORMCHECKBOX </w:instrText>
            </w:r>
            <w:r w:rsidR="0081096A">
              <w:rPr>
                <w:rFonts w:eastAsiaTheme="minorHAnsi" w:cs="Segoe UI"/>
                <w:lang w:eastAsia="en-US"/>
              </w:rPr>
            </w:r>
            <w:r w:rsidR="0081096A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  <w:r w:rsidRPr="00C217C9">
              <w:rPr>
                <w:rFonts w:ascii="Segoe UI" w:eastAsiaTheme="minorHAnsi" w:hAnsi="Segoe UI" w:cs="Segoe UI"/>
                <w:lang w:eastAsia="en-US"/>
              </w:rPr>
              <w:tab/>
            </w: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 xml:space="preserve">Regional (regional vernetzt </w:t>
            </w:r>
            <w:r w:rsidR="00356149">
              <w:rPr>
                <w:rFonts w:ascii="Segoe UI" w:eastAsiaTheme="minorHAnsi" w:hAnsi="Segoe UI" w:cs="Segoe UI"/>
                <w:i/>
                <w:lang w:eastAsia="en-US"/>
              </w:rPr>
              <w:tab/>
            </w: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mit weiteren Gemeinden)</w:t>
            </w:r>
          </w:p>
        </w:tc>
        <w:tc>
          <w:tcPr>
            <w:tcW w:w="1701" w:type="dxa"/>
            <w:gridSpan w:val="2"/>
          </w:tcPr>
          <w:p w:rsidR="00C217C9" w:rsidRPr="00C217C9" w:rsidRDefault="00D158B9" w:rsidP="00E122D5">
            <w:pPr>
              <w:tabs>
                <w:tab w:val="left" w:pos="454"/>
              </w:tabs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7C9">
              <w:rPr>
                <w:rFonts w:ascii="Segoe UI" w:eastAsiaTheme="minorHAnsi" w:hAnsi="Segoe UI" w:cs="Segoe UI"/>
                <w:lang w:eastAsia="en-US"/>
              </w:rPr>
              <w:instrText xml:space="preserve"> FORMCHECKBOX </w:instrText>
            </w:r>
            <w:r w:rsidR="0081096A">
              <w:rPr>
                <w:rFonts w:eastAsiaTheme="minorHAnsi" w:cs="Segoe UI"/>
                <w:lang w:eastAsia="en-US"/>
              </w:rPr>
            </w:r>
            <w:r w:rsidR="0081096A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  <w:r w:rsidRPr="00C217C9">
              <w:rPr>
                <w:rFonts w:ascii="Segoe UI" w:eastAsiaTheme="minorHAnsi" w:hAnsi="Segoe UI" w:cs="Segoe UI"/>
                <w:lang w:eastAsia="en-US"/>
              </w:rPr>
              <w:tab/>
            </w: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Kantonal</w:t>
            </w:r>
          </w:p>
        </w:tc>
      </w:tr>
      <w:tr w:rsidR="00A822FD" w:rsidTr="00F15BD3">
        <w:tc>
          <w:tcPr>
            <w:tcW w:w="9067" w:type="dxa"/>
            <w:gridSpan w:val="7"/>
          </w:tcPr>
          <w:p w:rsidR="00C217C9" w:rsidRPr="00C217C9" w:rsidRDefault="00D158B9" w:rsidP="00C217C9">
            <w:pPr>
              <w:spacing w:before="240" w:after="60"/>
              <w:rPr>
                <w:rFonts w:ascii="Segoe UI" w:eastAsiaTheme="minorHAnsi" w:hAnsi="Segoe UI" w:cs="Segoe UI"/>
                <w:b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b/>
                <w:lang w:eastAsia="en-US"/>
              </w:rPr>
              <w:t>Gesuchstellende Trägerschaft</w:t>
            </w:r>
          </w:p>
        </w:tc>
      </w:tr>
      <w:tr w:rsidR="00A822FD" w:rsidTr="00F15BD3">
        <w:tc>
          <w:tcPr>
            <w:tcW w:w="3085" w:type="dxa"/>
            <w:gridSpan w:val="2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Trägerschaft</w:t>
            </w:r>
          </w:p>
        </w:tc>
        <w:tc>
          <w:tcPr>
            <w:tcW w:w="5982" w:type="dxa"/>
            <w:gridSpan w:val="5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C217C9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  <w:tr w:rsidR="00A822FD" w:rsidTr="00F15BD3">
        <w:tc>
          <w:tcPr>
            <w:tcW w:w="3085" w:type="dxa"/>
            <w:gridSpan w:val="2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Strasse</w:t>
            </w:r>
          </w:p>
        </w:tc>
        <w:tc>
          <w:tcPr>
            <w:tcW w:w="5982" w:type="dxa"/>
            <w:gridSpan w:val="5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C217C9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  <w:tr w:rsidR="00A822FD" w:rsidTr="00F15BD3">
        <w:tc>
          <w:tcPr>
            <w:tcW w:w="3085" w:type="dxa"/>
            <w:gridSpan w:val="2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PLZ, Ort</w:t>
            </w:r>
          </w:p>
        </w:tc>
        <w:tc>
          <w:tcPr>
            <w:tcW w:w="5982" w:type="dxa"/>
            <w:gridSpan w:val="5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bookmarkStart w:id="2" w:name="Projektname"/>
            <w:r w:rsidRPr="00C217C9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  <w:bookmarkEnd w:id="2"/>
          </w:p>
        </w:tc>
      </w:tr>
      <w:tr w:rsidR="00A822FD" w:rsidTr="00F15BD3">
        <w:tc>
          <w:tcPr>
            <w:tcW w:w="3085" w:type="dxa"/>
            <w:gridSpan w:val="2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Website</w:t>
            </w:r>
          </w:p>
        </w:tc>
        <w:tc>
          <w:tcPr>
            <w:tcW w:w="5982" w:type="dxa"/>
            <w:gridSpan w:val="5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C217C9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  <w:tr w:rsidR="00A822FD" w:rsidTr="00F15BD3">
        <w:tc>
          <w:tcPr>
            <w:tcW w:w="3085" w:type="dxa"/>
            <w:gridSpan w:val="2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Rechtsform der Trägerschaft</w:t>
            </w:r>
          </w:p>
        </w:tc>
        <w:tc>
          <w:tcPr>
            <w:tcW w:w="5982" w:type="dxa"/>
            <w:gridSpan w:val="5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C217C9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  <w:tr w:rsidR="00C1381E" w:rsidTr="00F15BD3">
        <w:tc>
          <w:tcPr>
            <w:tcW w:w="9067" w:type="dxa"/>
            <w:gridSpan w:val="7"/>
          </w:tcPr>
          <w:p w:rsidR="00C1381E" w:rsidRPr="00C217C9" w:rsidRDefault="00C1381E" w:rsidP="00C1381E">
            <w:pPr>
              <w:spacing w:before="240" w:after="60"/>
              <w:rPr>
                <w:rFonts w:ascii="Segoe UI" w:eastAsiaTheme="minorHAnsi" w:hAnsi="Segoe UI" w:cs="Segoe UI"/>
                <w:b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b/>
                <w:bCs/>
                <w:iCs/>
                <w:lang w:eastAsia="en-US"/>
              </w:rPr>
              <w:t>Kontaktperson / Projektleitung</w:t>
            </w:r>
          </w:p>
        </w:tc>
      </w:tr>
      <w:tr w:rsidR="00A822FD" w:rsidTr="00F15BD3">
        <w:tc>
          <w:tcPr>
            <w:tcW w:w="3085" w:type="dxa"/>
            <w:gridSpan w:val="2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Anrede</w:t>
            </w:r>
          </w:p>
        </w:tc>
        <w:tc>
          <w:tcPr>
            <w:tcW w:w="5982" w:type="dxa"/>
            <w:gridSpan w:val="5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C217C9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  <w:tr w:rsidR="00A822FD" w:rsidTr="00F15BD3">
        <w:tc>
          <w:tcPr>
            <w:tcW w:w="3085" w:type="dxa"/>
            <w:gridSpan w:val="2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Name</w:t>
            </w:r>
          </w:p>
        </w:tc>
        <w:tc>
          <w:tcPr>
            <w:tcW w:w="5982" w:type="dxa"/>
            <w:gridSpan w:val="5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C217C9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  <w:tr w:rsidR="00A822FD" w:rsidTr="00F15BD3">
        <w:tc>
          <w:tcPr>
            <w:tcW w:w="3085" w:type="dxa"/>
            <w:gridSpan w:val="2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Vorname</w:t>
            </w:r>
          </w:p>
        </w:tc>
        <w:tc>
          <w:tcPr>
            <w:tcW w:w="5982" w:type="dxa"/>
            <w:gridSpan w:val="5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C217C9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  <w:tr w:rsidR="00A822FD" w:rsidTr="00F15BD3">
        <w:tc>
          <w:tcPr>
            <w:tcW w:w="3085" w:type="dxa"/>
            <w:gridSpan w:val="2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Funktion</w:t>
            </w:r>
          </w:p>
        </w:tc>
        <w:tc>
          <w:tcPr>
            <w:tcW w:w="5982" w:type="dxa"/>
            <w:gridSpan w:val="5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C217C9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  <w:tr w:rsidR="00A822FD" w:rsidTr="00F15BD3">
        <w:tc>
          <w:tcPr>
            <w:tcW w:w="3085" w:type="dxa"/>
            <w:gridSpan w:val="2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Telefon</w:t>
            </w:r>
          </w:p>
        </w:tc>
        <w:tc>
          <w:tcPr>
            <w:tcW w:w="5982" w:type="dxa"/>
            <w:gridSpan w:val="5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C217C9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  <w:tr w:rsidR="00A822FD" w:rsidTr="00F15BD3">
        <w:tc>
          <w:tcPr>
            <w:tcW w:w="3085" w:type="dxa"/>
            <w:gridSpan w:val="2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i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i/>
                <w:lang w:eastAsia="en-US"/>
              </w:rPr>
              <w:t>Mail-Adresse</w:t>
            </w:r>
          </w:p>
        </w:tc>
        <w:tc>
          <w:tcPr>
            <w:tcW w:w="5982" w:type="dxa"/>
            <w:gridSpan w:val="5"/>
          </w:tcPr>
          <w:p w:rsidR="00C217C9" w:rsidRPr="00C217C9" w:rsidRDefault="00D158B9" w:rsidP="00C217C9">
            <w:pPr>
              <w:rPr>
                <w:rFonts w:ascii="Segoe UI" w:eastAsiaTheme="minorHAnsi" w:hAnsi="Segoe U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7C9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  <w:tr w:rsidR="00A822FD" w:rsidTr="00F15BD3">
        <w:tc>
          <w:tcPr>
            <w:tcW w:w="9067" w:type="dxa"/>
            <w:gridSpan w:val="7"/>
          </w:tcPr>
          <w:p w:rsidR="00C217C9" w:rsidRPr="00C217C9" w:rsidRDefault="00D158B9" w:rsidP="00C217C9">
            <w:pPr>
              <w:spacing w:before="240" w:after="60"/>
              <w:rPr>
                <w:rFonts w:ascii="Segoe UI" w:eastAsiaTheme="minorHAnsi" w:hAnsi="Segoe UI" w:cs="Segoe UI"/>
                <w:b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b/>
                <w:lang w:eastAsia="en-US"/>
              </w:rPr>
              <w:t>Antrag</w:t>
            </w:r>
          </w:p>
        </w:tc>
      </w:tr>
      <w:tr w:rsidR="00E23C21" w:rsidTr="00CF28FD">
        <w:trPr>
          <w:trHeight w:val="413"/>
        </w:trPr>
        <w:tc>
          <w:tcPr>
            <w:tcW w:w="3964" w:type="dxa"/>
            <w:gridSpan w:val="3"/>
            <w:vAlign w:val="center"/>
          </w:tcPr>
          <w:p w:rsidR="00E23C21" w:rsidRPr="00E122D5" w:rsidRDefault="00E23C21" w:rsidP="00CF28FD">
            <w:pPr>
              <w:ind w:right="-108"/>
              <w:rPr>
                <w:rFonts w:ascii="Segoe UI" w:eastAsiaTheme="minorHAnsi" w:hAnsi="Segoe UI" w:cs="Segoe UI"/>
                <w:i/>
                <w:lang w:eastAsia="en-US"/>
              </w:rPr>
            </w:pPr>
            <w:r w:rsidRPr="00E122D5">
              <w:rPr>
                <w:rFonts w:ascii="Segoe UI" w:eastAsiaTheme="minorHAnsi" w:hAnsi="Segoe UI" w:cs="Segoe UI"/>
                <w:i/>
                <w:lang w:eastAsia="en-US"/>
              </w:rPr>
              <w:t>Aufwand gemäss Projektbudget: Fr.</w:t>
            </w:r>
          </w:p>
        </w:tc>
        <w:tc>
          <w:tcPr>
            <w:tcW w:w="1134" w:type="dxa"/>
            <w:vAlign w:val="center"/>
          </w:tcPr>
          <w:p w:rsidR="00E23C21" w:rsidRPr="00E122D5" w:rsidRDefault="00E23C21" w:rsidP="00CF28FD">
            <w:pPr>
              <w:rPr>
                <w:rFonts w:ascii="Segoe UI" w:eastAsiaTheme="minorHAnsi" w:hAnsi="Segoe UI" w:cs="Segoe UI"/>
                <w:lang w:eastAsia="en-US"/>
              </w:rPr>
            </w:pPr>
            <w:r w:rsidRPr="00E122D5">
              <w:rPr>
                <w:rFonts w:eastAsiaTheme="minorHAnsi" w:cs="Segoe U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2D5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E122D5">
              <w:rPr>
                <w:rFonts w:eastAsiaTheme="minorHAnsi" w:cs="Segoe UI"/>
                <w:lang w:eastAsia="en-US"/>
              </w:rPr>
            </w:r>
            <w:r w:rsidRPr="00E122D5">
              <w:rPr>
                <w:rFonts w:eastAsiaTheme="minorHAnsi" w:cs="Segoe UI"/>
                <w:lang w:eastAsia="en-US"/>
              </w:rPr>
              <w:fldChar w:fldCharType="separate"/>
            </w:r>
            <w:r w:rsidRPr="00E122D5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E122D5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E122D5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E122D5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E122D5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E122D5">
              <w:rPr>
                <w:rFonts w:eastAsiaTheme="minorHAnsi" w:cs="Segoe UI"/>
                <w:lang w:eastAsia="en-US"/>
              </w:rPr>
              <w:fldChar w:fldCharType="end"/>
            </w:r>
          </w:p>
        </w:tc>
        <w:tc>
          <w:tcPr>
            <w:tcW w:w="2694" w:type="dxa"/>
            <w:gridSpan w:val="2"/>
            <w:vAlign w:val="center"/>
          </w:tcPr>
          <w:p w:rsidR="00E23C21" w:rsidRPr="00E122D5" w:rsidRDefault="00E23C21" w:rsidP="00CF28FD">
            <w:pPr>
              <w:rPr>
                <w:rFonts w:ascii="Segoe UI" w:eastAsiaTheme="minorHAnsi" w:hAnsi="Segoe UI" w:cs="Segoe UI"/>
                <w:i/>
                <w:lang w:eastAsia="en-US"/>
              </w:rPr>
            </w:pPr>
            <w:r w:rsidRPr="00E122D5">
              <w:rPr>
                <w:rFonts w:ascii="Segoe UI" w:eastAsiaTheme="minorHAnsi" w:hAnsi="Segoe UI" w:cs="Segoe UI"/>
                <w:i/>
                <w:lang w:eastAsia="en-US"/>
              </w:rPr>
              <w:t>Beantragter Betrag: Fr.</w:t>
            </w:r>
          </w:p>
        </w:tc>
        <w:tc>
          <w:tcPr>
            <w:tcW w:w="1275" w:type="dxa"/>
            <w:vAlign w:val="center"/>
          </w:tcPr>
          <w:p w:rsidR="00E23C21" w:rsidRPr="00E122D5" w:rsidRDefault="00E23C21" w:rsidP="00CF28FD">
            <w:pPr>
              <w:rPr>
                <w:rFonts w:eastAsiaTheme="minorHAnsi" w:cs="Segoe UI"/>
                <w:lang w:eastAsia="en-US"/>
              </w:rPr>
            </w:pPr>
            <w:r w:rsidRPr="00E122D5">
              <w:rPr>
                <w:rFonts w:eastAsiaTheme="minorHAnsi" w:cs="Segoe U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2D5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E122D5">
              <w:rPr>
                <w:rFonts w:eastAsiaTheme="minorHAnsi" w:cs="Segoe UI"/>
                <w:lang w:eastAsia="en-US"/>
              </w:rPr>
            </w:r>
            <w:r w:rsidRPr="00E122D5">
              <w:rPr>
                <w:rFonts w:eastAsiaTheme="minorHAnsi" w:cs="Segoe UI"/>
                <w:lang w:eastAsia="en-US"/>
              </w:rPr>
              <w:fldChar w:fldCharType="separate"/>
            </w:r>
            <w:r w:rsidRPr="00E122D5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E122D5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E122D5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E122D5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E122D5">
              <w:rPr>
                <w:rFonts w:ascii="Segoe UI" w:eastAsiaTheme="minorHAnsi" w:hAnsi="Segoe UI" w:cs="Segoe UI"/>
                <w:lang w:eastAsia="en-US"/>
              </w:rPr>
              <w:t> </w:t>
            </w:r>
            <w:r w:rsidRPr="00E122D5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</w:tbl>
    <w:p w:rsidR="00C217C9" w:rsidRPr="00C217C9" w:rsidRDefault="0081096A" w:rsidP="00C217C9">
      <w:pPr>
        <w:rPr>
          <w:rFonts w:eastAsiaTheme="minorHAnsi" w:cs="Segoe UI"/>
          <w:lang w:eastAsia="en-US"/>
        </w:rPr>
      </w:pPr>
    </w:p>
    <w:p w:rsidR="00C217C9" w:rsidRDefault="0081096A" w:rsidP="00C217C9">
      <w:pPr>
        <w:rPr>
          <w:rFonts w:eastAsiaTheme="minorHAnsi" w:cs="Segoe UI"/>
          <w:lang w:eastAsia="en-US"/>
        </w:rPr>
      </w:pPr>
    </w:p>
    <w:p w:rsidR="008D376A" w:rsidRPr="008D376A" w:rsidRDefault="008D376A" w:rsidP="008D376A">
      <w:pPr>
        <w:numPr>
          <w:ilvl w:val="0"/>
          <w:numId w:val="21"/>
        </w:numPr>
        <w:spacing w:before="360" w:after="120"/>
        <w:ind w:left="284" w:hanging="284"/>
        <w:rPr>
          <w:rFonts w:eastAsiaTheme="minorHAnsi" w:cs="Segoe UI"/>
          <w:b/>
          <w:lang w:eastAsia="en-US"/>
        </w:rPr>
      </w:pPr>
      <w:r w:rsidRPr="008D376A">
        <w:rPr>
          <w:b/>
        </w:rPr>
        <w:t>Projektziele</w:t>
      </w:r>
    </w:p>
    <w:p w:rsidR="008D376A" w:rsidRPr="00C217C9" w:rsidRDefault="008D376A" w:rsidP="008D376A">
      <w:pPr>
        <w:rPr>
          <w:rFonts w:eastAsiaTheme="minorHAnsi" w:cs="Segoe UI"/>
          <w:i/>
          <w:lang w:eastAsia="en-US"/>
        </w:rPr>
      </w:pPr>
      <w:r w:rsidRPr="00C217C9">
        <w:rPr>
          <w:rFonts w:eastAsiaTheme="minorHAnsi" w:cs="Segoe UI"/>
          <w:i/>
          <w:lang w:eastAsia="en-US"/>
        </w:rPr>
        <w:t>Welches sind die Ziele des Projektes? Was möchten Sie erreichen? Wie prüfen Sie das Erreichen der Projektziele?</w:t>
      </w:r>
    </w:p>
    <w:p w:rsidR="008055FF" w:rsidRDefault="008055FF" w:rsidP="008D376A"/>
    <w:p w:rsidR="008D376A" w:rsidRPr="00E730CD" w:rsidRDefault="008D376A" w:rsidP="008D376A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8D376A" w:rsidRPr="00C217C9" w:rsidRDefault="008D376A" w:rsidP="008D376A">
      <w:pPr>
        <w:pBdr>
          <w:bottom w:val="single" w:sz="4" w:space="1" w:color="auto"/>
        </w:pBdr>
        <w:rPr>
          <w:rFonts w:eastAsiaTheme="minorHAnsi" w:cs="Segoe UI"/>
          <w:lang w:eastAsia="en-US"/>
        </w:rPr>
      </w:pPr>
    </w:p>
    <w:p w:rsidR="008D376A" w:rsidRPr="00BD76F3" w:rsidRDefault="00BD76F3" w:rsidP="00BD76F3">
      <w:pPr>
        <w:numPr>
          <w:ilvl w:val="0"/>
          <w:numId w:val="21"/>
        </w:numPr>
        <w:spacing w:before="360" w:after="120"/>
        <w:ind w:left="284" w:hanging="284"/>
        <w:rPr>
          <w:rFonts w:eastAsiaTheme="minorHAnsi" w:cs="Segoe UI"/>
          <w:b/>
          <w:lang w:eastAsia="en-US"/>
        </w:rPr>
      </w:pPr>
      <w:r w:rsidRPr="00BD76F3">
        <w:rPr>
          <w:b/>
        </w:rPr>
        <w:lastRenderedPageBreak/>
        <w:t>Zielgruppe</w:t>
      </w:r>
    </w:p>
    <w:p w:rsidR="00BD76F3" w:rsidRPr="00C217C9" w:rsidRDefault="00BD76F3" w:rsidP="00BD76F3">
      <w:pPr>
        <w:rPr>
          <w:rFonts w:eastAsiaTheme="minorHAnsi" w:cs="Segoe UI"/>
          <w:i/>
          <w:lang w:eastAsia="en-US"/>
        </w:rPr>
      </w:pPr>
      <w:r w:rsidRPr="00C217C9">
        <w:rPr>
          <w:rFonts w:eastAsiaTheme="minorHAnsi" w:cs="Segoe UI"/>
          <w:i/>
          <w:lang w:eastAsia="en-US"/>
        </w:rPr>
        <w:t>An wen richtet sich Ihr Projekt? Wer soll mit dem Projekt erreicht werden? Wie viele Personen wollen Sie mit Ihrem Projekt erreichen?</w:t>
      </w:r>
    </w:p>
    <w:p w:rsidR="008055FF" w:rsidRDefault="008055FF" w:rsidP="00BD76F3">
      <w:pPr>
        <w:rPr>
          <w:rFonts w:eastAsiaTheme="minorHAnsi" w:cs="Segoe UI"/>
          <w:lang w:eastAsia="en-US"/>
        </w:rPr>
      </w:pPr>
    </w:p>
    <w:p w:rsidR="00C217C9" w:rsidRDefault="00BD76F3" w:rsidP="00BD76F3">
      <w:pPr>
        <w:rPr>
          <w:rFonts w:eastAsiaTheme="minorHAnsi" w:cs="Segoe UI"/>
          <w:lang w:eastAsia="en-US"/>
        </w:rPr>
      </w:pPr>
      <w:r w:rsidRPr="00C217C9">
        <w:rPr>
          <w:rFonts w:eastAsiaTheme="minorHAnsi" w:cs="Segoe UI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17C9">
        <w:rPr>
          <w:rFonts w:eastAsiaTheme="minorHAnsi" w:cs="Segoe UI"/>
          <w:lang w:eastAsia="en-US"/>
        </w:rPr>
        <w:instrText xml:space="preserve"> FORMTEXT </w:instrText>
      </w:r>
      <w:r w:rsidRPr="00C217C9">
        <w:rPr>
          <w:rFonts w:eastAsiaTheme="minorHAnsi" w:cs="Segoe UI"/>
          <w:lang w:eastAsia="en-US"/>
        </w:rPr>
      </w:r>
      <w:r w:rsidRPr="00C217C9">
        <w:rPr>
          <w:rFonts w:eastAsiaTheme="minorHAnsi" w:cs="Segoe UI"/>
          <w:lang w:eastAsia="en-US"/>
        </w:rPr>
        <w:fldChar w:fldCharType="separate"/>
      </w:r>
      <w:r w:rsidRPr="00C217C9">
        <w:rPr>
          <w:rFonts w:eastAsiaTheme="minorHAnsi" w:cs="Segoe UI"/>
          <w:lang w:eastAsia="en-US"/>
        </w:rPr>
        <w:t> </w:t>
      </w:r>
      <w:r w:rsidRPr="00C217C9">
        <w:rPr>
          <w:rFonts w:eastAsiaTheme="minorHAnsi" w:cs="Segoe UI"/>
          <w:lang w:eastAsia="en-US"/>
        </w:rPr>
        <w:t> </w:t>
      </w:r>
      <w:r w:rsidRPr="00C217C9">
        <w:rPr>
          <w:rFonts w:eastAsiaTheme="minorHAnsi" w:cs="Segoe UI"/>
          <w:lang w:eastAsia="en-US"/>
        </w:rPr>
        <w:t> </w:t>
      </w:r>
      <w:r w:rsidRPr="00C217C9">
        <w:rPr>
          <w:rFonts w:eastAsiaTheme="minorHAnsi" w:cs="Segoe UI"/>
          <w:lang w:eastAsia="en-US"/>
        </w:rPr>
        <w:t> </w:t>
      </w:r>
      <w:r w:rsidRPr="00C217C9">
        <w:rPr>
          <w:rFonts w:eastAsiaTheme="minorHAnsi" w:cs="Segoe UI"/>
          <w:lang w:eastAsia="en-US"/>
        </w:rPr>
        <w:t> </w:t>
      </w:r>
      <w:r w:rsidRPr="00C217C9">
        <w:rPr>
          <w:rFonts w:eastAsiaTheme="minorHAnsi" w:cs="Segoe UI"/>
          <w:lang w:eastAsia="en-US"/>
        </w:rPr>
        <w:fldChar w:fldCharType="end"/>
      </w:r>
    </w:p>
    <w:p w:rsidR="00BD76F3" w:rsidRDefault="00BD76F3" w:rsidP="00BD76F3">
      <w:pPr>
        <w:pBdr>
          <w:bottom w:val="single" w:sz="4" w:space="1" w:color="auto"/>
        </w:pBdr>
        <w:rPr>
          <w:rFonts w:eastAsiaTheme="minorHAnsi" w:cs="Segoe UI"/>
          <w:lang w:eastAsia="en-US"/>
        </w:rPr>
      </w:pPr>
    </w:p>
    <w:p w:rsidR="00BD76F3" w:rsidRPr="00BD76F3" w:rsidRDefault="00BD76F3" w:rsidP="00BD76F3">
      <w:pPr>
        <w:numPr>
          <w:ilvl w:val="0"/>
          <w:numId w:val="21"/>
        </w:numPr>
        <w:spacing w:before="360" w:after="120"/>
        <w:ind w:left="284" w:hanging="284"/>
        <w:rPr>
          <w:rFonts w:eastAsiaTheme="minorHAnsi" w:cs="Segoe UI"/>
          <w:b/>
          <w:lang w:eastAsia="en-US"/>
        </w:rPr>
      </w:pPr>
      <w:r w:rsidRPr="00BD76F3">
        <w:rPr>
          <w:b/>
        </w:rPr>
        <w:t>Aktivitäten</w:t>
      </w:r>
    </w:p>
    <w:p w:rsidR="00BD76F3" w:rsidRPr="00C217C9" w:rsidRDefault="00BD76F3" w:rsidP="00BD76F3">
      <w:pPr>
        <w:rPr>
          <w:rFonts w:eastAsiaTheme="minorHAnsi" w:cs="Segoe UI"/>
          <w:i/>
          <w:lang w:eastAsia="en-US"/>
        </w:rPr>
      </w:pPr>
      <w:r w:rsidRPr="00C217C9">
        <w:rPr>
          <w:rFonts w:eastAsiaTheme="minorHAnsi" w:cs="Segoe UI"/>
          <w:i/>
          <w:lang w:eastAsia="en-US"/>
        </w:rPr>
        <w:t>Welche Aktivitäten sind in Ihrem Projektvorhaben geplant? Findet die Aktivität mehrmals statt, wie oft?</w:t>
      </w:r>
    </w:p>
    <w:p w:rsidR="008055FF" w:rsidRDefault="008055FF" w:rsidP="00BD76F3">
      <w:pPr>
        <w:rPr>
          <w:rFonts w:eastAsiaTheme="minorHAnsi" w:cs="Segoe UI"/>
          <w:lang w:eastAsia="en-US"/>
        </w:rPr>
      </w:pPr>
    </w:p>
    <w:p w:rsidR="00BD76F3" w:rsidRDefault="00BD76F3" w:rsidP="00BD76F3">
      <w:pPr>
        <w:rPr>
          <w:rFonts w:eastAsiaTheme="minorHAnsi" w:cs="Segoe UI"/>
          <w:lang w:eastAsia="en-US"/>
        </w:rPr>
      </w:pPr>
      <w:r w:rsidRPr="00C217C9">
        <w:rPr>
          <w:rFonts w:eastAsiaTheme="minorHAnsi" w:cs="Segoe UI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17C9">
        <w:rPr>
          <w:rFonts w:eastAsiaTheme="minorHAnsi" w:cs="Segoe UI"/>
          <w:lang w:eastAsia="en-US"/>
        </w:rPr>
        <w:instrText xml:space="preserve"> FORMTEXT </w:instrText>
      </w:r>
      <w:r w:rsidRPr="00C217C9">
        <w:rPr>
          <w:rFonts w:eastAsiaTheme="minorHAnsi" w:cs="Segoe UI"/>
          <w:lang w:eastAsia="en-US"/>
        </w:rPr>
      </w:r>
      <w:r w:rsidRPr="00C217C9">
        <w:rPr>
          <w:rFonts w:eastAsiaTheme="minorHAnsi" w:cs="Segoe UI"/>
          <w:lang w:eastAsia="en-US"/>
        </w:rPr>
        <w:fldChar w:fldCharType="separate"/>
      </w:r>
      <w:r w:rsidRPr="00C217C9">
        <w:rPr>
          <w:rFonts w:eastAsiaTheme="minorHAnsi" w:cs="Segoe UI"/>
          <w:lang w:eastAsia="en-US"/>
        </w:rPr>
        <w:t> </w:t>
      </w:r>
      <w:r w:rsidRPr="00C217C9">
        <w:rPr>
          <w:rFonts w:eastAsiaTheme="minorHAnsi" w:cs="Segoe UI"/>
          <w:lang w:eastAsia="en-US"/>
        </w:rPr>
        <w:t> </w:t>
      </w:r>
      <w:r w:rsidRPr="00C217C9">
        <w:rPr>
          <w:rFonts w:eastAsiaTheme="minorHAnsi" w:cs="Segoe UI"/>
          <w:lang w:eastAsia="en-US"/>
        </w:rPr>
        <w:t> </w:t>
      </w:r>
      <w:r w:rsidRPr="00C217C9">
        <w:rPr>
          <w:rFonts w:eastAsiaTheme="minorHAnsi" w:cs="Segoe UI"/>
          <w:lang w:eastAsia="en-US"/>
        </w:rPr>
        <w:t> </w:t>
      </w:r>
      <w:r w:rsidRPr="00C217C9">
        <w:rPr>
          <w:rFonts w:eastAsiaTheme="minorHAnsi" w:cs="Segoe UI"/>
          <w:lang w:eastAsia="en-US"/>
        </w:rPr>
        <w:t> </w:t>
      </w:r>
      <w:r w:rsidRPr="00C217C9">
        <w:rPr>
          <w:rFonts w:eastAsiaTheme="minorHAnsi" w:cs="Segoe UI"/>
          <w:lang w:eastAsia="en-US"/>
        </w:rPr>
        <w:fldChar w:fldCharType="end"/>
      </w:r>
    </w:p>
    <w:p w:rsidR="00BD76F3" w:rsidRDefault="00BD76F3" w:rsidP="00BD76F3">
      <w:pPr>
        <w:pBdr>
          <w:bottom w:val="single" w:sz="4" w:space="1" w:color="auto"/>
        </w:pBdr>
        <w:rPr>
          <w:rFonts w:eastAsiaTheme="minorHAnsi" w:cs="Segoe UI"/>
          <w:lang w:eastAsia="en-US"/>
        </w:rPr>
      </w:pPr>
    </w:p>
    <w:p w:rsidR="00BD76F3" w:rsidRPr="00BD76F3" w:rsidRDefault="00BD76F3" w:rsidP="00BD76F3">
      <w:pPr>
        <w:numPr>
          <w:ilvl w:val="0"/>
          <w:numId w:val="21"/>
        </w:numPr>
        <w:spacing w:before="360" w:after="120"/>
        <w:ind w:left="284" w:hanging="284"/>
        <w:rPr>
          <w:rFonts w:eastAsiaTheme="minorHAnsi" w:cs="Segoe UI"/>
          <w:b/>
          <w:lang w:eastAsia="en-US"/>
        </w:rPr>
      </w:pPr>
      <w:r w:rsidRPr="00BD76F3">
        <w:rPr>
          <w:b/>
        </w:rPr>
        <w:t>Evaluation</w:t>
      </w:r>
      <w:r w:rsidRPr="00BD76F3">
        <w:rPr>
          <w:rFonts w:eastAsiaTheme="minorHAnsi" w:cs="Segoe UI"/>
          <w:b/>
          <w:lang w:eastAsia="en-US"/>
        </w:rPr>
        <w:t xml:space="preserve"> / Auswertung</w:t>
      </w:r>
    </w:p>
    <w:p w:rsidR="00BD76F3" w:rsidRPr="00C217C9" w:rsidRDefault="00BD76F3" w:rsidP="00BD76F3">
      <w:pPr>
        <w:rPr>
          <w:rFonts w:eastAsiaTheme="minorHAnsi" w:cs="Segoe UI"/>
          <w:i/>
          <w:lang w:eastAsia="en-US"/>
        </w:rPr>
      </w:pPr>
      <w:r w:rsidRPr="00C217C9">
        <w:rPr>
          <w:rFonts w:eastAsiaTheme="minorHAnsi" w:cs="Segoe UI"/>
          <w:i/>
          <w:lang w:eastAsia="en-US"/>
        </w:rPr>
        <w:t>Wie wird das Projekt überprüft und ausgewertet?</w:t>
      </w:r>
    </w:p>
    <w:p w:rsidR="008055FF" w:rsidRDefault="008055FF" w:rsidP="00BD76F3">
      <w:pPr>
        <w:rPr>
          <w:rFonts w:eastAsiaTheme="minorHAnsi" w:cs="Segoe UI"/>
          <w:lang w:eastAsia="en-US"/>
        </w:rPr>
      </w:pPr>
    </w:p>
    <w:p w:rsidR="00BD76F3" w:rsidRDefault="00BD76F3" w:rsidP="00BD76F3">
      <w:pPr>
        <w:rPr>
          <w:rFonts w:eastAsiaTheme="minorHAnsi" w:cs="Segoe UI"/>
          <w:lang w:eastAsia="en-US"/>
        </w:rPr>
      </w:pPr>
      <w:r w:rsidRPr="00C217C9">
        <w:rPr>
          <w:rFonts w:eastAsiaTheme="minorHAnsi" w:cs="Segoe UI"/>
          <w:lang w:eastAsia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C217C9">
        <w:rPr>
          <w:rFonts w:eastAsiaTheme="minorHAnsi" w:cs="Segoe UI"/>
          <w:lang w:eastAsia="en-US"/>
        </w:rPr>
        <w:instrText xml:space="preserve"> FORMTEXT </w:instrText>
      </w:r>
      <w:r w:rsidRPr="00C217C9">
        <w:rPr>
          <w:rFonts w:eastAsiaTheme="minorHAnsi" w:cs="Segoe UI"/>
          <w:lang w:eastAsia="en-US"/>
        </w:rPr>
      </w:r>
      <w:r w:rsidRPr="00C217C9">
        <w:rPr>
          <w:rFonts w:eastAsiaTheme="minorHAnsi" w:cs="Segoe UI"/>
          <w:lang w:eastAsia="en-US"/>
        </w:rPr>
        <w:fldChar w:fldCharType="separate"/>
      </w:r>
      <w:r w:rsidRPr="00C217C9">
        <w:rPr>
          <w:rFonts w:eastAsiaTheme="minorHAnsi" w:cs="Segoe UI"/>
          <w:lang w:eastAsia="en-US"/>
        </w:rPr>
        <w:t> </w:t>
      </w:r>
      <w:r w:rsidRPr="00C217C9">
        <w:rPr>
          <w:rFonts w:eastAsiaTheme="minorHAnsi" w:cs="Segoe UI"/>
          <w:lang w:eastAsia="en-US"/>
        </w:rPr>
        <w:t> </w:t>
      </w:r>
      <w:r w:rsidRPr="00C217C9">
        <w:rPr>
          <w:rFonts w:eastAsiaTheme="minorHAnsi" w:cs="Segoe UI"/>
          <w:lang w:eastAsia="en-US"/>
        </w:rPr>
        <w:t> </w:t>
      </w:r>
      <w:r w:rsidRPr="00C217C9">
        <w:rPr>
          <w:rFonts w:eastAsiaTheme="minorHAnsi" w:cs="Segoe UI"/>
          <w:lang w:eastAsia="en-US"/>
        </w:rPr>
        <w:t> </w:t>
      </w:r>
      <w:r w:rsidRPr="00C217C9">
        <w:rPr>
          <w:rFonts w:eastAsiaTheme="minorHAnsi" w:cs="Segoe UI"/>
          <w:lang w:eastAsia="en-US"/>
        </w:rPr>
        <w:t> </w:t>
      </w:r>
      <w:r w:rsidRPr="00C217C9">
        <w:rPr>
          <w:rFonts w:eastAsiaTheme="minorHAnsi" w:cs="Segoe UI"/>
          <w:lang w:eastAsia="en-US"/>
        </w:rPr>
        <w:fldChar w:fldCharType="end"/>
      </w:r>
    </w:p>
    <w:p w:rsidR="00BD76F3" w:rsidRDefault="00BD76F3" w:rsidP="00BD76F3">
      <w:pPr>
        <w:pBdr>
          <w:bottom w:val="single" w:sz="4" w:space="1" w:color="auto"/>
        </w:pBdr>
        <w:rPr>
          <w:rFonts w:eastAsiaTheme="minorHAnsi" w:cs="Segoe UI"/>
          <w:lang w:eastAsia="en-US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4961"/>
      </w:tblGrid>
      <w:tr w:rsidR="00A822FD" w:rsidTr="00F15BD3">
        <w:trPr>
          <w:cantSplit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C217C9" w:rsidRPr="00C217C9" w:rsidRDefault="00D158B9" w:rsidP="00BD76F3">
            <w:pPr>
              <w:numPr>
                <w:ilvl w:val="0"/>
                <w:numId w:val="21"/>
              </w:numPr>
              <w:spacing w:before="360" w:after="120"/>
              <w:ind w:left="179" w:hanging="284"/>
              <w:rPr>
                <w:rFonts w:eastAsiaTheme="minorHAnsi" w:cs="Segoe UI"/>
                <w:b/>
                <w:lang w:eastAsia="en-US"/>
              </w:rPr>
            </w:pPr>
            <w:r w:rsidRPr="00BD76F3">
              <w:rPr>
                <w:b/>
              </w:rPr>
              <w:t>Budget</w:t>
            </w:r>
            <w:r w:rsidRPr="00C217C9">
              <w:rPr>
                <w:rFonts w:eastAsiaTheme="minorHAnsi" w:cs="Segoe UI"/>
                <w:b/>
                <w:lang w:eastAsia="en-US"/>
              </w:rPr>
              <w:t xml:space="preserve"> </w:t>
            </w:r>
          </w:p>
        </w:tc>
      </w:tr>
      <w:tr w:rsidR="00A822FD" w:rsidTr="00F15BD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7C9" w:rsidRPr="00C217C9" w:rsidRDefault="00D158B9" w:rsidP="00C217C9">
            <w:pPr>
              <w:rPr>
                <w:rFonts w:eastAsiaTheme="minorHAnsi" w:cs="Segoe UI"/>
                <w:b/>
                <w:lang w:eastAsia="en-US"/>
              </w:rPr>
            </w:pPr>
            <w:r w:rsidRPr="00C217C9">
              <w:rPr>
                <w:rFonts w:eastAsiaTheme="minorHAnsi" w:cs="Segoe UI"/>
                <w:b/>
                <w:lang w:eastAsia="en-US"/>
              </w:rPr>
              <w:t>Aufwand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7C9" w:rsidRPr="00C217C9" w:rsidRDefault="00D158B9" w:rsidP="00C217C9">
            <w:pPr>
              <w:rPr>
                <w:rFonts w:eastAsiaTheme="minorHAnsi" w:cs="Segoe UI"/>
                <w:b/>
                <w:lang w:eastAsia="en-US"/>
              </w:rPr>
            </w:pPr>
            <w:r w:rsidRPr="00C217C9">
              <w:rPr>
                <w:rFonts w:eastAsiaTheme="minorHAnsi" w:cs="Segoe UI"/>
                <w:b/>
                <w:lang w:eastAsia="en-US"/>
              </w:rPr>
              <w:t>Fr.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7C9" w:rsidRPr="00C217C9" w:rsidRDefault="00D158B9" w:rsidP="00C217C9">
            <w:pPr>
              <w:rPr>
                <w:rFonts w:eastAsiaTheme="minorHAnsi" w:cs="Segoe UI"/>
                <w:b/>
                <w:lang w:eastAsia="en-US"/>
              </w:rPr>
            </w:pPr>
            <w:r w:rsidRPr="00C217C9">
              <w:rPr>
                <w:rFonts w:eastAsiaTheme="minorHAnsi" w:cs="Segoe UI"/>
                <w:b/>
                <w:lang w:eastAsia="en-US"/>
              </w:rPr>
              <w:t>Kommentar</w:t>
            </w:r>
          </w:p>
        </w:tc>
      </w:tr>
      <w:tr w:rsidR="00A822FD" w:rsidTr="00F15BD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t>Materialkosten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217C9">
              <w:rPr>
                <w:rFonts w:eastAsiaTheme="minorHAns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i/>
                <w:lang w:eastAsia="en-US"/>
              </w:rPr>
            </w:pPr>
            <w:r w:rsidRPr="00C217C9">
              <w:rPr>
                <w:rFonts w:eastAsiaTheme="minorHAnsi" w:cs="Segoe UI"/>
                <w:i/>
                <w:lang w:eastAsia="en-US"/>
              </w:rPr>
              <w:t xml:space="preserve">z.B. Drucksachen, Werbung, Verpflegung; Bitte benennen: </w:t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C217C9">
              <w:rPr>
                <w:rFonts w:eastAsiaTheme="minorHAnsi" w:cs="Segoe UI"/>
                <w:i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i/>
                <w:lang w:eastAsia="en-US"/>
              </w:rPr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end"/>
            </w:r>
            <w:bookmarkEnd w:id="3"/>
          </w:p>
        </w:tc>
      </w:tr>
      <w:tr w:rsidR="00A822FD" w:rsidTr="00F15BD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C9" w:rsidRPr="00C217C9" w:rsidRDefault="00D158B9" w:rsidP="00C217C9">
            <w:pPr>
              <w:rPr>
                <w:rFonts w:eastAsiaTheme="minorHAns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t>Entschädigungen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C9" w:rsidRPr="00C217C9" w:rsidRDefault="00D158B9" w:rsidP="00C217C9">
            <w:pPr>
              <w:rPr>
                <w:rFonts w:eastAsiaTheme="minorHAns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217C9">
              <w:rPr>
                <w:rFonts w:eastAsiaTheme="minorHAns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C9" w:rsidRPr="00C217C9" w:rsidRDefault="00D158B9" w:rsidP="00C217C9">
            <w:pPr>
              <w:rPr>
                <w:rFonts w:eastAsiaTheme="minorHAnsi" w:cs="Segoe UI"/>
                <w:i/>
                <w:lang w:eastAsia="en-US"/>
              </w:rPr>
            </w:pPr>
            <w:r w:rsidRPr="00C217C9">
              <w:rPr>
                <w:rFonts w:eastAsiaTheme="minorHAnsi" w:cs="Segoe UI"/>
                <w:i/>
                <w:lang w:eastAsia="en-US"/>
              </w:rPr>
              <w:t xml:space="preserve">Anzahl Stunden x Stundenansatz </w:t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17C9">
              <w:rPr>
                <w:rFonts w:eastAsiaTheme="minorHAnsi" w:cs="Segoe UI"/>
                <w:i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i/>
                <w:lang w:eastAsia="en-US"/>
              </w:rPr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end"/>
            </w:r>
          </w:p>
        </w:tc>
      </w:tr>
      <w:tr w:rsidR="00A822FD" w:rsidTr="00F15BD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t>Andere 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217C9">
              <w:rPr>
                <w:rFonts w:eastAsiaTheme="minorHAns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i/>
                <w:lang w:eastAsia="en-US"/>
              </w:rPr>
            </w:pPr>
            <w:r w:rsidRPr="00C217C9">
              <w:rPr>
                <w:rFonts w:eastAsiaTheme="minorHAnsi" w:cs="Segoe UI"/>
                <w:i/>
                <w:lang w:eastAsia="en-US"/>
              </w:rPr>
              <w:t xml:space="preserve">Bitte benennen: </w:t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Pr="00C217C9">
              <w:rPr>
                <w:rFonts w:eastAsiaTheme="minorHAnsi" w:cs="Segoe UI"/>
                <w:i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i/>
                <w:lang w:eastAsia="en-US"/>
              </w:rPr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end"/>
            </w:r>
            <w:bookmarkEnd w:id="4"/>
          </w:p>
        </w:tc>
      </w:tr>
      <w:tr w:rsidR="00A822FD" w:rsidTr="00F15BD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7C9" w:rsidRPr="00C217C9" w:rsidRDefault="00D158B9" w:rsidP="00C217C9">
            <w:pPr>
              <w:rPr>
                <w:rFonts w:eastAsiaTheme="minorHAnsi" w:cs="Segoe UI"/>
                <w:b/>
                <w:lang w:eastAsia="en-US"/>
              </w:rPr>
            </w:pPr>
            <w:r w:rsidRPr="00C217C9">
              <w:rPr>
                <w:rFonts w:eastAsiaTheme="minorHAnsi" w:cs="Segoe UI"/>
                <w:b/>
                <w:lang w:eastAsia="en-US"/>
              </w:rPr>
              <w:t>Total Aufwand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7C9" w:rsidRPr="00C217C9" w:rsidRDefault="00D158B9" w:rsidP="00C217C9">
            <w:pPr>
              <w:rPr>
                <w:rFonts w:eastAsiaTheme="minorHAnsi" w:cs="Segoe UI"/>
                <w:b/>
                <w:lang w:eastAsia="en-US"/>
              </w:rPr>
            </w:pPr>
            <w:r w:rsidRPr="00C217C9">
              <w:rPr>
                <w:rFonts w:eastAsiaTheme="minorHAnsi" w:cs="Segoe UI"/>
                <w:b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217C9">
              <w:rPr>
                <w:rFonts w:eastAsiaTheme="minorHAnsi" w:cs="Segoe UI"/>
                <w:b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b/>
                <w:lang w:eastAsia="en-US"/>
              </w:rPr>
            </w:r>
            <w:r w:rsidRPr="00C217C9">
              <w:rPr>
                <w:rFonts w:eastAsiaTheme="minorHAnsi" w:cs="Segoe UI"/>
                <w:b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7C9" w:rsidRPr="00C217C9" w:rsidRDefault="00D158B9" w:rsidP="00C217C9">
            <w:pPr>
              <w:rPr>
                <w:rFonts w:eastAsiaTheme="minorHAnsi" w:cs="Segoe UI"/>
                <w:b/>
                <w:i/>
                <w:lang w:eastAsia="en-US"/>
              </w:rPr>
            </w:pPr>
            <w:r w:rsidRPr="00C217C9">
              <w:rPr>
                <w:rFonts w:eastAsiaTheme="minorHAnsi" w:cs="Segoe UI"/>
                <w:b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217C9">
              <w:rPr>
                <w:rFonts w:eastAsiaTheme="minorHAnsi" w:cs="Segoe UI"/>
                <w:b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b/>
                <w:lang w:eastAsia="en-US"/>
              </w:rPr>
            </w:r>
            <w:r w:rsidRPr="00C217C9">
              <w:rPr>
                <w:rFonts w:eastAsiaTheme="minorHAnsi" w:cs="Segoe UI"/>
                <w:b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</w:tbl>
    <w:p w:rsidR="00C217C9" w:rsidRPr="00C217C9" w:rsidRDefault="0081096A" w:rsidP="00C217C9">
      <w:pPr>
        <w:rPr>
          <w:rFonts w:eastAsiaTheme="minorHAnsi" w:cs="Segoe UI"/>
          <w:lang w:eastAsia="en-US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4961"/>
      </w:tblGrid>
      <w:tr w:rsidR="00A822FD" w:rsidTr="00F15BD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7C9" w:rsidRPr="00C217C9" w:rsidRDefault="00D158B9" w:rsidP="00C217C9">
            <w:pPr>
              <w:rPr>
                <w:rFonts w:eastAsiaTheme="minorHAnsi" w:cs="Segoe UI"/>
                <w:b/>
                <w:lang w:eastAsia="en-US"/>
              </w:rPr>
            </w:pPr>
            <w:r w:rsidRPr="00C217C9">
              <w:rPr>
                <w:rFonts w:eastAsiaTheme="minorHAnsi" w:cs="Segoe UI"/>
                <w:b/>
                <w:lang w:eastAsia="en-US"/>
              </w:rPr>
              <w:t>Ertrag / Einnahmen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7C9" w:rsidRPr="00C217C9" w:rsidRDefault="00D158B9" w:rsidP="00C217C9">
            <w:pPr>
              <w:rPr>
                <w:rFonts w:eastAsiaTheme="minorHAnsi" w:cs="Segoe UI"/>
                <w:b/>
                <w:lang w:eastAsia="en-US"/>
              </w:rPr>
            </w:pPr>
            <w:r w:rsidRPr="00C217C9">
              <w:rPr>
                <w:rFonts w:eastAsiaTheme="minorHAnsi" w:cs="Segoe UI"/>
                <w:b/>
                <w:lang w:eastAsia="en-US"/>
              </w:rPr>
              <w:t>Fr.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7C9" w:rsidRPr="00C217C9" w:rsidRDefault="00D158B9" w:rsidP="00C217C9">
            <w:pPr>
              <w:rPr>
                <w:rFonts w:eastAsiaTheme="minorHAnsi" w:cs="Segoe UI"/>
                <w:b/>
                <w:lang w:eastAsia="en-US"/>
              </w:rPr>
            </w:pPr>
            <w:r w:rsidRPr="00C217C9">
              <w:rPr>
                <w:rFonts w:eastAsiaTheme="minorHAnsi" w:cs="Segoe UI"/>
                <w:b/>
                <w:lang w:eastAsia="en-US"/>
              </w:rPr>
              <w:t>Kommentar</w:t>
            </w:r>
          </w:p>
        </w:tc>
      </w:tr>
      <w:tr w:rsidR="00A822FD" w:rsidTr="00F15BD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t xml:space="preserve">Eigenleistungen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217C9">
              <w:rPr>
                <w:rFonts w:eastAsiaTheme="minorHAns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i/>
                <w:lang w:eastAsia="en-US"/>
              </w:rPr>
            </w:pPr>
            <w:r w:rsidRPr="00C217C9">
              <w:rPr>
                <w:rFonts w:eastAsiaTheme="minorHAnsi" w:cs="Segoe UI"/>
                <w:i/>
                <w:lang w:eastAsia="en-US"/>
              </w:rPr>
              <w:t xml:space="preserve">Bitte benennen: </w:t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Pr="00C217C9">
              <w:rPr>
                <w:rFonts w:eastAsiaTheme="minorHAnsi" w:cs="Segoe UI"/>
                <w:i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i/>
                <w:lang w:eastAsia="en-US"/>
              </w:rPr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end"/>
            </w:r>
            <w:bookmarkEnd w:id="5"/>
          </w:p>
        </w:tc>
      </w:tr>
      <w:tr w:rsidR="00A822FD" w:rsidTr="00F15BD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t>Beitrag Teilnehmende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217C9">
              <w:rPr>
                <w:rFonts w:eastAsiaTheme="minorHAns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i/>
                <w:lang w:eastAsia="en-US"/>
              </w:rPr>
            </w:pPr>
            <w:r w:rsidRPr="00C217C9">
              <w:rPr>
                <w:rFonts w:eastAsiaTheme="minorHAnsi" w:cs="Segoe UI"/>
                <w:i/>
                <w:lang w:eastAsia="en-US"/>
              </w:rPr>
              <w:t xml:space="preserve">z.B. Eintritt, Kollekte, Verkauf; Bitte benennen: </w:t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C217C9">
              <w:rPr>
                <w:rFonts w:eastAsiaTheme="minorHAnsi" w:cs="Segoe UI"/>
                <w:i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i/>
                <w:lang w:eastAsia="en-US"/>
              </w:rPr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end"/>
            </w:r>
            <w:bookmarkEnd w:id="6"/>
          </w:p>
        </w:tc>
      </w:tr>
      <w:tr w:rsidR="00A822FD" w:rsidTr="00F15BD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t>Andere Einnahmen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217C9">
              <w:rPr>
                <w:rFonts w:eastAsiaTheme="minorHAns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i/>
                <w:lang w:eastAsia="en-US"/>
              </w:rPr>
            </w:pPr>
            <w:r w:rsidRPr="00C217C9">
              <w:rPr>
                <w:rFonts w:eastAsiaTheme="minorHAnsi" w:cs="Segoe UI"/>
                <w:i/>
                <w:lang w:eastAsia="en-US"/>
              </w:rPr>
              <w:t xml:space="preserve">z.B. Stiftung, Fonds, Verein; Bitte benennen: </w:t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C217C9">
              <w:rPr>
                <w:rFonts w:eastAsiaTheme="minorHAnsi" w:cs="Segoe UI"/>
                <w:i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i/>
                <w:lang w:eastAsia="en-US"/>
              </w:rPr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end"/>
            </w:r>
            <w:bookmarkEnd w:id="7"/>
          </w:p>
        </w:tc>
      </w:tr>
      <w:tr w:rsidR="00A822FD" w:rsidTr="00F15BD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t>Beitrag Gemeinde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217C9">
              <w:rPr>
                <w:rFonts w:eastAsiaTheme="minorHAns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t xml:space="preserve">Beitrag der Gemeinde an das Projekt; </w:t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217C9">
              <w:rPr>
                <w:rFonts w:eastAsiaTheme="minorHAnsi" w:cs="Segoe UI"/>
                <w:i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i/>
                <w:lang w:eastAsia="en-US"/>
              </w:rPr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noProof/>
                <w:lang w:eastAsia="en-US"/>
              </w:rPr>
              <w:t> </w:t>
            </w:r>
            <w:r w:rsidRPr="00C217C9">
              <w:rPr>
                <w:rFonts w:eastAsiaTheme="minorHAnsi" w:cs="Segoe UI"/>
                <w:i/>
                <w:lang w:eastAsia="en-US"/>
              </w:rPr>
              <w:fldChar w:fldCharType="end"/>
            </w:r>
          </w:p>
        </w:tc>
      </w:tr>
      <w:tr w:rsidR="00A822FD" w:rsidTr="00F15BD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t>Beantragter Kantonsbeitrag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217C9">
              <w:rPr>
                <w:rFonts w:eastAsiaTheme="minorHAns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9" w:rsidRPr="00C217C9" w:rsidRDefault="00D158B9" w:rsidP="00C217C9">
            <w:pPr>
              <w:rPr>
                <w:rFonts w:eastAsiaTheme="minorHAnsi" w:cs="Segoe UI"/>
                <w:lang w:eastAsia="en-US"/>
              </w:rPr>
            </w:pPr>
            <w:r w:rsidRPr="00C217C9">
              <w:rPr>
                <w:rFonts w:eastAsiaTheme="minorHAnsi" w:cs="Segoe UI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217C9">
              <w:rPr>
                <w:rFonts w:eastAsiaTheme="minorHAnsi" w:cs="Segoe UI"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lang w:eastAsia="en-US"/>
              </w:rPr>
            </w:r>
            <w:r w:rsidRPr="00C217C9">
              <w:rPr>
                <w:rFonts w:eastAsiaTheme="minorHAnsi" w:cs="Segoe UI"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  <w:tr w:rsidR="00A822FD" w:rsidTr="00F15BD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7C9" w:rsidRPr="00C217C9" w:rsidRDefault="00D158B9" w:rsidP="00C217C9">
            <w:pPr>
              <w:rPr>
                <w:rFonts w:eastAsiaTheme="minorHAnsi" w:cs="Segoe UI"/>
                <w:b/>
                <w:lang w:eastAsia="en-US"/>
              </w:rPr>
            </w:pPr>
            <w:r w:rsidRPr="00C217C9">
              <w:rPr>
                <w:rFonts w:eastAsiaTheme="minorHAnsi" w:cs="Segoe UI"/>
                <w:b/>
                <w:lang w:eastAsia="en-US"/>
              </w:rPr>
              <w:t>Total Ertrag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7C9" w:rsidRPr="00C217C9" w:rsidRDefault="00D158B9" w:rsidP="00C217C9">
            <w:pPr>
              <w:rPr>
                <w:rFonts w:eastAsiaTheme="minorHAnsi" w:cs="Segoe UI"/>
                <w:b/>
                <w:lang w:eastAsia="en-US"/>
              </w:rPr>
            </w:pPr>
            <w:r w:rsidRPr="00C217C9">
              <w:rPr>
                <w:rFonts w:eastAsiaTheme="minorHAnsi" w:cs="Segoe UI"/>
                <w:b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217C9">
              <w:rPr>
                <w:rFonts w:eastAsiaTheme="minorHAnsi" w:cs="Segoe UI"/>
                <w:b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b/>
                <w:lang w:eastAsia="en-US"/>
              </w:rPr>
            </w:r>
            <w:r w:rsidRPr="00C217C9">
              <w:rPr>
                <w:rFonts w:eastAsiaTheme="minorHAnsi" w:cs="Segoe UI"/>
                <w:b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7C9" w:rsidRPr="00C217C9" w:rsidRDefault="00D158B9" w:rsidP="00C217C9">
            <w:pPr>
              <w:rPr>
                <w:rFonts w:eastAsiaTheme="minorHAnsi" w:cs="Segoe UI"/>
                <w:b/>
                <w:lang w:eastAsia="en-US"/>
              </w:rPr>
            </w:pPr>
            <w:r w:rsidRPr="00C217C9">
              <w:rPr>
                <w:rFonts w:eastAsiaTheme="minorHAnsi" w:cs="Segoe UI"/>
                <w:b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217C9">
              <w:rPr>
                <w:rFonts w:eastAsiaTheme="minorHAnsi" w:cs="Segoe UI"/>
                <w:b/>
                <w:lang w:eastAsia="en-US"/>
              </w:rPr>
              <w:instrText xml:space="preserve"> FORMTEXT </w:instrText>
            </w:r>
            <w:r w:rsidRPr="00C217C9">
              <w:rPr>
                <w:rFonts w:eastAsiaTheme="minorHAnsi" w:cs="Segoe UI"/>
                <w:b/>
                <w:lang w:eastAsia="en-US"/>
              </w:rPr>
            </w:r>
            <w:r w:rsidRPr="00C217C9">
              <w:rPr>
                <w:rFonts w:eastAsiaTheme="minorHAnsi" w:cs="Segoe UI"/>
                <w:b/>
                <w:lang w:eastAsia="en-US"/>
              </w:rPr>
              <w:fldChar w:fldCharType="separate"/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b/>
                <w:lang w:eastAsia="en-US"/>
              </w:rPr>
              <w:t> </w:t>
            </w:r>
            <w:r w:rsidRPr="00C217C9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</w:tbl>
    <w:p w:rsidR="00C217C9" w:rsidRPr="00C217C9" w:rsidRDefault="0081096A" w:rsidP="00C217C9">
      <w:pPr>
        <w:rPr>
          <w:rFonts w:eastAsiaTheme="minorHAnsi" w:cs="Segoe UI"/>
          <w:lang w:eastAsia="en-US"/>
        </w:rPr>
      </w:pPr>
    </w:p>
    <w:p w:rsidR="00C217C9" w:rsidRPr="00C217C9" w:rsidRDefault="0081096A" w:rsidP="00C217C9">
      <w:pPr>
        <w:rPr>
          <w:rFonts w:eastAsiaTheme="minorHAnsi" w:cs="Segoe UI"/>
          <w:lang w:eastAsia="en-US"/>
        </w:rPr>
      </w:pPr>
    </w:p>
    <w:p w:rsidR="00C217C9" w:rsidRPr="00C217C9" w:rsidRDefault="00D158B9" w:rsidP="00C217C9">
      <w:pPr>
        <w:rPr>
          <w:rFonts w:eastAsiaTheme="minorHAnsi" w:cs="Segoe UI"/>
          <w:lang w:eastAsia="en-US"/>
        </w:rPr>
      </w:pPr>
      <w:r w:rsidRPr="00C217C9">
        <w:rPr>
          <w:rFonts w:eastAsiaTheme="minorHAnsi" w:cs="Segoe UI"/>
          <w:lang w:eastAsia="en-US"/>
        </w:rPr>
        <w:t>Mit Ihren Unterschriften bestätigen Sie die Richtigkeit der Angaben.</w:t>
      </w:r>
    </w:p>
    <w:p w:rsidR="00C217C9" w:rsidRDefault="0081096A" w:rsidP="00C217C9">
      <w:pPr>
        <w:rPr>
          <w:rFonts w:eastAsiaTheme="minorHAnsi" w:cs="Segoe UI"/>
          <w:lang w:eastAsia="en-US"/>
        </w:rPr>
      </w:pPr>
    </w:p>
    <w:p w:rsidR="0027056D" w:rsidRPr="00C217C9" w:rsidRDefault="0027056D" w:rsidP="00C217C9">
      <w:pPr>
        <w:rPr>
          <w:rFonts w:eastAsiaTheme="minorHAnsi" w:cs="Segoe UI"/>
          <w:lang w:eastAsia="en-US"/>
        </w:rPr>
      </w:pPr>
    </w:p>
    <w:p w:rsidR="00C217C9" w:rsidRPr="00C217C9" w:rsidRDefault="0081096A" w:rsidP="00C217C9">
      <w:pPr>
        <w:rPr>
          <w:rFonts w:eastAsiaTheme="minorHAnsi" w:cs="Segoe UI"/>
          <w:lang w:eastAsia="en-US"/>
        </w:rPr>
      </w:pPr>
    </w:p>
    <w:tbl>
      <w:tblPr>
        <w:tblStyle w:val="Tabellenraster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583"/>
        <w:gridCol w:w="4719"/>
      </w:tblGrid>
      <w:tr w:rsidR="00A822FD" w:rsidTr="00D158B9">
        <w:trPr>
          <w:trHeight w:val="275"/>
        </w:trPr>
        <w:tc>
          <w:tcPr>
            <w:tcW w:w="4196" w:type="dxa"/>
            <w:tcBorders>
              <w:bottom w:val="dotted" w:sz="4" w:space="0" w:color="auto"/>
            </w:tcBorders>
          </w:tcPr>
          <w:p w:rsidR="00C217C9" w:rsidRPr="009370E8" w:rsidRDefault="00D158B9" w:rsidP="00C217C9">
            <w:pPr>
              <w:keepNext/>
              <w:tabs>
                <w:tab w:val="left" w:pos="4536"/>
              </w:tabs>
              <w:ind w:right="-114"/>
              <w:rPr>
                <w:rFonts w:ascii="Segoe UI" w:eastAsiaTheme="minorHAnsi" w:hAnsi="Segoe UI" w:cs="Segoe UI"/>
                <w:lang w:eastAsia="en-US"/>
              </w:rPr>
            </w:pPr>
            <w:r w:rsidRPr="009370E8">
              <w:rPr>
                <w:rFonts w:eastAsiaTheme="minorHAnsi" w:cs="Segoe UI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70E8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9370E8">
              <w:rPr>
                <w:rFonts w:eastAsiaTheme="minorHAnsi" w:cs="Segoe UI"/>
                <w:lang w:eastAsia="en-US"/>
              </w:rPr>
            </w:r>
            <w:r w:rsidRPr="009370E8">
              <w:rPr>
                <w:rFonts w:eastAsiaTheme="minorHAnsi" w:cs="Segoe UI"/>
                <w:lang w:eastAsia="en-US"/>
              </w:rPr>
              <w:fldChar w:fldCharType="separate"/>
            </w:r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r w:rsidRPr="009370E8">
              <w:rPr>
                <w:rFonts w:eastAsiaTheme="minorHAnsi" w:cs="Segoe UI"/>
                <w:lang w:eastAsia="en-US"/>
              </w:rPr>
              <w:fldChar w:fldCharType="end"/>
            </w:r>
          </w:p>
        </w:tc>
        <w:tc>
          <w:tcPr>
            <w:tcW w:w="583" w:type="dxa"/>
          </w:tcPr>
          <w:p w:rsidR="00C217C9" w:rsidRPr="00C217C9" w:rsidRDefault="0081096A" w:rsidP="00C217C9">
            <w:pPr>
              <w:keepNext/>
              <w:tabs>
                <w:tab w:val="left" w:pos="4536"/>
              </w:tabs>
              <w:ind w:right="-114"/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719" w:type="dxa"/>
            <w:tcBorders>
              <w:bottom w:val="dotted" w:sz="4" w:space="0" w:color="auto"/>
            </w:tcBorders>
          </w:tcPr>
          <w:p w:rsidR="00C217C9" w:rsidRPr="009370E8" w:rsidRDefault="00D158B9" w:rsidP="00C217C9">
            <w:pPr>
              <w:keepNext/>
              <w:ind w:right="-114"/>
              <w:rPr>
                <w:rFonts w:ascii="Segoe UI" w:eastAsiaTheme="minorHAnsi" w:hAnsi="Segoe UI" w:cs="Segoe UI"/>
                <w:lang w:eastAsia="en-US"/>
              </w:rPr>
            </w:pPr>
            <w:r w:rsidRPr="009370E8">
              <w:rPr>
                <w:rFonts w:eastAsiaTheme="minorHAnsi" w:cs="Segoe UI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70E8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9370E8">
              <w:rPr>
                <w:rFonts w:eastAsiaTheme="minorHAnsi" w:cs="Segoe UI"/>
                <w:lang w:eastAsia="en-US"/>
              </w:rPr>
            </w:r>
            <w:r w:rsidRPr="009370E8">
              <w:rPr>
                <w:rFonts w:eastAsiaTheme="minorHAnsi" w:cs="Segoe UI"/>
                <w:lang w:eastAsia="en-US"/>
              </w:rPr>
              <w:fldChar w:fldCharType="separate"/>
            </w:r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r w:rsidRPr="009370E8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  <w:tr w:rsidR="00A822FD" w:rsidTr="00D158B9">
        <w:trPr>
          <w:trHeight w:val="275"/>
        </w:trPr>
        <w:tc>
          <w:tcPr>
            <w:tcW w:w="4196" w:type="dxa"/>
            <w:tcBorders>
              <w:top w:val="dotted" w:sz="4" w:space="0" w:color="auto"/>
            </w:tcBorders>
          </w:tcPr>
          <w:p w:rsidR="00C217C9" w:rsidRPr="00C217C9" w:rsidRDefault="00D158B9" w:rsidP="00C217C9">
            <w:pPr>
              <w:keepNext/>
              <w:tabs>
                <w:tab w:val="left" w:pos="4536"/>
              </w:tabs>
              <w:ind w:right="-114"/>
              <w:rPr>
                <w:rFonts w:ascii="Segoe UI" w:eastAsiaTheme="minorHAnsi" w:hAnsi="Segoe UI" w:cs="Segoe UI"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lang w:eastAsia="en-US"/>
              </w:rPr>
              <w:t>Ort, Datum</w:t>
            </w:r>
          </w:p>
        </w:tc>
        <w:tc>
          <w:tcPr>
            <w:tcW w:w="583" w:type="dxa"/>
          </w:tcPr>
          <w:p w:rsidR="00C217C9" w:rsidRPr="00C217C9" w:rsidRDefault="0081096A" w:rsidP="00C217C9">
            <w:pPr>
              <w:keepNext/>
              <w:tabs>
                <w:tab w:val="left" w:pos="4536"/>
              </w:tabs>
              <w:ind w:right="-114"/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719" w:type="dxa"/>
            <w:tcBorders>
              <w:top w:val="dotted" w:sz="4" w:space="0" w:color="auto"/>
            </w:tcBorders>
          </w:tcPr>
          <w:p w:rsidR="00C217C9" w:rsidRPr="00C217C9" w:rsidRDefault="00D158B9" w:rsidP="00C217C9">
            <w:pPr>
              <w:keepNext/>
              <w:ind w:right="-114"/>
              <w:rPr>
                <w:rFonts w:ascii="Segoe UI" w:eastAsiaTheme="minorHAnsi" w:hAnsi="Segoe UI" w:cs="Segoe UI"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lang w:eastAsia="en-US"/>
              </w:rPr>
              <w:t>Unterschrift Vertreter/in der Trägerschaft</w:t>
            </w:r>
          </w:p>
        </w:tc>
      </w:tr>
    </w:tbl>
    <w:p w:rsidR="00C217C9" w:rsidRPr="00C217C9" w:rsidRDefault="0081096A" w:rsidP="00C217C9">
      <w:pPr>
        <w:rPr>
          <w:rFonts w:eastAsiaTheme="minorHAnsi" w:cs="Segoe UI"/>
          <w:lang w:eastAsia="en-US"/>
        </w:rPr>
      </w:pPr>
    </w:p>
    <w:p w:rsidR="00C217C9" w:rsidRPr="00C217C9" w:rsidRDefault="0081096A" w:rsidP="00C217C9">
      <w:pPr>
        <w:rPr>
          <w:rFonts w:eastAsiaTheme="minorHAnsi" w:cs="Segoe UI"/>
          <w:lang w:eastAsia="en-US"/>
        </w:rPr>
      </w:pPr>
    </w:p>
    <w:p w:rsidR="00C217C9" w:rsidRPr="00C217C9" w:rsidRDefault="0081096A" w:rsidP="00C217C9">
      <w:pPr>
        <w:rPr>
          <w:rFonts w:eastAsiaTheme="minorHAnsi" w:cs="Segoe UI"/>
          <w:lang w:eastAsia="en-US"/>
        </w:rPr>
      </w:pPr>
    </w:p>
    <w:tbl>
      <w:tblPr>
        <w:tblStyle w:val="Tabellenraster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590"/>
        <w:gridCol w:w="4666"/>
      </w:tblGrid>
      <w:tr w:rsidR="00A822FD" w:rsidTr="00D158B9">
        <w:trPr>
          <w:trHeight w:val="300"/>
        </w:trPr>
        <w:tc>
          <w:tcPr>
            <w:tcW w:w="4242" w:type="dxa"/>
            <w:tcBorders>
              <w:bottom w:val="dotted" w:sz="4" w:space="0" w:color="auto"/>
            </w:tcBorders>
          </w:tcPr>
          <w:p w:rsidR="00C217C9" w:rsidRPr="009370E8" w:rsidRDefault="00D158B9" w:rsidP="00C217C9">
            <w:pPr>
              <w:keepNext/>
              <w:tabs>
                <w:tab w:val="left" w:pos="4536"/>
              </w:tabs>
              <w:ind w:right="-114"/>
              <w:rPr>
                <w:rFonts w:ascii="Segoe UI" w:eastAsiaTheme="minorHAnsi" w:hAnsi="Segoe UI" w:cs="Segoe UI"/>
                <w:lang w:eastAsia="en-US"/>
              </w:rPr>
            </w:pPr>
            <w:r w:rsidRPr="009370E8">
              <w:rPr>
                <w:rFonts w:eastAsiaTheme="minorHAnsi" w:cs="Segoe UI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70E8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9370E8">
              <w:rPr>
                <w:rFonts w:eastAsiaTheme="minorHAnsi" w:cs="Segoe UI"/>
                <w:lang w:eastAsia="en-US"/>
              </w:rPr>
            </w:r>
            <w:r w:rsidRPr="009370E8">
              <w:rPr>
                <w:rFonts w:eastAsiaTheme="minorHAnsi" w:cs="Segoe UI"/>
                <w:lang w:eastAsia="en-US"/>
              </w:rPr>
              <w:fldChar w:fldCharType="separate"/>
            </w:r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r w:rsidRPr="009370E8">
              <w:rPr>
                <w:rFonts w:eastAsiaTheme="minorHAnsi" w:cs="Segoe UI"/>
                <w:lang w:eastAsia="en-US"/>
              </w:rPr>
              <w:fldChar w:fldCharType="end"/>
            </w:r>
          </w:p>
        </w:tc>
        <w:tc>
          <w:tcPr>
            <w:tcW w:w="590" w:type="dxa"/>
          </w:tcPr>
          <w:p w:rsidR="00C217C9" w:rsidRPr="00C217C9" w:rsidRDefault="0081096A" w:rsidP="00C217C9">
            <w:pPr>
              <w:keepNext/>
              <w:tabs>
                <w:tab w:val="left" w:pos="4536"/>
              </w:tabs>
              <w:ind w:right="-114"/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666" w:type="dxa"/>
            <w:tcBorders>
              <w:bottom w:val="dotted" w:sz="4" w:space="0" w:color="auto"/>
            </w:tcBorders>
          </w:tcPr>
          <w:p w:rsidR="00C217C9" w:rsidRPr="009370E8" w:rsidRDefault="00D158B9" w:rsidP="00C217C9">
            <w:pPr>
              <w:keepNext/>
              <w:tabs>
                <w:tab w:val="left" w:pos="4536"/>
              </w:tabs>
              <w:ind w:right="-114"/>
              <w:rPr>
                <w:rFonts w:ascii="Segoe UI" w:eastAsiaTheme="minorHAnsi" w:hAnsi="Segoe UI" w:cs="Segoe UI"/>
                <w:lang w:eastAsia="en-US"/>
              </w:rPr>
            </w:pPr>
            <w:r w:rsidRPr="009370E8">
              <w:rPr>
                <w:rFonts w:eastAsiaTheme="minorHAnsi" w:cs="Segoe UI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70E8">
              <w:rPr>
                <w:rFonts w:ascii="Segoe UI" w:eastAsiaTheme="minorHAnsi" w:hAnsi="Segoe UI" w:cs="Segoe UI"/>
                <w:lang w:eastAsia="en-US"/>
              </w:rPr>
              <w:instrText xml:space="preserve"> FORMTEXT </w:instrText>
            </w:r>
            <w:r w:rsidRPr="009370E8">
              <w:rPr>
                <w:rFonts w:eastAsiaTheme="minorHAnsi" w:cs="Segoe UI"/>
                <w:lang w:eastAsia="en-US"/>
              </w:rPr>
            </w:r>
            <w:r w:rsidRPr="009370E8">
              <w:rPr>
                <w:rFonts w:eastAsiaTheme="minorHAnsi" w:cs="Segoe UI"/>
                <w:lang w:eastAsia="en-US"/>
              </w:rPr>
              <w:fldChar w:fldCharType="separate"/>
            </w:r>
            <w:bookmarkStart w:id="8" w:name="_GoBack"/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r w:rsidRPr="009370E8">
              <w:rPr>
                <w:rFonts w:ascii="Segoe UI" w:eastAsiaTheme="minorHAnsi" w:hAnsi="Segoe UI" w:cs="Segoe UI"/>
                <w:noProof/>
                <w:lang w:eastAsia="en-US"/>
              </w:rPr>
              <w:t> </w:t>
            </w:r>
            <w:bookmarkEnd w:id="8"/>
            <w:r w:rsidRPr="009370E8">
              <w:rPr>
                <w:rFonts w:eastAsiaTheme="minorHAnsi" w:cs="Segoe UI"/>
                <w:lang w:eastAsia="en-US"/>
              </w:rPr>
              <w:fldChar w:fldCharType="end"/>
            </w:r>
          </w:p>
        </w:tc>
      </w:tr>
      <w:tr w:rsidR="00A822FD" w:rsidTr="00D158B9">
        <w:trPr>
          <w:trHeight w:val="300"/>
        </w:trPr>
        <w:tc>
          <w:tcPr>
            <w:tcW w:w="4242" w:type="dxa"/>
            <w:tcBorders>
              <w:top w:val="dotted" w:sz="4" w:space="0" w:color="auto"/>
            </w:tcBorders>
          </w:tcPr>
          <w:p w:rsidR="00C217C9" w:rsidRPr="00C217C9" w:rsidRDefault="00D158B9" w:rsidP="00C217C9">
            <w:pPr>
              <w:tabs>
                <w:tab w:val="left" w:pos="4536"/>
              </w:tabs>
              <w:ind w:right="-114"/>
              <w:rPr>
                <w:rFonts w:ascii="Segoe UI" w:eastAsiaTheme="minorHAnsi" w:hAnsi="Segoe UI" w:cs="Segoe UI"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lang w:eastAsia="en-US"/>
              </w:rPr>
              <w:t>Ort, Datum</w:t>
            </w:r>
          </w:p>
        </w:tc>
        <w:tc>
          <w:tcPr>
            <w:tcW w:w="590" w:type="dxa"/>
          </w:tcPr>
          <w:p w:rsidR="00C217C9" w:rsidRPr="00C217C9" w:rsidRDefault="0081096A" w:rsidP="00C217C9">
            <w:pPr>
              <w:tabs>
                <w:tab w:val="left" w:pos="4536"/>
              </w:tabs>
              <w:ind w:right="-114"/>
              <w:rPr>
                <w:rFonts w:ascii="Segoe UI" w:eastAsiaTheme="minorHAnsi" w:hAnsi="Segoe UI" w:cs="Segoe UI"/>
                <w:lang w:eastAsia="en-US"/>
              </w:rPr>
            </w:pPr>
          </w:p>
        </w:tc>
        <w:tc>
          <w:tcPr>
            <w:tcW w:w="4666" w:type="dxa"/>
            <w:tcBorders>
              <w:top w:val="dotted" w:sz="4" w:space="0" w:color="auto"/>
            </w:tcBorders>
          </w:tcPr>
          <w:p w:rsidR="00C217C9" w:rsidRPr="00C217C9" w:rsidRDefault="00D158B9" w:rsidP="00C217C9">
            <w:pPr>
              <w:tabs>
                <w:tab w:val="left" w:pos="4536"/>
              </w:tabs>
              <w:ind w:right="-114"/>
              <w:rPr>
                <w:rFonts w:ascii="Segoe UI" w:eastAsiaTheme="minorHAnsi" w:hAnsi="Segoe UI" w:cs="Segoe UI"/>
                <w:lang w:eastAsia="en-US"/>
              </w:rPr>
            </w:pPr>
            <w:r w:rsidRPr="00C217C9">
              <w:rPr>
                <w:rFonts w:ascii="Segoe UI" w:eastAsiaTheme="minorHAnsi" w:hAnsi="Segoe UI" w:cs="Segoe UI"/>
                <w:lang w:eastAsia="en-US"/>
              </w:rPr>
              <w:t>Unterschrift Projektleitung</w:t>
            </w:r>
          </w:p>
        </w:tc>
      </w:tr>
    </w:tbl>
    <w:p w:rsidR="00C217C9" w:rsidRPr="00C217C9" w:rsidRDefault="0081096A" w:rsidP="00C217C9">
      <w:pPr>
        <w:rPr>
          <w:rFonts w:eastAsiaTheme="minorHAnsi" w:cs="Segoe UI"/>
          <w:i/>
          <w:lang w:eastAsia="en-US"/>
        </w:rPr>
      </w:pPr>
    </w:p>
    <w:p w:rsidR="00C217C9" w:rsidRPr="00C217C9" w:rsidRDefault="0081096A" w:rsidP="00C217C9">
      <w:pPr>
        <w:rPr>
          <w:rFonts w:eastAsiaTheme="minorHAnsi" w:cs="Segoe UI"/>
          <w:i/>
          <w:lang w:eastAsia="en-US"/>
        </w:rPr>
      </w:pPr>
    </w:p>
    <w:p w:rsidR="00C217C9" w:rsidRPr="00C217C9" w:rsidRDefault="00D158B9" w:rsidP="00C217C9">
      <w:pPr>
        <w:rPr>
          <w:rFonts w:eastAsiaTheme="minorHAnsi" w:cs="Segoe UI"/>
          <w:lang w:eastAsia="en-US"/>
        </w:rPr>
      </w:pPr>
      <w:r w:rsidRPr="00C217C9">
        <w:rPr>
          <w:rFonts w:eastAsiaTheme="minorHAnsi" w:cs="Segoe UI"/>
          <w:lang w:eastAsia="en-US"/>
        </w:rPr>
        <w:t xml:space="preserve">Das Gesuch bitte elektronisch mit Unterschriften </w:t>
      </w:r>
      <w:r w:rsidRPr="00C217C9">
        <w:rPr>
          <w:rFonts w:eastAsiaTheme="minorHAnsi" w:cs="Segoe UI"/>
          <w:b/>
          <w:lang w:eastAsia="en-US"/>
        </w:rPr>
        <w:t>oder</w:t>
      </w:r>
      <w:r w:rsidRPr="00C217C9">
        <w:rPr>
          <w:rFonts w:eastAsiaTheme="minorHAnsi" w:cs="Segoe UI"/>
          <w:lang w:eastAsia="en-US"/>
        </w:rPr>
        <w:t xml:space="preserve"> per Post senden an:</w:t>
      </w:r>
    </w:p>
    <w:p w:rsidR="00C217C9" w:rsidRPr="00C217C9" w:rsidRDefault="0081096A" w:rsidP="00C217C9">
      <w:pPr>
        <w:rPr>
          <w:rFonts w:eastAsiaTheme="minorHAnsi" w:cs="Segoe UI"/>
          <w:lang w:eastAsia="en-US"/>
        </w:rPr>
      </w:pPr>
    </w:p>
    <w:p w:rsidR="00C217C9" w:rsidRPr="00C217C9" w:rsidRDefault="0081096A" w:rsidP="00C217C9">
      <w:pPr>
        <w:rPr>
          <w:rFonts w:eastAsiaTheme="minorHAnsi" w:cs="Segoe UI"/>
          <w:color w:val="0000FF" w:themeColor="hyperlink"/>
          <w:u w:val="single"/>
          <w:lang w:eastAsia="en-US"/>
        </w:rPr>
      </w:pPr>
      <w:hyperlink r:id="rId18" w:history="1">
        <w:r w:rsidR="00D158B9" w:rsidRPr="00C217C9">
          <w:rPr>
            <w:rFonts w:eastAsiaTheme="minorHAnsi" w:cs="Segoe UI"/>
            <w:color w:val="0000FF" w:themeColor="hyperlink"/>
            <w:u w:val="single"/>
            <w:lang w:eastAsia="en-US"/>
          </w:rPr>
          <w:t>marc.dasilva@lu.ch</w:t>
        </w:r>
      </w:hyperlink>
    </w:p>
    <w:p w:rsidR="00C217C9" w:rsidRPr="00C217C9" w:rsidRDefault="0081096A" w:rsidP="00C217C9">
      <w:pPr>
        <w:rPr>
          <w:rFonts w:eastAsiaTheme="minorHAnsi" w:cs="Segoe UI"/>
          <w:lang w:eastAsia="en-US"/>
        </w:rPr>
      </w:pPr>
    </w:p>
    <w:p w:rsidR="00C217C9" w:rsidRPr="00C217C9" w:rsidRDefault="00D158B9" w:rsidP="00C217C9">
      <w:pPr>
        <w:rPr>
          <w:rFonts w:eastAsiaTheme="minorHAnsi" w:cs="Segoe UI"/>
          <w:lang w:eastAsia="en-US"/>
        </w:rPr>
      </w:pPr>
      <w:r w:rsidRPr="00C217C9">
        <w:rPr>
          <w:rFonts w:eastAsiaTheme="minorHAnsi" w:cs="Segoe UI"/>
          <w:lang w:eastAsia="en-US"/>
        </w:rPr>
        <w:t>Kanton Luzern</w:t>
      </w:r>
    </w:p>
    <w:p w:rsidR="00C217C9" w:rsidRPr="00C217C9" w:rsidRDefault="00D158B9" w:rsidP="00C217C9">
      <w:pPr>
        <w:rPr>
          <w:rFonts w:eastAsiaTheme="minorHAnsi" w:cs="Segoe UI"/>
          <w:lang w:eastAsia="en-US"/>
        </w:rPr>
      </w:pPr>
      <w:r w:rsidRPr="00C217C9">
        <w:rPr>
          <w:rFonts w:eastAsiaTheme="minorHAnsi" w:cs="Segoe UI"/>
          <w:lang w:eastAsia="en-US"/>
        </w:rPr>
        <w:t>Dienststelle Soziales und Gesellschaft</w:t>
      </w:r>
    </w:p>
    <w:p w:rsidR="00C217C9" w:rsidRPr="00C217C9" w:rsidRDefault="00D158B9" w:rsidP="00C217C9">
      <w:pPr>
        <w:rPr>
          <w:rFonts w:eastAsiaTheme="minorHAnsi" w:cs="Segoe UI"/>
          <w:lang w:eastAsia="en-US"/>
        </w:rPr>
      </w:pPr>
      <w:r w:rsidRPr="00C217C9">
        <w:rPr>
          <w:rFonts w:eastAsiaTheme="minorHAnsi" w:cs="Segoe UI"/>
          <w:lang w:eastAsia="en-US"/>
        </w:rPr>
        <w:t>Marc da Silva</w:t>
      </w:r>
    </w:p>
    <w:p w:rsidR="00C217C9" w:rsidRPr="00C217C9" w:rsidRDefault="00D158B9" w:rsidP="00C217C9">
      <w:pPr>
        <w:rPr>
          <w:rFonts w:eastAsiaTheme="minorHAnsi" w:cs="Segoe UI"/>
          <w:lang w:eastAsia="en-US"/>
        </w:rPr>
      </w:pPr>
      <w:r w:rsidRPr="00C217C9">
        <w:rPr>
          <w:rFonts w:eastAsiaTheme="minorHAnsi" w:cs="Segoe UI"/>
          <w:lang w:eastAsia="en-US"/>
        </w:rPr>
        <w:t>Postfach 3439</w:t>
      </w:r>
    </w:p>
    <w:p w:rsidR="00C217C9" w:rsidRPr="00C217C9" w:rsidRDefault="00D158B9" w:rsidP="00C217C9">
      <w:pPr>
        <w:rPr>
          <w:rFonts w:eastAsiaTheme="minorHAnsi" w:cs="Segoe UI"/>
          <w:lang w:eastAsia="en-US"/>
        </w:rPr>
      </w:pPr>
      <w:r w:rsidRPr="00C217C9">
        <w:rPr>
          <w:rFonts w:eastAsiaTheme="minorHAnsi" w:cs="Segoe UI"/>
          <w:lang w:eastAsia="en-US"/>
        </w:rPr>
        <w:t>Rösslimattstrasse 37</w:t>
      </w:r>
    </w:p>
    <w:p w:rsidR="00C217C9" w:rsidRPr="00C217C9" w:rsidRDefault="00D158B9" w:rsidP="00C217C9">
      <w:pPr>
        <w:rPr>
          <w:rFonts w:eastAsiaTheme="minorHAnsi" w:cs="Segoe UI"/>
          <w:lang w:eastAsia="en-US"/>
        </w:rPr>
      </w:pPr>
      <w:r w:rsidRPr="00C217C9">
        <w:rPr>
          <w:rFonts w:eastAsiaTheme="minorHAnsi" w:cs="Segoe UI"/>
          <w:lang w:eastAsia="en-US"/>
        </w:rPr>
        <w:t>6002 Luzern</w:t>
      </w:r>
    </w:p>
    <w:p w:rsidR="00290347" w:rsidRPr="00C217C9" w:rsidRDefault="0081096A" w:rsidP="003D3E87">
      <w:pPr>
        <w:rPr>
          <w:rFonts w:cs="Segoe UI"/>
        </w:rPr>
      </w:pPr>
    </w:p>
    <w:sectPr w:rsidR="00290347" w:rsidRPr="00C217C9" w:rsidSect="000022EC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A3" w:rsidRDefault="00D158B9">
      <w:r>
        <w:separator/>
      </w:r>
    </w:p>
  </w:endnote>
  <w:endnote w:type="continuationSeparator" w:id="0">
    <w:p w:rsidR="001A36A3" w:rsidRDefault="00D1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C9" w:rsidRDefault="008109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46" w:rsidRPr="000022EC" w:rsidRDefault="0081096A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943767F5F3C44A039460E1DB340262A9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D158B9" w:rsidRPr="000022EC">
          <w:rPr>
            <w:rStyle w:val="Hervorhebung"/>
          </w:rPr>
          <w:t>‍</w:t>
        </w:r>
      </w:sdtContent>
    </w:sdt>
    <w:r w:rsidR="00D158B9" w:rsidRPr="000022EC">
      <w:t>‍</w:t>
    </w:r>
    <w:sdt>
      <w:sdtPr>
        <w:tag w:val="FooterNormal"/>
        <w:id w:val="906580455"/>
        <w:placeholder>
          <w:docPart w:val="BA3DA08126654FF6BF481DAFB6E2E812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D158B9" w:rsidRPr="000022EC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822FD" w:rsidTr="00C4453D">
      <w:tc>
        <w:tcPr>
          <w:tcW w:w="9128" w:type="dxa"/>
          <w:gridSpan w:val="2"/>
          <w:vAlign w:val="center"/>
        </w:tcPr>
        <w:p w:rsidR="00147858" w:rsidRPr="000022EC" w:rsidRDefault="0081096A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A822FD" w:rsidTr="005D0B28">
      <w:tc>
        <w:tcPr>
          <w:tcW w:w="6177" w:type="dxa"/>
          <w:vAlign w:val="center"/>
        </w:tcPr>
        <w:p w:rsidR="00D158B9" w:rsidRPr="00D158B9" w:rsidRDefault="00D158B9" w:rsidP="00D158B9">
          <w:pPr>
            <w:pStyle w:val="Fusszeile"/>
          </w:pPr>
          <w:r w:rsidRPr="00D158B9">
            <w:t>Integrationsförderung Kanton Luzern: Gesuch Projektförderung Kleinprojekte 2024</w:t>
          </w:r>
        </w:p>
        <w:p w:rsidR="003D3E87" w:rsidRPr="000022EC" w:rsidRDefault="00D158B9" w:rsidP="00D158B9">
          <w:pPr>
            <w:pStyle w:val="Fusszeile"/>
          </w:pPr>
          <w:r w:rsidRPr="00D158B9">
            <w:t>Kantonales Integrationsprogramm 2022 - 2023</w:t>
          </w:r>
        </w:p>
      </w:tc>
      <w:tc>
        <w:tcPr>
          <w:tcW w:w="2951" w:type="dxa"/>
        </w:tcPr>
        <w:p w:rsidR="003D3E87" w:rsidRPr="000022EC" w:rsidRDefault="00D158B9" w:rsidP="00C22A5F">
          <w:pPr>
            <w:pStyle w:val="Fusszeile-Seite"/>
            <w:rPr>
              <w:lang w:eastAsia="de-DE"/>
            </w:rPr>
          </w:pPr>
          <w:r w:rsidRPr="000022EC">
            <w:rPr>
              <w:lang w:eastAsia="de-DE"/>
            </w:rPr>
            <w:fldChar w:fldCharType="begin"/>
          </w:r>
          <w:r w:rsidRPr="000022EC">
            <w:rPr>
              <w:lang w:eastAsia="de-DE"/>
            </w:rPr>
            <w:instrText xml:space="preserve"> IF </w:instrText>
          </w:r>
          <w:r w:rsidRPr="000022EC">
            <w:rPr>
              <w:lang w:eastAsia="de-DE"/>
            </w:rPr>
            <w:fldChar w:fldCharType="begin"/>
          </w:r>
          <w:r w:rsidRPr="000022EC">
            <w:rPr>
              <w:lang w:eastAsia="de-DE"/>
            </w:rPr>
            <w:instrText xml:space="preserve"> NUMPAGES </w:instrText>
          </w:r>
          <w:r w:rsidRPr="000022EC">
            <w:rPr>
              <w:lang w:eastAsia="de-DE"/>
            </w:rPr>
            <w:fldChar w:fldCharType="separate"/>
          </w:r>
          <w:r w:rsidR="0081096A">
            <w:rPr>
              <w:noProof/>
              <w:lang w:eastAsia="de-DE"/>
            </w:rPr>
            <w:instrText>3</w:instrText>
          </w:r>
          <w:r w:rsidRPr="000022EC">
            <w:rPr>
              <w:lang w:eastAsia="de-DE"/>
            </w:rPr>
            <w:fldChar w:fldCharType="end"/>
          </w:r>
          <w:r w:rsidRPr="000022EC">
            <w:rPr>
              <w:lang w:eastAsia="de-DE"/>
            </w:rPr>
            <w:instrText xml:space="preserve"> &gt; "1" "</w:instrText>
          </w:r>
          <w:r w:rsidRPr="000022EC">
            <w:rPr>
              <w:lang w:eastAsia="de-DE"/>
            </w:rPr>
            <w:fldChar w:fldCharType="begin"/>
          </w:r>
          <w:r w:rsidRPr="000022EC">
            <w:rPr>
              <w:lang w:eastAsia="de-DE"/>
            </w:rPr>
            <w:instrText xml:space="preserve"> IF </w:instrText>
          </w:r>
          <w:r w:rsidRPr="000022EC">
            <w:rPr>
              <w:lang w:eastAsia="de-DE"/>
            </w:rPr>
            <w:fldChar w:fldCharType="begin"/>
          </w:r>
          <w:r w:rsidRPr="000022EC">
            <w:rPr>
              <w:lang w:eastAsia="de-DE"/>
            </w:rPr>
            <w:instrText xml:space="preserve"> DOCPROPERTY "Doc.Page"\*CHARFORMAT </w:instrText>
          </w:r>
          <w:r w:rsidRPr="000022EC">
            <w:rPr>
              <w:lang w:eastAsia="de-DE"/>
            </w:rPr>
            <w:fldChar w:fldCharType="separate"/>
          </w:r>
          <w:r w:rsidR="00CE768F">
            <w:rPr>
              <w:lang w:eastAsia="de-DE"/>
            </w:rPr>
            <w:instrText>Seite</w:instrText>
          </w:r>
          <w:r w:rsidRPr="000022EC">
            <w:rPr>
              <w:lang w:eastAsia="de-DE"/>
            </w:rPr>
            <w:fldChar w:fldCharType="end"/>
          </w:r>
          <w:r w:rsidRPr="000022EC">
            <w:rPr>
              <w:lang w:eastAsia="de-DE"/>
            </w:rPr>
            <w:instrText xml:space="preserve"> = "" "Seite" "</w:instrText>
          </w:r>
          <w:r w:rsidRPr="000022EC">
            <w:rPr>
              <w:lang w:eastAsia="de-DE"/>
            </w:rPr>
            <w:fldChar w:fldCharType="begin"/>
          </w:r>
          <w:r w:rsidRPr="000022EC">
            <w:rPr>
              <w:lang w:eastAsia="de-DE"/>
            </w:rPr>
            <w:instrText xml:space="preserve"> IF </w:instrText>
          </w:r>
          <w:r w:rsidRPr="000022EC">
            <w:rPr>
              <w:lang w:eastAsia="de-DE"/>
            </w:rPr>
            <w:fldChar w:fldCharType="begin"/>
          </w:r>
          <w:r w:rsidRPr="000022EC">
            <w:rPr>
              <w:lang w:eastAsia="de-DE"/>
            </w:rPr>
            <w:instrText xml:space="preserve"> DOCPROPERTY "Doc.Page"\*CHARFORMAT </w:instrText>
          </w:r>
          <w:r w:rsidRPr="000022EC">
            <w:rPr>
              <w:lang w:eastAsia="de-DE"/>
            </w:rPr>
            <w:fldChar w:fldCharType="separate"/>
          </w:r>
          <w:r w:rsidR="00CE768F">
            <w:rPr>
              <w:lang w:eastAsia="de-DE"/>
            </w:rPr>
            <w:instrText>Seite</w:instrText>
          </w:r>
          <w:r w:rsidRPr="000022EC">
            <w:rPr>
              <w:lang w:eastAsia="de-DE"/>
            </w:rPr>
            <w:fldChar w:fldCharType="end"/>
          </w:r>
          <w:r w:rsidRPr="000022EC">
            <w:rPr>
              <w:lang w:eastAsia="de-DE"/>
            </w:rPr>
            <w:instrText xml:space="preserve"> = "Doc.Page" "Seite" "</w:instrText>
          </w:r>
          <w:r w:rsidRPr="000022EC">
            <w:rPr>
              <w:lang w:eastAsia="de-DE"/>
            </w:rPr>
            <w:fldChar w:fldCharType="begin"/>
          </w:r>
          <w:r w:rsidRPr="000022EC">
            <w:rPr>
              <w:lang w:eastAsia="de-DE"/>
            </w:rPr>
            <w:instrText xml:space="preserve"> DOCPROPERTY "Doc.Page"\*CHARFORMAT </w:instrText>
          </w:r>
          <w:r w:rsidRPr="000022EC">
            <w:rPr>
              <w:lang w:eastAsia="de-DE"/>
            </w:rPr>
            <w:fldChar w:fldCharType="separate"/>
          </w:r>
          <w:r w:rsidR="00CE768F">
            <w:rPr>
              <w:lang w:eastAsia="de-DE"/>
            </w:rPr>
            <w:instrText>Seite</w:instrText>
          </w:r>
          <w:r w:rsidRPr="000022EC">
            <w:rPr>
              <w:lang w:eastAsia="de-DE"/>
            </w:rPr>
            <w:fldChar w:fldCharType="end"/>
          </w:r>
          <w:r w:rsidRPr="000022EC">
            <w:rPr>
              <w:lang w:eastAsia="de-DE"/>
            </w:rPr>
            <w:instrText xml:space="preserve">" </w:instrText>
          </w:r>
          <w:r w:rsidRPr="000022EC">
            <w:rPr>
              <w:lang w:eastAsia="de-DE"/>
            </w:rPr>
            <w:fldChar w:fldCharType="separate"/>
          </w:r>
          <w:r w:rsidR="00CE768F">
            <w:rPr>
              <w:noProof/>
              <w:lang w:eastAsia="de-DE"/>
            </w:rPr>
            <w:instrText>Seite</w:instrText>
          </w:r>
          <w:r w:rsidRPr="000022EC">
            <w:rPr>
              <w:lang w:eastAsia="de-DE"/>
            </w:rPr>
            <w:fldChar w:fldCharType="end"/>
          </w:r>
          <w:r w:rsidRPr="000022EC">
            <w:rPr>
              <w:lang w:eastAsia="de-DE"/>
            </w:rPr>
            <w:instrText xml:space="preserve">" </w:instrText>
          </w:r>
          <w:r w:rsidRPr="000022EC">
            <w:rPr>
              <w:lang w:eastAsia="de-DE"/>
            </w:rPr>
            <w:fldChar w:fldCharType="separate"/>
          </w:r>
          <w:r w:rsidR="0081096A">
            <w:rPr>
              <w:noProof/>
              <w:lang w:eastAsia="de-DE"/>
            </w:rPr>
            <w:instrText>Seite</w:instrText>
          </w:r>
          <w:r w:rsidRPr="000022EC">
            <w:rPr>
              <w:lang w:eastAsia="de-DE"/>
            </w:rPr>
            <w:fldChar w:fldCharType="end"/>
          </w:r>
          <w:r w:rsidRPr="000022EC">
            <w:rPr>
              <w:lang w:eastAsia="de-DE"/>
            </w:rPr>
            <w:instrText xml:space="preserve"> </w:instrText>
          </w:r>
          <w:r w:rsidRPr="000022EC">
            <w:rPr>
              <w:lang w:eastAsia="de-DE"/>
            </w:rPr>
            <w:fldChar w:fldCharType="begin"/>
          </w:r>
          <w:r w:rsidRPr="000022EC">
            <w:rPr>
              <w:lang w:eastAsia="de-DE"/>
            </w:rPr>
            <w:instrText xml:space="preserve"> PAGE </w:instrText>
          </w:r>
          <w:r w:rsidRPr="000022EC">
            <w:rPr>
              <w:lang w:eastAsia="de-DE"/>
            </w:rPr>
            <w:fldChar w:fldCharType="separate"/>
          </w:r>
          <w:r w:rsidR="0081096A">
            <w:rPr>
              <w:noProof/>
              <w:lang w:eastAsia="de-DE"/>
            </w:rPr>
            <w:instrText>1</w:instrText>
          </w:r>
          <w:r w:rsidRPr="000022EC">
            <w:rPr>
              <w:lang w:eastAsia="de-DE"/>
            </w:rPr>
            <w:fldChar w:fldCharType="end"/>
          </w:r>
          <w:r w:rsidRPr="000022EC">
            <w:rPr>
              <w:lang w:eastAsia="de-DE"/>
            </w:rPr>
            <w:instrText xml:space="preserve"> </w:instrText>
          </w:r>
          <w:r w:rsidRPr="000022EC">
            <w:rPr>
              <w:lang w:eastAsia="de-DE"/>
            </w:rPr>
            <w:fldChar w:fldCharType="begin"/>
          </w:r>
          <w:r w:rsidRPr="000022EC">
            <w:rPr>
              <w:lang w:eastAsia="de-DE"/>
            </w:rPr>
            <w:instrText xml:space="preserve"> IF </w:instrText>
          </w:r>
          <w:r w:rsidRPr="000022EC">
            <w:rPr>
              <w:lang w:eastAsia="de-DE"/>
            </w:rPr>
            <w:fldChar w:fldCharType="begin"/>
          </w:r>
          <w:r w:rsidRPr="000022EC">
            <w:rPr>
              <w:lang w:eastAsia="de-DE"/>
            </w:rPr>
            <w:instrText xml:space="preserve"> DOCPROPERTY "Doc.of"\*CHARFORMAT </w:instrText>
          </w:r>
          <w:r w:rsidRPr="000022EC">
            <w:rPr>
              <w:lang w:eastAsia="de-DE"/>
            </w:rPr>
            <w:fldChar w:fldCharType="separate"/>
          </w:r>
          <w:r w:rsidR="00CE768F">
            <w:rPr>
              <w:lang w:eastAsia="de-DE"/>
            </w:rPr>
            <w:instrText>von</w:instrText>
          </w:r>
          <w:r w:rsidRPr="000022EC">
            <w:rPr>
              <w:lang w:eastAsia="de-DE"/>
            </w:rPr>
            <w:fldChar w:fldCharType="end"/>
          </w:r>
          <w:r w:rsidRPr="000022EC">
            <w:rPr>
              <w:lang w:eastAsia="de-DE"/>
            </w:rPr>
            <w:instrText xml:space="preserve"> = "" "von" "</w:instrText>
          </w:r>
          <w:r w:rsidRPr="000022EC">
            <w:rPr>
              <w:lang w:eastAsia="de-DE"/>
            </w:rPr>
            <w:fldChar w:fldCharType="begin"/>
          </w:r>
          <w:r w:rsidRPr="000022EC">
            <w:rPr>
              <w:lang w:eastAsia="de-DE"/>
            </w:rPr>
            <w:instrText xml:space="preserve"> IF </w:instrText>
          </w:r>
          <w:r w:rsidRPr="000022EC">
            <w:rPr>
              <w:lang w:eastAsia="de-DE"/>
            </w:rPr>
            <w:fldChar w:fldCharType="begin"/>
          </w:r>
          <w:r w:rsidRPr="000022EC">
            <w:rPr>
              <w:lang w:eastAsia="de-DE"/>
            </w:rPr>
            <w:instrText xml:space="preserve"> DOCPROPERTY "Doc.of"\*CHARFORMAT </w:instrText>
          </w:r>
          <w:r w:rsidRPr="000022EC">
            <w:rPr>
              <w:lang w:eastAsia="de-DE"/>
            </w:rPr>
            <w:fldChar w:fldCharType="separate"/>
          </w:r>
          <w:r w:rsidR="00CE768F">
            <w:rPr>
              <w:lang w:eastAsia="de-DE"/>
            </w:rPr>
            <w:instrText>von</w:instrText>
          </w:r>
          <w:r w:rsidRPr="000022EC">
            <w:rPr>
              <w:lang w:eastAsia="de-DE"/>
            </w:rPr>
            <w:fldChar w:fldCharType="end"/>
          </w:r>
          <w:r w:rsidRPr="000022EC">
            <w:rPr>
              <w:lang w:eastAsia="de-DE"/>
            </w:rPr>
            <w:instrText xml:space="preserve"> = "Doc.of" "von" "</w:instrText>
          </w:r>
          <w:r w:rsidRPr="000022EC">
            <w:rPr>
              <w:lang w:eastAsia="de-DE"/>
            </w:rPr>
            <w:fldChar w:fldCharType="begin"/>
          </w:r>
          <w:r w:rsidRPr="000022EC">
            <w:rPr>
              <w:lang w:eastAsia="de-DE"/>
            </w:rPr>
            <w:instrText xml:space="preserve"> DOCPROPERTY "Doc.of"\*CHARFORMAT </w:instrText>
          </w:r>
          <w:r w:rsidRPr="000022EC">
            <w:rPr>
              <w:lang w:eastAsia="de-DE"/>
            </w:rPr>
            <w:fldChar w:fldCharType="separate"/>
          </w:r>
          <w:r w:rsidR="00CE768F">
            <w:rPr>
              <w:lang w:eastAsia="de-DE"/>
            </w:rPr>
            <w:instrText>von</w:instrText>
          </w:r>
          <w:r w:rsidRPr="000022EC">
            <w:rPr>
              <w:lang w:eastAsia="de-DE"/>
            </w:rPr>
            <w:fldChar w:fldCharType="end"/>
          </w:r>
          <w:r w:rsidRPr="000022EC">
            <w:rPr>
              <w:lang w:eastAsia="de-DE"/>
            </w:rPr>
            <w:instrText xml:space="preserve">" </w:instrText>
          </w:r>
          <w:r w:rsidRPr="000022EC">
            <w:rPr>
              <w:lang w:eastAsia="de-DE"/>
            </w:rPr>
            <w:fldChar w:fldCharType="separate"/>
          </w:r>
          <w:r w:rsidR="009370E8">
            <w:rPr>
              <w:noProof/>
              <w:lang w:eastAsia="de-DE"/>
            </w:rPr>
            <w:instrText>von</w:instrText>
          </w:r>
          <w:r w:rsidRPr="000022EC">
            <w:rPr>
              <w:lang w:eastAsia="de-DE"/>
            </w:rPr>
            <w:fldChar w:fldCharType="end"/>
          </w:r>
          <w:r w:rsidRPr="000022EC">
            <w:rPr>
              <w:lang w:eastAsia="de-DE"/>
            </w:rPr>
            <w:instrText xml:space="preserve">" </w:instrText>
          </w:r>
          <w:r w:rsidRPr="000022EC">
            <w:rPr>
              <w:lang w:eastAsia="de-DE"/>
            </w:rPr>
            <w:fldChar w:fldCharType="separate"/>
          </w:r>
          <w:r w:rsidR="0081096A">
            <w:rPr>
              <w:noProof/>
              <w:lang w:eastAsia="de-DE"/>
            </w:rPr>
            <w:instrText>von</w:instrText>
          </w:r>
          <w:r w:rsidRPr="000022EC">
            <w:rPr>
              <w:lang w:eastAsia="de-DE"/>
            </w:rPr>
            <w:fldChar w:fldCharType="end"/>
          </w:r>
          <w:r w:rsidRPr="000022EC">
            <w:rPr>
              <w:lang w:eastAsia="de-DE"/>
            </w:rPr>
            <w:instrText xml:space="preserve"> </w:instrText>
          </w:r>
          <w:r w:rsidRPr="000022EC">
            <w:rPr>
              <w:lang w:eastAsia="de-DE"/>
            </w:rPr>
            <w:fldChar w:fldCharType="begin"/>
          </w:r>
          <w:r w:rsidRPr="000022EC">
            <w:rPr>
              <w:lang w:eastAsia="de-DE"/>
            </w:rPr>
            <w:instrText xml:space="preserve"> NUMPAGES </w:instrText>
          </w:r>
          <w:r w:rsidRPr="000022EC">
            <w:rPr>
              <w:lang w:eastAsia="de-DE"/>
            </w:rPr>
            <w:fldChar w:fldCharType="separate"/>
          </w:r>
          <w:r w:rsidR="0081096A">
            <w:rPr>
              <w:noProof/>
              <w:lang w:eastAsia="de-DE"/>
            </w:rPr>
            <w:instrText>3</w:instrText>
          </w:r>
          <w:r w:rsidRPr="000022EC">
            <w:rPr>
              <w:lang w:eastAsia="de-DE"/>
            </w:rPr>
            <w:fldChar w:fldCharType="end"/>
          </w:r>
          <w:r w:rsidRPr="000022EC">
            <w:rPr>
              <w:lang w:eastAsia="de-DE"/>
            </w:rPr>
            <w:instrText>"" "</w:instrText>
          </w:r>
          <w:r w:rsidRPr="000022EC">
            <w:rPr>
              <w:lang w:eastAsia="de-DE"/>
            </w:rPr>
            <w:fldChar w:fldCharType="separate"/>
          </w:r>
          <w:r w:rsidR="0081096A">
            <w:rPr>
              <w:noProof/>
              <w:lang w:eastAsia="de-DE"/>
            </w:rPr>
            <w:t>Seite</w:t>
          </w:r>
          <w:r w:rsidR="0081096A" w:rsidRPr="000022EC">
            <w:rPr>
              <w:noProof/>
              <w:lang w:eastAsia="de-DE"/>
            </w:rPr>
            <w:t xml:space="preserve"> </w:t>
          </w:r>
          <w:r w:rsidR="0081096A">
            <w:rPr>
              <w:noProof/>
              <w:lang w:eastAsia="de-DE"/>
            </w:rPr>
            <w:t>1</w:t>
          </w:r>
          <w:r w:rsidR="0081096A" w:rsidRPr="000022EC">
            <w:rPr>
              <w:noProof/>
              <w:lang w:eastAsia="de-DE"/>
            </w:rPr>
            <w:t xml:space="preserve"> </w:t>
          </w:r>
          <w:r w:rsidR="0081096A">
            <w:rPr>
              <w:noProof/>
              <w:lang w:eastAsia="de-DE"/>
            </w:rPr>
            <w:t>von</w:t>
          </w:r>
          <w:r w:rsidR="0081096A" w:rsidRPr="000022EC">
            <w:rPr>
              <w:noProof/>
              <w:lang w:eastAsia="de-DE"/>
            </w:rPr>
            <w:t xml:space="preserve"> </w:t>
          </w:r>
          <w:r w:rsidR="0081096A">
            <w:rPr>
              <w:noProof/>
              <w:lang w:eastAsia="de-DE"/>
            </w:rPr>
            <w:t>3</w:t>
          </w:r>
          <w:r w:rsidRPr="000022EC">
            <w:rPr>
              <w:lang w:eastAsia="de-DE"/>
            </w:rPr>
            <w:fldChar w:fldCharType="end"/>
          </w:r>
        </w:p>
      </w:tc>
    </w:tr>
    <w:tr w:rsidR="00A822FD" w:rsidTr="005D0B28">
      <w:tc>
        <w:tcPr>
          <w:tcW w:w="6177" w:type="dxa"/>
          <w:vAlign w:val="center"/>
        </w:tcPr>
        <w:p w:rsidR="003D3E87" w:rsidRPr="000022EC" w:rsidRDefault="0081096A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0022EC" w:rsidRDefault="0081096A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0022EC" w:rsidRDefault="0081096A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C9" w:rsidRDefault="0081096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81096A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822FD" w:rsidTr="005D0B28">
      <w:tc>
        <w:tcPr>
          <w:tcW w:w="6177" w:type="dxa"/>
          <w:vAlign w:val="center"/>
        </w:tcPr>
        <w:p w:rsidR="00D158B9" w:rsidRPr="00D158B9" w:rsidRDefault="00D158B9" w:rsidP="00D158B9">
          <w:pPr>
            <w:pStyle w:val="Fusszeile"/>
          </w:pPr>
          <w:r w:rsidRPr="00D158B9">
            <w:t>Integrationsförderung Kanton Luzern: Gesuch Projektförderung Kleinprojekte 2024</w:t>
          </w:r>
        </w:p>
        <w:p w:rsidR="003D3E87" w:rsidRPr="00C217C9" w:rsidRDefault="00D158B9" w:rsidP="00D158B9">
          <w:pPr>
            <w:pStyle w:val="Fusszeile"/>
          </w:pPr>
          <w:r w:rsidRPr="00D158B9">
            <w:t>Kantonales Integrationsprogramm 2022 - 2023</w:t>
          </w:r>
        </w:p>
      </w:tc>
      <w:tc>
        <w:tcPr>
          <w:tcW w:w="2951" w:type="dxa"/>
        </w:tcPr>
        <w:p w:rsidR="003D3E87" w:rsidRPr="00F82120" w:rsidRDefault="00D158B9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CE768F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81096A">
            <w:rPr>
              <w:noProof/>
              <w:lang w:eastAsia="de-DE"/>
            </w:rPr>
            <w:t>3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CE768F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81096A">
            <w:rPr>
              <w:noProof/>
              <w:lang w:eastAsia="de-DE"/>
            </w:rPr>
            <w:t>3</w:t>
          </w:r>
          <w:r w:rsidRPr="00F82120">
            <w:rPr>
              <w:lang w:eastAsia="de-DE"/>
            </w:rPr>
            <w:fldChar w:fldCharType="end"/>
          </w:r>
        </w:p>
      </w:tc>
    </w:tr>
    <w:tr w:rsidR="00A822FD" w:rsidTr="005D0B28">
      <w:tc>
        <w:tcPr>
          <w:tcW w:w="6177" w:type="dxa"/>
          <w:vAlign w:val="center"/>
        </w:tcPr>
        <w:p w:rsidR="003D3E87" w:rsidRPr="00B97F1C" w:rsidRDefault="0081096A" w:rsidP="009500C4">
          <w:pPr>
            <w:pStyle w:val="Fusszeile-Pfad"/>
            <w:rPr>
              <w:lang w:eastAsia="de-DE"/>
            </w:rPr>
          </w:pPr>
          <w:bookmarkStart w:id="9" w:name="FusszeileFolgeseiten" w:colFirst="0" w:colLast="0"/>
        </w:p>
      </w:tc>
      <w:tc>
        <w:tcPr>
          <w:tcW w:w="2951" w:type="dxa"/>
        </w:tcPr>
        <w:p w:rsidR="003D3E87" w:rsidRPr="009500C4" w:rsidRDefault="0081096A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9"/>
  </w:tbl>
  <w:p w:rsidR="003D3E87" w:rsidRDefault="0081096A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D158B9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CE768F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9370E8">
      <w:rPr>
        <w:noProof/>
      </w:rPr>
      <w:instrText>13.07.2023, 18:47:16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CE768F">
      <w:rPr>
        <w:noProof/>
        <w:lang w:val="en-US"/>
      </w:rPr>
      <w:instrText>\\kt\shares\KTHOMES\MdaSilva\Eigene Dokumente\CMIAXIOMA\2fec4c59e2f845a9b065aa1a8cc476d0\ohne Blattschutz 2024 Gesuchformular Projektförderung bis Fr.docx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9370E8">
      <w:rPr>
        <w:noProof/>
      </w:rPr>
      <w:t>13.07.2023, 18:47:16</w:t>
    </w:r>
    <w:r w:rsidR="009370E8" w:rsidRPr="003173DA">
      <w:rPr>
        <w:noProof/>
        <w:lang w:val="en-US"/>
      </w:rPr>
      <w:t xml:space="preserve">, </w:t>
    </w:r>
    <w:r w:rsidR="009370E8">
      <w:rPr>
        <w:noProof/>
        <w:lang w:val="en-US"/>
      </w:rPr>
      <w:t>\\kt\shares\KTHOMES\MdaSilva\Eigene Dokumente\CMIAXIOMA\2fec4c59e2f845a9b065aa1a8cc476d0\ohne Blattschutz 2024 Gesuchformular Projektförderung bis Fr.docx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CE768F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9370E8">
      <w:rPr>
        <w:noProof/>
      </w:rPr>
      <w:instrText>13.07.2023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CE768F">
      <w:rPr>
        <w:noProof/>
        <w:lang w:val="en-US"/>
      </w:rPr>
      <w:instrText>\\kt\shares\KTHOMES\MdaSilva\Eigene Dokumente\CMIAXIOMA\2fec4c59e2f845a9b065aa1a8cc476d0\ohne Blattschutz 2024 Gesuchformular Projektförderung bis Fr.docx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9370E8">
      <w:rPr>
        <w:noProof/>
      </w:rPr>
      <w:t>13.07.2023</w:t>
    </w:r>
    <w:r w:rsidR="009370E8" w:rsidRPr="003173DA">
      <w:rPr>
        <w:noProof/>
        <w:lang w:val="en-US"/>
      </w:rPr>
      <w:t xml:space="preserve">, </w:t>
    </w:r>
    <w:r w:rsidR="009370E8">
      <w:rPr>
        <w:noProof/>
        <w:lang w:val="en-US"/>
      </w:rPr>
      <w:t>\\kt\shares\KTHOMES\MdaSilva\Eigene Dokumente\CMIAXIOMA\2fec4c59e2f845a9b065aa1a8cc476d0\ohne Blattschutz 2024 Gesuchformular Projektförderung bis Fr.docx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A3" w:rsidRDefault="00D158B9">
      <w:r>
        <w:separator/>
      </w:r>
    </w:p>
  </w:footnote>
  <w:footnote w:type="continuationSeparator" w:id="0">
    <w:p w:rsidR="001A36A3" w:rsidRDefault="00D1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C9" w:rsidRDefault="008109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0022EC" w:rsidRDefault="00D158B9" w:rsidP="000022EC">
    <w:r w:rsidRPr="000022EC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22EC">
      <w:t> </w:t>
    </w:r>
  </w:p>
  <w:p w:rsidR="003D3E87" w:rsidRPr="000022EC" w:rsidRDefault="00D158B9" w:rsidP="003D3E87">
    <w:r w:rsidRPr="000022EC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4692015</wp:posOffset>
          </wp:positionH>
          <wp:positionV relativeFrom="paragraph">
            <wp:posOffset>-450850</wp:posOffset>
          </wp:positionV>
          <wp:extent cx="1612900" cy="1016000"/>
          <wp:effectExtent l="0" t="0" r="635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710012" name="dfcb3621-5d45-4e40-af11-2f4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22EC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C9" w:rsidRDefault="0081096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81096A" w:rsidP="003D3E8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81096A">
    <w:pPr>
      <w:spacing w:line="20" w:lineRule="exact"/>
      <w:rPr>
        <w:sz w:val="2"/>
        <w:szCs w:val="2"/>
      </w:rPr>
    </w:pPr>
  </w:p>
  <w:p w:rsidR="003D3E87" w:rsidRPr="00473DA5" w:rsidRDefault="00D158B9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57CA64C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D372518C" w:tentative="1">
      <w:start w:val="1"/>
      <w:numFmt w:val="lowerLetter"/>
      <w:lvlText w:val="%2."/>
      <w:lvlJc w:val="left"/>
      <w:pPr>
        <w:ind w:left="1440" w:hanging="360"/>
      </w:pPr>
    </w:lvl>
    <w:lvl w:ilvl="2" w:tplc="FC62D9C8" w:tentative="1">
      <w:start w:val="1"/>
      <w:numFmt w:val="lowerRoman"/>
      <w:lvlText w:val="%3."/>
      <w:lvlJc w:val="right"/>
      <w:pPr>
        <w:ind w:left="2160" w:hanging="180"/>
      </w:pPr>
    </w:lvl>
    <w:lvl w:ilvl="3" w:tplc="48322828" w:tentative="1">
      <w:start w:val="1"/>
      <w:numFmt w:val="decimal"/>
      <w:lvlText w:val="%4."/>
      <w:lvlJc w:val="left"/>
      <w:pPr>
        <w:ind w:left="2880" w:hanging="360"/>
      </w:pPr>
    </w:lvl>
    <w:lvl w:ilvl="4" w:tplc="F154AEAE" w:tentative="1">
      <w:start w:val="1"/>
      <w:numFmt w:val="lowerLetter"/>
      <w:lvlText w:val="%5."/>
      <w:lvlJc w:val="left"/>
      <w:pPr>
        <w:ind w:left="3600" w:hanging="360"/>
      </w:pPr>
    </w:lvl>
    <w:lvl w:ilvl="5" w:tplc="F14C7FDA" w:tentative="1">
      <w:start w:val="1"/>
      <w:numFmt w:val="lowerRoman"/>
      <w:lvlText w:val="%6."/>
      <w:lvlJc w:val="right"/>
      <w:pPr>
        <w:ind w:left="4320" w:hanging="180"/>
      </w:pPr>
    </w:lvl>
    <w:lvl w:ilvl="6" w:tplc="313E9060" w:tentative="1">
      <w:start w:val="1"/>
      <w:numFmt w:val="decimal"/>
      <w:lvlText w:val="%7."/>
      <w:lvlJc w:val="left"/>
      <w:pPr>
        <w:ind w:left="5040" w:hanging="360"/>
      </w:pPr>
    </w:lvl>
    <w:lvl w:ilvl="7" w:tplc="58FE7CD2" w:tentative="1">
      <w:start w:val="1"/>
      <w:numFmt w:val="lowerLetter"/>
      <w:lvlText w:val="%8."/>
      <w:lvlJc w:val="left"/>
      <w:pPr>
        <w:ind w:left="5760" w:hanging="360"/>
      </w:pPr>
    </w:lvl>
    <w:lvl w:ilvl="8" w:tplc="EB465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8C2AB5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BF9091E6" w:tentative="1">
      <w:start w:val="1"/>
      <w:numFmt w:val="lowerLetter"/>
      <w:lvlText w:val="%2."/>
      <w:lvlJc w:val="left"/>
      <w:pPr>
        <w:ind w:left="1440" w:hanging="360"/>
      </w:pPr>
    </w:lvl>
    <w:lvl w:ilvl="2" w:tplc="CE144F9C" w:tentative="1">
      <w:start w:val="1"/>
      <w:numFmt w:val="lowerRoman"/>
      <w:lvlText w:val="%3."/>
      <w:lvlJc w:val="right"/>
      <w:pPr>
        <w:ind w:left="2160" w:hanging="180"/>
      </w:pPr>
    </w:lvl>
    <w:lvl w:ilvl="3" w:tplc="9468C8A2" w:tentative="1">
      <w:start w:val="1"/>
      <w:numFmt w:val="decimal"/>
      <w:lvlText w:val="%4."/>
      <w:lvlJc w:val="left"/>
      <w:pPr>
        <w:ind w:left="2880" w:hanging="360"/>
      </w:pPr>
    </w:lvl>
    <w:lvl w:ilvl="4" w:tplc="9094E88C" w:tentative="1">
      <w:start w:val="1"/>
      <w:numFmt w:val="lowerLetter"/>
      <w:lvlText w:val="%5."/>
      <w:lvlJc w:val="left"/>
      <w:pPr>
        <w:ind w:left="3600" w:hanging="360"/>
      </w:pPr>
    </w:lvl>
    <w:lvl w:ilvl="5" w:tplc="E1C4D812" w:tentative="1">
      <w:start w:val="1"/>
      <w:numFmt w:val="lowerRoman"/>
      <w:lvlText w:val="%6."/>
      <w:lvlJc w:val="right"/>
      <w:pPr>
        <w:ind w:left="4320" w:hanging="180"/>
      </w:pPr>
    </w:lvl>
    <w:lvl w:ilvl="6" w:tplc="CA42DB9C" w:tentative="1">
      <w:start w:val="1"/>
      <w:numFmt w:val="decimal"/>
      <w:lvlText w:val="%7."/>
      <w:lvlJc w:val="left"/>
      <w:pPr>
        <w:ind w:left="5040" w:hanging="360"/>
      </w:pPr>
    </w:lvl>
    <w:lvl w:ilvl="7" w:tplc="AABEEFC4" w:tentative="1">
      <w:start w:val="1"/>
      <w:numFmt w:val="lowerLetter"/>
      <w:lvlText w:val="%8."/>
      <w:lvlJc w:val="left"/>
      <w:pPr>
        <w:ind w:left="5760" w:hanging="360"/>
      </w:pPr>
    </w:lvl>
    <w:lvl w:ilvl="8" w:tplc="D77A1D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7171CA"/>
    <w:multiLevelType w:val="hybridMultilevel"/>
    <w:tmpl w:val="28F463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A65AB"/>
    <w:multiLevelType w:val="hybridMultilevel"/>
    <w:tmpl w:val="B2AE7498"/>
    <w:lvl w:ilvl="0" w:tplc="FDDC71E0">
      <w:start w:val="1"/>
      <w:numFmt w:val="decimal"/>
      <w:lvlText w:val="%1."/>
      <w:lvlJc w:val="left"/>
      <w:pPr>
        <w:ind w:left="720" w:hanging="360"/>
      </w:pPr>
    </w:lvl>
    <w:lvl w:ilvl="1" w:tplc="2342ED34" w:tentative="1">
      <w:start w:val="1"/>
      <w:numFmt w:val="lowerLetter"/>
      <w:lvlText w:val="%2."/>
      <w:lvlJc w:val="left"/>
      <w:pPr>
        <w:ind w:left="1440" w:hanging="360"/>
      </w:pPr>
    </w:lvl>
    <w:lvl w:ilvl="2" w:tplc="6A082C88" w:tentative="1">
      <w:start w:val="1"/>
      <w:numFmt w:val="lowerRoman"/>
      <w:lvlText w:val="%3."/>
      <w:lvlJc w:val="right"/>
      <w:pPr>
        <w:ind w:left="2160" w:hanging="180"/>
      </w:pPr>
    </w:lvl>
    <w:lvl w:ilvl="3" w:tplc="E55ED186" w:tentative="1">
      <w:start w:val="1"/>
      <w:numFmt w:val="decimal"/>
      <w:lvlText w:val="%4."/>
      <w:lvlJc w:val="left"/>
      <w:pPr>
        <w:ind w:left="2880" w:hanging="360"/>
      </w:pPr>
    </w:lvl>
    <w:lvl w:ilvl="4" w:tplc="B386C63A" w:tentative="1">
      <w:start w:val="1"/>
      <w:numFmt w:val="lowerLetter"/>
      <w:lvlText w:val="%5."/>
      <w:lvlJc w:val="left"/>
      <w:pPr>
        <w:ind w:left="3600" w:hanging="360"/>
      </w:pPr>
    </w:lvl>
    <w:lvl w:ilvl="5" w:tplc="44AE11F8" w:tentative="1">
      <w:start w:val="1"/>
      <w:numFmt w:val="lowerRoman"/>
      <w:lvlText w:val="%6."/>
      <w:lvlJc w:val="right"/>
      <w:pPr>
        <w:ind w:left="4320" w:hanging="180"/>
      </w:pPr>
    </w:lvl>
    <w:lvl w:ilvl="6" w:tplc="A1ACEC50" w:tentative="1">
      <w:start w:val="1"/>
      <w:numFmt w:val="decimal"/>
      <w:lvlText w:val="%7."/>
      <w:lvlJc w:val="left"/>
      <w:pPr>
        <w:ind w:left="5040" w:hanging="360"/>
      </w:pPr>
    </w:lvl>
    <w:lvl w:ilvl="7" w:tplc="4B160858" w:tentative="1">
      <w:start w:val="1"/>
      <w:numFmt w:val="lowerLetter"/>
      <w:lvlText w:val="%8."/>
      <w:lvlJc w:val="left"/>
      <w:pPr>
        <w:ind w:left="5760" w:hanging="360"/>
      </w:pPr>
    </w:lvl>
    <w:lvl w:ilvl="8" w:tplc="83BAD9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0g0PK9yYx0QYIM19tRRfvzWTBC/ktSzp7ZNjzKmlQnoAXiMQiyJ24X9CPKv+prSkYyxUkfJYpmzXdTlcpgAeg==" w:salt="B4nGAbGaKhqnsiwWrXlLTw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0. Juni 2023"/>
    <w:docVar w:name="Date.Format.Long.dateValue" w:val="45107"/>
    <w:docVar w:name="DocumentDate" w:val="30. Juni 2023"/>
    <w:docVar w:name="DocumentDate.dateValue" w:val="45107"/>
    <w:docVar w:name="MetaTool_officeatwork" w:val="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39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disg@lu.ch&quot;/&gt;&lt;Field Name=&quot;Internet&quot; Value=&quot;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1170202198170147110641911194017211794144127&quot;&gt;&lt;Field Name=&quot;IDName&quot; Value=&quot;Bachmann Ruth, DISG&quot;/&gt;&lt;Field Name=&quot;Name&quot; Value=&quot;Ruth Bachmann&quot;/&gt;&lt;Field Name=&quot;PersonalNumber&quot; Value=&quot;&quot;/&gt;&lt;Field Name=&quot;DirectPhone&quot; Value=&quot;+41 41 228 61 77&quot;/&gt;&lt;Field Name=&quot;DirectFax&quot; Value=&quot;&quot;/&gt;&lt;Field Name=&quot;Mobile&quot; Value=&quot;&quot;/&gt;&lt;Field Name=&quot;EMail&quot; Value=&quot;ruth.bachmann@lu.ch&quot;/&gt;&lt;Field Name=&quot;Function&quot; Value=&quot;Abteilungsleiterin Kindheit-Jugend-Familie und Integ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B&quot;/&gt;&lt;Field Name=&quot;SignatureAdditional2&quot; Value=&quot;&quot;/&gt;&lt;Field Name=&quot;SignatureAdditional1&quot; Value=&quot;&quot;/&gt;&lt;Field Name=&quot;Lizenz_noetig&quot; Value=&quot;Ja&quot;/&gt;&lt;Field Name=&quot;Data_UID&quot; Value=&quot;81170202198170147110641911194017211794144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2024 Gesuchformular Projektförderung bis Fr 1500&quot;/&gt;&lt;Field Name=&quot;Dok_Lfnr&quot; Value=&quot;124181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30. Juni 2023&quot;/&gt;&lt;Field Name=&quot;Dok_DatumMM&quot; Value=&quot;30.06.2023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DISG: KIP 3 2024-27. Projektförderung M26. Projektförderung Vorlagen 2024&quot;/&gt;&lt;Field Name=&quot;G_BeginnMMMM&quot; Value=&quot;17. April 2023&quot;/&gt;&lt;Field Name=&quot;G_BeginnMM&quot; Value=&quot;17.04.2023&quot;/&gt;&lt;Field Name=&quot;G_Bemerkung&quot; Value=&quot;Kantonales Integrationsprogramm (KIP), Formulare, Gesuchunterlagen, Unterlagen, Kriterien&quot;/&gt;&lt;Field Name=&quot;G_Eigner&quot; Value=&quot;DISG Alle Mitarbeitenden&quot;/&gt;&lt;Field Name=&quot;G_Laufnummer&quot; Value=&quot;2023-748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Marc.daSilva@lu.ch&quot;/&gt;&lt;Field Name=&quot;G_SachbearbeiterVornameName&quot; Value=&quot;Marc da Silva&quot;/&gt;&lt;Field Name=&quot;G_Registraturplan&quot; Value=&quot;6.1 Fördergesuche&quot;/&gt;&lt;Field Name=&quot;G_Geschaeftsart&quot; Value=&quot;Integr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itrag_provisorisch&quot; Value=&quot;&quot;/&gt;&lt;Field Name=&quot;G_Mehrwertabgabe_Bei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6301447578126444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822FD"/>
    <w:rsid w:val="001A36A3"/>
    <w:rsid w:val="001A7444"/>
    <w:rsid w:val="001E02CD"/>
    <w:rsid w:val="00233597"/>
    <w:rsid w:val="0027056D"/>
    <w:rsid w:val="002D32D1"/>
    <w:rsid w:val="00356149"/>
    <w:rsid w:val="00415F40"/>
    <w:rsid w:val="00643425"/>
    <w:rsid w:val="008055FF"/>
    <w:rsid w:val="0081096A"/>
    <w:rsid w:val="008D376A"/>
    <w:rsid w:val="009370E8"/>
    <w:rsid w:val="00A62829"/>
    <w:rsid w:val="00A822FD"/>
    <w:rsid w:val="00B11C9D"/>
    <w:rsid w:val="00BD76F3"/>
    <w:rsid w:val="00C1381E"/>
    <w:rsid w:val="00C801A8"/>
    <w:rsid w:val="00CE768F"/>
    <w:rsid w:val="00CF28FD"/>
    <w:rsid w:val="00D158B9"/>
    <w:rsid w:val="00E122D5"/>
    <w:rsid w:val="00E23C21"/>
    <w:rsid w:val="00E407FD"/>
    <w:rsid w:val="00F15BD3"/>
    <w:rsid w:val="00F92D98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BAC12"/>
  <w15:docId w15:val="{D4C17CF3-F077-4C00-928D-36017942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376A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0022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022EC"/>
    <w:rPr>
      <w:lang w:val="de-CH"/>
    </w:rPr>
  </w:style>
  <w:style w:type="paragraph" w:styleId="Fuzeile">
    <w:name w:val="footer"/>
    <w:basedOn w:val="Standard"/>
    <w:link w:val="FuzeileZchn"/>
    <w:unhideWhenUsed/>
    <w:rsid w:val="000022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022EC"/>
    <w:rPr>
      <w:lang w:val="de-CH"/>
    </w:rPr>
  </w:style>
  <w:style w:type="table" w:customStyle="1" w:styleId="Tabellenraster1">
    <w:name w:val="Tabellenraster1"/>
    <w:basedOn w:val="NormaleTabelle"/>
    <w:next w:val="Tabellenraster"/>
    <w:rsid w:val="00C217C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E43CD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E43CD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marc.dasilva@lu.ch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Silva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3767F5F3C44A039460E1DB34026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FB8FE-25B7-4835-A850-FF82CCDC2F58}"/>
      </w:docPartPr>
      <w:docPartBody>
        <w:p w:rsidR="00D723BE" w:rsidRDefault="00D723BE">
          <w:pPr>
            <w:pStyle w:val="943767F5F3C44A039460E1DB340262A9"/>
          </w:pPr>
          <w:r>
            <w:t>‍</w:t>
          </w:r>
        </w:p>
      </w:docPartBody>
    </w:docPart>
    <w:docPart>
      <w:docPartPr>
        <w:name w:val="BA3DA08126654FF6BF481DAFB6E2E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2325E-CA26-46C0-A8C7-832CD323A2B7}"/>
      </w:docPartPr>
      <w:docPartBody>
        <w:p w:rsidR="00D723BE" w:rsidRDefault="00D723BE">
          <w:pPr>
            <w:pStyle w:val="BA3DA08126654FF6BF481DAFB6E2E812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BE"/>
    <w:rsid w:val="00D7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43767F5F3C44A039460E1DB340262A9">
    <w:name w:val="943767F5F3C44A039460E1DB340262A9"/>
  </w:style>
  <w:style w:type="character" w:styleId="Fett">
    <w:name w:val="Strong"/>
    <w:qFormat/>
    <w:rPr>
      <w:b/>
      <w:bCs/>
    </w:rPr>
  </w:style>
  <w:style w:type="paragraph" w:customStyle="1" w:styleId="BA3DA08126654FF6BF481DAFB6E2E812">
    <w:name w:val="BA3DA08126654FF6BF481DAFB6E2E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Organisation1>Dienststelle Soziales und Gesellschaft (DISG)</Organisation1>
  <FooterNormal/>
  <FooterBold/>
  <Departement>Gesundheits- und Sozialdepartement
</Departement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3407F14C-B8B0-4BE5-AB8A-AA196E1A6102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16D94B6B-9EEC-49CA-BDD5-E675E7B4E0FA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3</Pages>
  <Words>411</Words>
  <Characters>2595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Marc da Silva</Manager>
  <Company>Gesundheits- und Sozialdepartement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da Silva</dc:creator>
  <cp:lastModifiedBy>Marc da Silva</cp:lastModifiedBy>
  <cp:revision>28</cp:revision>
  <cp:lastPrinted>2023-07-13T14:41:00Z</cp:lastPrinted>
  <dcterms:created xsi:type="dcterms:W3CDTF">2023-06-30T12:48:00Z</dcterms:created>
  <dcterms:modified xsi:type="dcterms:W3CDTF">2023-07-13T16:48:00Z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Marc da Silva</vt:lpwstr>
  </property>
  <property fmtid="{D5CDD505-2E9C-101B-9397-08002B2CF9AE}" pid="3" name="CMIdata.Dok_Titel">
    <vt:lpwstr>2024 Gesuchformular Projektförderung bis Fr 1500</vt:lpwstr>
  </property>
  <property fmtid="{D5CDD505-2E9C-101B-9397-08002B2CF9AE}" pid="4" name="CMIdata.G_Laufnummer">
    <vt:lpwstr>2023-748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+41 41 228 67 15</vt:lpwstr>
  </property>
  <property fmtid="{D5CDD505-2E9C-101B-9397-08002B2CF9AE}" pid="10" name="Contactperson.Name">
    <vt:lpwstr>Marc da Silva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Recipient.EMail">
    <vt:lpwstr/>
  </property>
  <property fmtid="{D5CDD505-2E9C-101B-9397-08002B2CF9AE}" pid="25" name="Toolbar.Email">
    <vt:lpwstr>Toolbar.Email</vt:lpwstr>
  </property>
  <property fmtid="{D5CDD505-2E9C-101B-9397-08002B2CF9AE}" pid="26" name="Viacar.PIN">
    <vt:lpwstr> </vt:lpwstr>
  </property>
</Properties>
</file>