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014AA0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FC3DCC" w:rsidRDefault="000253D9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1E860A84EB0D4136B58F0BDF205852A7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240B3E">
                  <w:t>Gesundheits- und Sozialdepartement</w:t>
                </w:r>
                <w:r w:rsidR="00240B3E">
                  <w:br/>
                </w:r>
              </w:sdtContent>
            </w:sdt>
            <w:r w:rsidR="00240B3E" w:rsidRPr="00FC3DCC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9457290DD51648EB8826BF864CC311CE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240B3E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FC3DCC" w:rsidRDefault="000253D9" w:rsidP="005D0B28">
      <w:pPr>
        <w:pStyle w:val="CityDate"/>
        <w:spacing w:before="0"/>
        <w:rPr>
          <w:sz w:val="2"/>
          <w:szCs w:val="2"/>
        </w:rPr>
        <w:sectPr w:rsidR="003D3E87" w:rsidRPr="00FC3DCC" w:rsidSect="00FC3DCC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FC3DCC" w:rsidRDefault="000253D9" w:rsidP="00585B75"/>
    <w:p w:rsidR="00DE7684" w:rsidRPr="00DE7684" w:rsidRDefault="00240B3E" w:rsidP="00DE7684">
      <w:pPr>
        <w:rPr>
          <w:b/>
        </w:rPr>
      </w:pPr>
      <w:r w:rsidRPr="00DE7684">
        <w:rPr>
          <w:b/>
        </w:rPr>
        <w:t xml:space="preserve">Berichterstattung Projektförderung </w:t>
      </w:r>
    </w:p>
    <w:p w:rsidR="00DE7684" w:rsidRPr="00DE7684" w:rsidRDefault="00240B3E" w:rsidP="00DE7684">
      <w:pPr>
        <w:rPr>
          <w:i/>
        </w:rPr>
      </w:pPr>
      <w:r w:rsidRPr="00DE7684">
        <w:rPr>
          <w:i/>
        </w:rPr>
        <w:t>Kantonales Integrationsprogramm KIP 2022 – 2023</w:t>
      </w:r>
    </w:p>
    <w:p w:rsidR="00DE7684" w:rsidRPr="00DE7684" w:rsidRDefault="000253D9" w:rsidP="00DE7684">
      <w:pPr>
        <w:rPr>
          <w:b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82"/>
      </w:tblGrid>
      <w:tr w:rsidR="00014AA0" w:rsidTr="00BE541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7684" w:rsidRPr="009701A6" w:rsidRDefault="00240B3E" w:rsidP="004A29A2">
            <w:pPr>
              <w:spacing w:before="240" w:after="60"/>
              <w:rPr>
                <w:b/>
              </w:rPr>
            </w:pPr>
            <w:r w:rsidRPr="004A29A2">
              <w:rPr>
                <w:rFonts w:eastAsiaTheme="minorHAnsi" w:cs="Segoe UI"/>
                <w:b/>
                <w:lang w:eastAsia="en-US"/>
              </w:rPr>
              <w:t>Berichterstattung</w:t>
            </w:r>
            <w:r w:rsidRPr="009701A6">
              <w:rPr>
                <w:b/>
              </w:rPr>
              <w:t xml:space="preserve"> 2023</w:t>
            </w:r>
          </w:p>
        </w:tc>
      </w:tr>
      <w:tr w:rsidR="00014AA0" w:rsidTr="000B3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Projektname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2" w:name="Projektname"/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  <w:bookmarkEnd w:id="2"/>
          </w:p>
        </w:tc>
      </w:tr>
      <w:tr w:rsidR="00014AA0" w:rsidTr="000B30D6"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Trägerschaft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3" w:name="Traegerschaft"/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  <w:bookmarkEnd w:id="3"/>
          </w:p>
        </w:tc>
      </w:tr>
      <w:tr w:rsidR="00014AA0" w:rsidTr="000B30D6"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Projektstart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</w:tr>
      <w:tr w:rsidR="00014AA0" w:rsidTr="000B30D6"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>Projektende</w:t>
            </w:r>
          </w:p>
        </w:tc>
        <w:tc>
          <w:tcPr>
            <w:tcW w:w="59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</w:tr>
    </w:tbl>
    <w:p w:rsidR="00DE7684" w:rsidRPr="00DE7684" w:rsidRDefault="00240B3E" w:rsidP="004A2BC0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E7684">
        <w:rPr>
          <w:b/>
        </w:rPr>
        <w:t>Kurzbericht über das Projekt (wichtigste Ergebnisse)</w:t>
      </w:r>
    </w:p>
    <w:p w:rsidR="009F1765" w:rsidRDefault="009F1765" w:rsidP="00DE7684"/>
    <w:p w:rsidR="00DE7684" w:rsidRPr="00DE7684" w:rsidRDefault="00240B3E" w:rsidP="00DE7684">
      <w:r w:rsidRPr="00DE7684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DE7684">
        <w:instrText xml:space="preserve"> FORMTEXT </w:instrText>
      </w:r>
      <w:r w:rsidRPr="00DE7684">
        <w:fldChar w:fldCharType="separate"/>
      </w:r>
      <w:bookmarkStart w:id="5" w:name="_GoBack"/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bookmarkEnd w:id="5"/>
      <w:r w:rsidRPr="00DE7684">
        <w:fldChar w:fldCharType="end"/>
      </w:r>
      <w:bookmarkEnd w:id="4"/>
    </w:p>
    <w:p w:rsidR="00DE7684" w:rsidRPr="00DE7684" w:rsidRDefault="000253D9" w:rsidP="004A2BC0">
      <w:pPr>
        <w:pBdr>
          <w:bottom w:val="single" w:sz="4" w:space="1" w:color="auto"/>
        </w:pBdr>
      </w:pPr>
    </w:p>
    <w:p w:rsidR="00DE7684" w:rsidRPr="00DE7684" w:rsidRDefault="00240B3E" w:rsidP="004A2BC0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E7684">
        <w:rPr>
          <w:b/>
        </w:rPr>
        <w:t>Zielerreichung</w:t>
      </w:r>
    </w:p>
    <w:p w:rsidR="00DE7684" w:rsidRPr="00DE7684" w:rsidRDefault="00240B3E" w:rsidP="00DE7684">
      <w:pPr>
        <w:rPr>
          <w:i/>
        </w:rPr>
      </w:pPr>
      <w:r w:rsidRPr="00DE7684">
        <w:rPr>
          <w:i/>
        </w:rPr>
        <w:t>Welche Projektziele haben Sie erreicht? Wie viele Personen haben teilgenommen, wurden erreicht?</w:t>
      </w:r>
    </w:p>
    <w:p w:rsidR="009F1765" w:rsidRDefault="009F1765" w:rsidP="00DE7684"/>
    <w:p w:rsidR="00DE7684" w:rsidRPr="00DE7684" w:rsidRDefault="00240B3E" w:rsidP="00DE7684">
      <w:r w:rsidRPr="00DE7684">
        <w:fldChar w:fldCharType="begin">
          <w:ffData>
            <w:name w:val="Text14"/>
            <w:enabled/>
            <w:calcOnExit w:val="0"/>
            <w:textInput/>
          </w:ffData>
        </w:fldChar>
      </w:r>
      <w:r w:rsidRPr="00DE7684">
        <w:instrText xml:space="preserve"> FORMTEXT </w:instrText>
      </w:r>
      <w:r w:rsidRPr="00DE7684">
        <w:fldChar w:fldCharType="separate"/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fldChar w:fldCharType="end"/>
      </w:r>
    </w:p>
    <w:p w:rsidR="00DE7684" w:rsidRPr="00DE7684" w:rsidRDefault="000253D9" w:rsidP="004A2BC0">
      <w:pPr>
        <w:pBdr>
          <w:bottom w:val="single" w:sz="4" w:space="1" w:color="auto"/>
        </w:pBdr>
      </w:pPr>
    </w:p>
    <w:p w:rsidR="00DE7684" w:rsidRPr="00DE7684" w:rsidRDefault="00240B3E" w:rsidP="004A2BC0">
      <w:pPr>
        <w:numPr>
          <w:ilvl w:val="0"/>
          <w:numId w:val="20"/>
        </w:numPr>
        <w:tabs>
          <w:tab w:val="clear" w:pos="420"/>
        </w:tabs>
        <w:spacing w:before="360" w:after="120"/>
        <w:ind w:left="284" w:hanging="284"/>
        <w:rPr>
          <w:b/>
        </w:rPr>
      </w:pPr>
      <w:r w:rsidRPr="00DE7684">
        <w:rPr>
          <w:b/>
        </w:rPr>
        <w:t>Aktivitäten</w:t>
      </w:r>
    </w:p>
    <w:p w:rsidR="00DE7684" w:rsidRPr="00DE7684" w:rsidRDefault="00240B3E" w:rsidP="00DE7684">
      <w:pPr>
        <w:rPr>
          <w:i/>
        </w:rPr>
      </w:pPr>
      <w:r w:rsidRPr="00DE7684">
        <w:rPr>
          <w:i/>
        </w:rPr>
        <w:t xml:space="preserve">Welche Aktivitäten haben Sie durchgeführt? </w:t>
      </w:r>
    </w:p>
    <w:p w:rsidR="009F1765" w:rsidRDefault="009F1765" w:rsidP="00DE7684"/>
    <w:p w:rsidR="00DE7684" w:rsidRPr="00DE7684" w:rsidRDefault="00240B3E" w:rsidP="00DE7684">
      <w:r w:rsidRPr="00DE7684">
        <w:fldChar w:fldCharType="begin">
          <w:ffData>
            <w:name w:val="Text10"/>
            <w:enabled/>
            <w:calcOnExit w:val="0"/>
            <w:textInput/>
          </w:ffData>
        </w:fldChar>
      </w:r>
      <w:r w:rsidRPr="00DE7684">
        <w:instrText xml:space="preserve"> FORMTEXT </w:instrText>
      </w:r>
      <w:r w:rsidRPr="00DE7684">
        <w:fldChar w:fldCharType="separate"/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t> </w:t>
      </w:r>
      <w:r w:rsidRPr="00DE7684">
        <w:fldChar w:fldCharType="end"/>
      </w:r>
    </w:p>
    <w:p w:rsidR="00DE7684" w:rsidRPr="00DE7684" w:rsidRDefault="000253D9" w:rsidP="004A2BC0">
      <w:pPr>
        <w:pBdr>
          <w:bottom w:val="single" w:sz="4" w:space="1" w:color="auto"/>
        </w:pBdr>
      </w:pPr>
    </w:p>
    <w:tbl>
      <w:tblPr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966"/>
      </w:tblGrid>
      <w:tr w:rsidR="004A2BC0" w:rsidTr="007D7D6D">
        <w:trPr>
          <w:cantSplit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BC0" w:rsidRPr="004A2BC0" w:rsidRDefault="004A2BC0" w:rsidP="00CB0449">
            <w:pPr>
              <w:numPr>
                <w:ilvl w:val="0"/>
                <w:numId w:val="20"/>
              </w:numPr>
              <w:tabs>
                <w:tab w:val="clear" w:pos="420"/>
              </w:tabs>
              <w:spacing w:before="360" w:after="120"/>
              <w:ind w:left="179" w:hanging="284"/>
              <w:rPr>
                <w:b/>
              </w:rPr>
            </w:pPr>
            <w:r w:rsidRPr="004A2BC0">
              <w:rPr>
                <w:b/>
              </w:rPr>
              <w:t>Abrechnung</w:t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Fr.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Kommentar</w:t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>Materialkosten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Welche? zum Beispiel: Flyer. </w:t>
            </w:r>
            <w:r w:rsidRPr="00DE7684"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  <w:bookmarkEnd w:id="6"/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84" w:rsidRPr="00DE7684" w:rsidRDefault="00240B3E" w:rsidP="00DE7684">
            <w:r w:rsidRPr="00DE7684">
              <w:t>Entschädigungen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Anzahl Stunden x Stundenansatz </w:t>
            </w:r>
            <w:r w:rsidRPr="00DE7684"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>Andere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Welche? </w:t>
            </w:r>
            <w:r w:rsidRPr="00DE7684"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  <w:bookmarkEnd w:id="7"/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Total 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</w:rPr>
              <w:instrText xml:space="preserve"> FORMTEXT </w:instrText>
            </w:r>
            <w:r w:rsidRPr="00DE7684">
              <w:rPr>
                <w:b/>
              </w:rPr>
            </w:r>
            <w:r w:rsidRPr="00DE7684">
              <w:rPr>
                <w:b/>
              </w:rPr>
              <w:fldChar w:fldCharType="separate"/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fldChar w:fldCharType="end"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  <w:i/>
              </w:rPr>
            </w:pPr>
            <w:r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</w:rPr>
              <w:instrText xml:space="preserve"> FORMTEXT </w:instrText>
            </w:r>
            <w:r w:rsidRPr="00DE7684">
              <w:rPr>
                <w:b/>
              </w:rPr>
            </w:r>
            <w:r w:rsidRPr="00DE7684">
              <w:rPr>
                <w:b/>
              </w:rPr>
              <w:fldChar w:fldCharType="separate"/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fldChar w:fldCharType="end"/>
            </w:r>
          </w:p>
        </w:tc>
      </w:tr>
    </w:tbl>
    <w:p w:rsidR="00DE7684" w:rsidRPr="00DE7684" w:rsidRDefault="000253D9" w:rsidP="00DE7684"/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961"/>
      </w:tblGrid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Ertrag /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Fr.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Kommentar</w:t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 xml:space="preserve">Eigenleistungen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Welche? Zum Beispiel: Projektmitarbeit. </w:t>
            </w:r>
            <w:r w:rsidRPr="00DE7684">
              <w:rPr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  <w:bookmarkEnd w:id="8"/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>Beitrag Teilnehmende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Welche? Zum Beispiel: Kollekte. </w:t>
            </w:r>
            <w:r w:rsidRPr="00DE7684">
              <w:rPr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  <w:bookmarkEnd w:id="9"/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lastRenderedPageBreak/>
              <w:t>Andere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pPr>
              <w:rPr>
                <w:i/>
              </w:rPr>
            </w:pPr>
            <w:r w:rsidRPr="00DE7684">
              <w:rPr>
                <w:i/>
              </w:rPr>
              <w:t xml:space="preserve">Welche? Zum Beispiel: Stiftung oder andere kantonale Stelle. </w:t>
            </w:r>
            <w:r w:rsidRPr="00DE7684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  <w:bookmarkEnd w:id="10"/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>Beitrag Gemeinde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 xml:space="preserve">Beitrag der Gemeinde an das Projekt. </w:t>
            </w:r>
            <w:r w:rsidRPr="00DE7684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684">
              <w:rPr>
                <w:i/>
              </w:rPr>
              <w:instrText xml:space="preserve"> FORMTEXT </w:instrText>
            </w:r>
            <w:r w:rsidRPr="00DE7684">
              <w:rPr>
                <w:i/>
              </w:rPr>
            </w:r>
            <w:r w:rsidRPr="00DE7684">
              <w:rPr>
                <w:i/>
              </w:rPr>
              <w:fldChar w:fldCharType="separate"/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rPr>
                <w:i/>
              </w:rPr>
              <w:t> </w:t>
            </w:r>
            <w:r w:rsidRPr="00DE7684">
              <w:fldChar w:fldCharType="end"/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t>Beantragter Kantonsbeitrag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84" w:rsidRPr="00DE7684" w:rsidRDefault="00240B3E" w:rsidP="00DE7684">
            <w:r w:rsidRPr="00DE768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instrText xml:space="preserve"> FORMTEXT </w:instrText>
            </w:r>
            <w:r w:rsidRPr="00DE7684">
              <w:fldChar w:fldCharType="separate"/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t> </w:t>
            </w:r>
            <w:r w:rsidRPr="00DE7684">
              <w:fldChar w:fldCharType="end"/>
            </w:r>
          </w:p>
        </w:tc>
      </w:tr>
      <w:tr w:rsidR="00014AA0" w:rsidTr="007D7D6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t>Total 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</w:rPr>
              <w:instrText xml:space="preserve"> FORMTEXT </w:instrText>
            </w:r>
            <w:r w:rsidRPr="00DE7684">
              <w:rPr>
                <w:b/>
              </w:rPr>
            </w:r>
            <w:r w:rsidRPr="00DE7684">
              <w:rPr>
                <w:b/>
              </w:rPr>
              <w:fldChar w:fldCharType="separate"/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4" w:rsidRPr="00DE7684" w:rsidRDefault="00240B3E" w:rsidP="00DE7684">
            <w:pPr>
              <w:rPr>
                <w:b/>
              </w:rPr>
            </w:pPr>
            <w:r w:rsidRPr="00DE768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E7684">
              <w:rPr>
                <w:b/>
              </w:rPr>
              <w:instrText xml:space="preserve"> FORMTEXT </w:instrText>
            </w:r>
            <w:r w:rsidRPr="00DE7684">
              <w:rPr>
                <w:b/>
              </w:rPr>
            </w:r>
            <w:r w:rsidRPr="00DE7684">
              <w:rPr>
                <w:b/>
              </w:rPr>
              <w:fldChar w:fldCharType="separate"/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rPr>
                <w:b/>
              </w:rPr>
              <w:t> </w:t>
            </w:r>
            <w:r w:rsidRPr="00DE7684">
              <w:fldChar w:fldCharType="end"/>
            </w:r>
          </w:p>
        </w:tc>
      </w:tr>
    </w:tbl>
    <w:p w:rsidR="00DE7684" w:rsidRPr="00DE7684" w:rsidRDefault="00240B3E" w:rsidP="00DE7684">
      <w:r w:rsidRPr="00DE7684">
        <w:t>Mit Ihrer Unterschrift bestätigen Sie die Richtigkeit Ihrer Angaben.</w:t>
      </w:r>
    </w:p>
    <w:p w:rsidR="00DE7684" w:rsidRPr="00DE7684" w:rsidRDefault="000253D9" w:rsidP="00DE7684"/>
    <w:p w:rsidR="00DE7684" w:rsidRDefault="000253D9" w:rsidP="00DE7684"/>
    <w:p w:rsidR="00DE7684" w:rsidRPr="00DE7684" w:rsidRDefault="000253D9" w:rsidP="00DE7684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536"/>
      </w:tblGrid>
      <w:tr w:rsidR="00014AA0" w:rsidTr="004F6929">
        <w:trPr>
          <w:trHeight w:val="275"/>
        </w:trPr>
        <w:tc>
          <w:tcPr>
            <w:tcW w:w="3969" w:type="dxa"/>
            <w:tcBorders>
              <w:bottom w:val="dotted" w:sz="4" w:space="0" w:color="auto"/>
            </w:tcBorders>
          </w:tcPr>
          <w:p w:rsidR="00DE7684" w:rsidRPr="007A2399" w:rsidRDefault="00240B3E" w:rsidP="00DE7684">
            <w:r w:rsidRPr="007A239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2399">
              <w:instrText xml:space="preserve"> FORMTEXT </w:instrText>
            </w:r>
            <w:r w:rsidRPr="007A2399">
              <w:fldChar w:fldCharType="separate"/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fldChar w:fldCharType="end"/>
            </w:r>
          </w:p>
        </w:tc>
        <w:tc>
          <w:tcPr>
            <w:tcW w:w="567" w:type="dxa"/>
          </w:tcPr>
          <w:p w:rsidR="00DE7684" w:rsidRPr="00DE7684" w:rsidRDefault="000253D9" w:rsidP="00DE7684"/>
        </w:tc>
        <w:tc>
          <w:tcPr>
            <w:tcW w:w="4536" w:type="dxa"/>
            <w:tcBorders>
              <w:bottom w:val="dotted" w:sz="4" w:space="0" w:color="auto"/>
            </w:tcBorders>
          </w:tcPr>
          <w:p w:rsidR="00DE7684" w:rsidRPr="007A2399" w:rsidRDefault="00240B3E" w:rsidP="00DE7684">
            <w:r w:rsidRPr="007A239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2399">
              <w:instrText xml:space="preserve"> FORMTEXT </w:instrText>
            </w:r>
            <w:r w:rsidRPr="007A2399">
              <w:fldChar w:fldCharType="separate"/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fldChar w:fldCharType="end"/>
            </w:r>
          </w:p>
        </w:tc>
      </w:tr>
      <w:tr w:rsidR="00014AA0" w:rsidTr="004F6929">
        <w:trPr>
          <w:trHeight w:val="275"/>
        </w:trPr>
        <w:tc>
          <w:tcPr>
            <w:tcW w:w="3969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Ort, Datum</w:t>
            </w:r>
          </w:p>
        </w:tc>
        <w:tc>
          <w:tcPr>
            <w:tcW w:w="567" w:type="dxa"/>
          </w:tcPr>
          <w:p w:rsidR="00DE7684" w:rsidRPr="00DE7684" w:rsidRDefault="000253D9" w:rsidP="00DE7684"/>
        </w:tc>
        <w:tc>
          <w:tcPr>
            <w:tcW w:w="4536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Unterschrift Vertreter/in der Trägerschaft</w:t>
            </w:r>
          </w:p>
        </w:tc>
      </w:tr>
    </w:tbl>
    <w:p w:rsidR="00DE7684" w:rsidRPr="00DE7684" w:rsidRDefault="000253D9" w:rsidP="00DE7684"/>
    <w:p w:rsidR="00DE7684" w:rsidRPr="00DE7684" w:rsidRDefault="000253D9" w:rsidP="00DE7684"/>
    <w:p w:rsidR="00DE7684" w:rsidRPr="00DE7684" w:rsidRDefault="000253D9" w:rsidP="00DE7684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536"/>
      </w:tblGrid>
      <w:tr w:rsidR="00014AA0" w:rsidTr="00414DE1">
        <w:trPr>
          <w:trHeight w:val="300"/>
        </w:trPr>
        <w:tc>
          <w:tcPr>
            <w:tcW w:w="3969" w:type="dxa"/>
            <w:tcBorders>
              <w:bottom w:val="dotted" w:sz="4" w:space="0" w:color="auto"/>
            </w:tcBorders>
          </w:tcPr>
          <w:p w:rsidR="00DE7684" w:rsidRPr="007A2399" w:rsidRDefault="00240B3E" w:rsidP="00DE7684">
            <w:r w:rsidRPr="007A239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2399">
              <w:instrText xml:space="preserve"> FORMTEXT </w:instrText>
            </w:r>
            <w:r w:rsidRPr="007A2399">
              <w:fldChar w:fldCharType="separate"/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fldChar w:fldCharType="end"/>
            </w:r>
          </w:p>
        </w:tc>
        <w:tc>
          <w:tcPr>
            <w:tcW w:w="567" w:type="dxa"/>
          </w:tcPr>
          <w:p w:rsidR="00DE7684" w:rsidRPr="00DE7684" w:rsidRDefault="000253D9" w:rsidP="00DE7684"/>
        </w:tc>
        <w:tc>
          <w:tcPr>
            <w:tcW w:w="4536" w:type="dxa"/>
            <w:tcBorders>
              <w:bottom w:val="dotted" w:sz="4" w:space="0" w:color="auto"/>
            </w:tcBorders>
          </w:tcPr>
          <w:p w:rsidR="00DE7684" w:rsidRPr="007A2399" w:rsidRDefault="00240B3E" w:rsidP="00DE7684">
            <w:r w:rsidRPr="007A239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2399">
              <w:instrText xml:space="preserve"> FORMTEXT </w:instrText>
            </w:r>
            <w:r w:rsidRPr="007A2399">
              <w:fldChar w:fldCharType="separate"/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t> </w:t>
            </w:r>
            <w:r w:rsidRPr="007A2399">
              <w:fldChar w:fldCharType="end"/>
            </w:r>
          </w:p>
        </w:tc>
      </w:tr>
      <w:tr w:rsidR="00014AA0" w:rsidTr="00414DE1">
        <w:trPr>
          <w:trHeight w:val="300"/>
        </w:trPr>
        <w:tc>
          <w:tcPr>
            <w:tcW w:w="3969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Ort, Datum</w:t>
            </w:r>
          </w:p>
        </w:tc>
        <w:tc>
          <w:tcPr>
            <w:tcW w:w="567" w:type="dxa"/>
          </w:tcPr>
          <w:p w:rsidR="00DE7684" w:rsidRPr="00DE7684" w:rsidRDefault="000253D9" w:rsidP="00DE7684"/>
        </w:tc>
        <w:tc>
          <w:tcPr>
            <w:tcW w:w="4536" w:type="dxa"/>
            <w:tcBorders>
              <w:top w:val="dotted" w:sz="4" w:space="0" w:color="auto"/>
            </w:tcBorders>
          </w:tcPr>
          <w:p w:rsidR="00DE7684" w:rsidRPr="00DE7684" w:rsidRDefault="00240B3E" w:rsidP="00DE7684">
            <w:r w:rsidRPr="00DE7684">
              <w:t>Unterschrift Projektleitung</w:t>
            </w:r>
          </w:p>
        </w:tc>
      </w:tr>
    </w:tbl>
    <w:p w:rsidR="0061754A" w:rsidRDefault="000253D9" w:rsidP="00DE7684"/>
    <w:p w:rsidR="00DE7684" w:rsidRPr="00DE7684" w:rsidRDefault="00240B3E" w:rsidP="00DE7684">
      <w:r w:rsidRPr="00DE7684">
        <w:t>Den Bericht bitte elektronisch mit Unterschriften</w:t>
      </w:r>
      <w:r w:rsidRPr="007A2399">
        <w:t xml:space="preserve"> </w:t>
      </w:r>
      <w:r w:rsidRPr="00240B3E">
        <w:rPr>
          <w:b/>
        </w:rPr>
        <w:t>oder</w:t>
      </w:r>
      <w:r w:rsidRPr="00DE7684">
        <w:rPr>
          <w:b/>
        </w:rPr>
        <w:t xml:space="preserve"> </w:t>
      </w:r>
      <w:r w:rsidRPr="00DE7684">
        <w:t>per Post</w:t>
      </w:r>
      <w:r w:rsidRPr="00DE7684">
        <w:rPr>
          <w:b/>
        </w:rPr>
        <w:t xml:space="preserve"> </w:t>
      </w:r>
      <w:r w:rsidRPr="00DE7684">
        <w:t>einsenden an:</w:t>
      </w:r>
    </w:p>
    <w:p w:rsidR="00DE7684" w:rsidRPr="00DE7684" w:rsidRDefault="000253D9" w:rsidP="00DE7684"/>
    <w:p w:rsidR="00DE7684" w:rsidRPr="00DE7684" w:rsidRDefault="00240B3E" w:rsidP="00DE7684">
      <w:pPr>
        <w:rPr>
          <w:lang w:val="it-IT"/>
        </w:rPr>
      </w:pPr>
      <w:r w:rsidRPr="00DE7684">
        <w:t xml:space="preserve">E-Mail: </w:t>
      </w:r>
      <w:hyperlink r:id="rId14" w:history="1">
        <w:r w:rsidRPr="00DE7684">
          <w:rPr>
            <w:rStyle w:val="Hyperlink"/>
          </w:rPr>
          <w:t>marc.dasilva@lu.ch</w:t>
        </w:r>
      </w:hyperlink>
      <w:r w:rsidRPr="00DE7684">
        <w:t xml:space="preserve"> </w:t>
      </w:r>
    </w:p>
    <w:p w:rsidR="00DE7684" w:rsidRPr="00DE7684" w:rsidRDefault="000253D9" w:rsidP="00DE7684"/>
    <w:p w:rsidR="00DE7684" w:rsidRPr="00DE7684" w:rsidRDefault="00240B3E" w:rsidP="00DE7684">
      <w:r w:rsidRPr="00DE7684">
        <w:t>Kanton Luzern</w:t>
      </w:r>
    </w:p>
    <w:p w:rsidR="00DE7684" w:rsidRPr="00DE7684" w:rsidRDefault="00240B3E" w:rsidP="00DE7684">
      <w:r w:rsidRPr="00DE7684">
        <w:t>Dienststelle Soziales und Gesellschaft</w:t>
      </w:r>
    </w:p>
    <w:p w:rsidR="00DE7684" w:rsidRPr="00DE7684" w:rsidRDefault="00240B3E" w:rsidP="00DE7684">
      <w:r w:rsidRPr="00DE7684">
        <w:t>Marc da Silva</w:t>
      </w:r>
    </w:p>
    <w:p w:rsidR="00DE7684" w:rsidRPr="00DE7684" w:rsidRDefault="00240B3E" w:rsidP="00DE7684">
      <w:r w:rsidRPr="00DE7684">
        <w:t>Postfach 3439</w:t>
      </w:r>
    </w:p>
    <w:p w:rsidR="00DE7684" w:rsidRPr="00DE7684" w:rsidRDefault="00240B3E" w:rsidP="00DE7684">
      <w:r w:rsidRPr="00DE7684">
        <w:t>Rösslimattstrasse 37</w:t>
      </w:r>
      <w:r w:rsidRPr="00DE7684">
        <w:br/>
        <w:t>6002 Luzern</w:t>
      </w:r>
    </w:p>
    <w:p w:rsidR="00DE7684" w:rsidRPr="00DE7684" w:rsidRDefault="000253D9" w:rsidP="00DE7684">
      <w:pPr>
        <w:rPr>
          <w:lang w:val="it-IT"/>
        </w:rPr>
      </w:pPr>
    </w:p>
    <w:p w:rsidR="009500C4" w:rsidRPr="00DE7684" w:rsidRDefault="000253D9" w:rsidP="00F37A83">
      <w:pPr>
        <w:rPr>
          <w:lang w:val="it-IT"/>
        </w:rPr>
      </w:pPr>
    </w:p>
    <w:p w:rsidR="00290347" w:rsidRPr="00FC3DCC" w:rsidRDefault="000253D9" w:rsidP="003D3E87"/>
    <w:sectPr w:rsidR="00290347" w:rsidRPr="00FC3DCC" w:rsidSect="00FC3DC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B0" w:rsidRDefault="00240B3E">
      <w:r>
        <w:separator/>
      </w:r>
    </w:p>
  </w:endnote>
  <w:endnote w:type="continuationSeparator" w:id="0">
    <w:p w:rsidR="00003FB0" w:rsidRDefault="002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FC3DCC" w:rsidRDefault="000253D9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1E860A84EB0D4136B58F0BDF205852A7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240B3E" w:rsidRPr="00FC3DCC">
          <w:rPr>
            <w:rStyle w:val="Hervorhebung"/>
          </w:rPr>
          <w:t>‍</w:t>
        </w:r>
      </w:sdtContent>
    </w:sdt>
    <w:r w:rsidR="00240B3E" w:rsidRPr="00FC3DCC">
      <w:t>‍</w:t>
    </w:r>
    <w:sdt>
      <w:sdtPr>
        <w:tag w:val="FooterNormal"/>
        <w:id w:val="906580455"/>
        <w:placeholder>
          <w:docPart w:val="9457290DD51648EB8826BF864CC311CE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240B3E" w:rsidRPr="00FC3DCC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4"/>
      <w:gridCol w:w="2324"/>
    </w:tblGrid>
    <w:tr w:rsidR="00014AA0" w:rsidTr="00C4453D">
      <w:tc>
        <w:tcPr>
          <w:tcW w:w="9128" w:type="dxa"/>
          <w:gridSpan w:val="2"/>
          <w:vAlign w:val="center"/>
        </w:tcPr>
        <w:p w:rsidR="00147858" w:rsidRPr="00FC3DCC" w:rsidRDefault="000253D9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014AA0" w:rsidTr="00BF0EEB">
      <w:tc>
        <w:tcPr>
          <w:tcW w:w="6804" w:type="dxa"/>
          <w:vAlign w:val="center"/>
        </w:tcPr>
        <w:p w:rsidR="00BF0EEB" w:rsidRPr="00BF0EEB" w:rsidRDefault="00240B3E" w:rsidP="00BF0EEB">
          <w:pPr>
            <w:rPr>
              <w:sz w:val="16"/>
            </w:rPr>
          </w:pPr>
          <w:r w:rsidRPr="00BF0EEB">
            <w:rPr>
              <w:sz w:val="16"/>
            </w:rPr>
            <w:t>Integrationsförderung Kanton Luzern: Berichterstattung Projektförderung Kleinprojekt 2023</w:t>
          </w:r>
        </w:p>
        <w:p w:rsidR="003D3E87" w:rsidRPr="00FC3DCC" w:rsidRDefault="00240B3E" w:rsidP="00BF0EEB">
          <w:pPr>
            <w:pStyle w:val="Fusszeile"/>
          </w:pPr>
          <w:r w:rsidRPr="00BF0EEB">
            <w:t>Kantonales Integrationsprogramm 2022 - 2023</w:t>
          </w:r>
        </w:p>
      </w:tc>
      <w:tc>
        <w:tcPr>
          <w:tcW w:w="2324" w:type="dxa"/>
        </w:tcPr>
        <w:p w:rsidR="003D3E87" w:rsidRPr="00FC3DCC" w:rsidRDefault="00240B3E" w:rsidP="00C22A5F">
          <w:pPr>
            <w:pStyle w:val="Fusszeile-Seite"/>
            <w:rPr>
              <w:lang w:eastAsia="de-DE"/>
            </w:rPr>
          </w:pP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NUMPAGES </w:instrText>
          </w:r>
          <w:r w:rsidRPr="00FC3DCC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instrText>2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&gt; "1"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"Doc.Page"\*CHARFORMAT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"" "Seite"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"Doc.Page"\*CHARFORMAT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"Doc.Page" "Seite"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"Doc.Page"\*CHARFORMAT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noProof/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instrText>Seite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PAGE </w:instrText>
          </w:r>
          <w:r w:rsidRPr="00FC3DCC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instrText>1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"Doc.of"\*CHARFORMAT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"" "von"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IF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"Doc.of"\*CHARFORMAT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= "Doc.of" "von" "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DOCPROPERTY "Doc.of"\*CHARFORMAT </w:instrText>
          </w:r>
          <w:r w:rsidRPr="00FC3DCC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7A2399">
            <w:rPr>
              <w:noProof/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" </w:instrText>
          </w:r>
          <w:r w:rsidRPr="00FC3DCC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instrText>von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 xml:space="preserve"> </w:instrText>
          </w:r>
          <w:r w:rsidRPr="00FC3DCC">
            <w:rPr>
              <w:lang w:eastAsia="de-DE"/>
            </w:rPr>
            <w:fldChar w:fldCharType="begin"/>
          </w:r>
          <w:r w:rsidRPr="00FC3DCC">
            <w:rPr>
              <w:lang w:eastAsia="de-DE"/>
            </w:rPr>
            <w:instrText xml:space="preserve"> NUMPAGES </w:instrText>
          </w:r>
          <w:r w:rsidRPr="00FC3DCC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instrText>2</w:instrText>
          </w:r>
          <w:r w:rsidRPr="00FC3DCC">
            <w:rPr>
              <w:lang w:eastAsia="de-DE"/>
            </w:rPr>
            <w:fldChar w:fldCharType="end"/>
          </w:r>
          <w:r w:rsidRPr="00FC3DCC">
            <w:rPr>
              <w:lang w:eastAsia="de-DE"/>
            </w:rPr>
            <w:instrText>"" "</w:instrText>
          </w:r>
          <w:r w:rsidRPr="00FC3DCC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t>Seite</w:t>
          </w:r>
          <w:r w:rsidR="000253D9" w:rsidRPr="00FC3DCC">
            <w:rPr>
              <w:noProof/>
              <w:lang w:eastAsia="de-DE"/>
            </w:rPr>
            <w:t xml:space="preserve"> </w:t>
          </w:r>
          <w:r w:rsidR="000253D9">
            <w:rPr>
              <w:noProof/>
              <w:lang w:eastAsia="de-DE"/>
            </w:rPr>
            <w:t>1</w:t>
          </w:r>
          <w:r w:rsidR="000253D9" w:rsidRPr="00FC3DCC">
            <w:rPr>
              <w:noProof/>
              <w:lang w:eastAsia="de-DE"/>
            </w:rPr>
            <w:t xml:space="preserve"> </w:t>
          </w:r>
          <w:r w:rsidR="000253D9">
            <w:rPr>
              <w:noProof/>
              <w:lang w:eastAsia="de-DE"/>
            </w:rPr>
            <w:t>von</w:t>
          </w:r>
          <w:r w:rsidR="000253D9" w:rsidRPr="00FC3DCC">
            <w:rPr>
              <w:noProof/>
              <w:lang w:eastAsia="de-DE"/>
            </w:rPr>
            <w:t xml:space="preserve"> </w:t>
          </w:r>
          <w:r w:rsidR="000253D9">
            <w:rPr>
              <w:noProof/>
              <w:lang w:eastAsia="de-DE"/>
            </w:rPr>
            <w:t>2</w:t>
          </w:r>
          <w:r w:rsidRPr="00FC3DCC">
            <w:rPr>
              <w:lang w:eastAsia="de-DE"/>
            </w:rPr>
            <w:fldChar w:fldCharType="end"/>
          </w:r>
        </w:p>
      </w:tc>
    </w:tr>
    <w:tr w:rsidR="00014AA0" w:rsidTr="00BF0EEB">
      <w:tc>
        <w:tcPr>
          <w:tcW w:w="6804" w:type="dxa"/>
          <w:vAlign w:val="center"/>
        </w:tcPr>
        <w:p w:rsidR="003D3E87" w:rsidRPr="00FC3DCC" w:rsidRDefault="000253D9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324" w:type="dxa"/>
        </w:tcPr>
        <w:p w:rsidR="003D3E87" w:rsidRPr="00FC3DCC" w:rsidRDefault="000253D9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FC3DCC" w:rsidRDefault="000253D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253D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4"/>
      <w:gridCol w:w="2324"/>
    </w:tblGrid>
    <w:tr w:rsidR="00014AA0" w:rsidTr="00BF0EEB">
      <w:tc>
        <w:tcPr>
          <w:tcW w:w="6804" w:type="dxa"/>
          <w:vAlign w:val="center"/>
        </w:tcPr>
        <w:p w:rsidR="00BF0EEB" w:rsidRPr="00BF0EEB" w:rsidRDefault="00240B3E" w:rsidP="00BF0EEB">
          <w:pPr>
            <w:rPr>
              <w:sz w:val="16"/>
            </w:rPr>
          </w:pPr>
          <w:r w:rsidRPr="00BF0EEB">
            <w:rPr>
              <w:sz w:val="16"/>
            </w:rPr>
            <w:t>Integrationsförderung Kanton Luzern: Berichterstattung Projektförderung Kleinprojekt 2023</w:t>
          </w:r>
        </w:p>
        <w:p w:rsidR="003D3E87" w:rsidRPr="007970F5" w:rsidRDefault="00240B3E" w:rsidP="00BF0EEB">
          <w:pPr>
            <w:pStyle w:val="Fusszeile"/>
            <w:tabs>
              <w:tab w:val="left" w:pos="6803"/>
            </w:tabs>
            <w:rPr>
              <w:lang w:val="en-US"/>
            </w:rPr>
          </w:pPr>
          <w:r w:rsidRPr="00BF0EEB">
            <w:t>Kantonales Integrationsprogramm 2022 - 2023</w:t>
          </w:r>
        </w:p>
      </w:tc>
      <w:tc>
        <w:tcPr>
          <w:tcW w:w="2324" w:type="dxa"/>
        </w:tcPr>
        <w:p w:rsidR="003D3E87" w:rsidRPr="00F82120" w:rsidRDefault="00240B3E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7D7D6D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0253D9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014AA0" w:rsidTr="00BF0EEB">
      <w:tc>
        <w:tcPr>
          <w:tcW w:w="6804" w:type="dxa"/>
          <w:vAlign w:val="center"/>
        </w:tcPr>
        <w:p w:rsidR="003D3E87" w:rsidRPr="00B97F1C" w:rsidRDefault="000253D9" w:rsidP="009500C4">
          <w:pPr>
            <w:pStyle w:val="Fusszeile-Pfad"/>
            <w:rPr>
              <w:lang w:eastAsia="de-DE"/>
            </w:rPr>
          </w:pPr>
          <w:bookmarkStart w:id="11" w:name="FusszeileFolgeseiten" w:colFirst="0" w:colLast="0"/>
        </w:p>
      </w:tc>
      <w:tc>
        <w:tcPr>
          <w:tcW w:w="2324" w:type="dxa"/>
        </w:tcPr>
        <w:p w:rsidR="003D3E87" w:rsidRPr="009500C4" w:rsidRDefault="000253D9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1"/>
  </w:tbl>
  <w:p w:rsidR="003D3E87" w:rsidRDefault="000253D9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240B3E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7D7D6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A2399">
      <w:rPr>
        <w:noProof/>
      </w:rPr>
      <w:instrText>13.07.2023, 18:39:17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7D7D6D">
      <w:rPr>
        <w:noProof/>
        <w:lang w:val="en-US"/>
      </w:rPr>
      <w:instrText>\\kt\shares\KTHOMES\MdaSilva\Eigene Dokumente\CMIAXIOMA\87c4f16344eb4d5485eae59bac4ff7f6\ohne Blattschutz Projektförderung Berichterstattung bis 1'50.docx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7A2399">
      <w:rPr>
        <w:noProof/>
      </w:rPr>
      <w:t>13.07.2023, 18:39:17</w:t>
    </w:r>
    <w:r w:rsidR="007A2399" w:rsidRPr="003173DA">
      <w:rPr>
        <w:noProof/>
        <w:lang w:val="en-US"/>
      </w:rPr>
      <w:t xml:space="preserve">, </w:t>
    </w:r>
    <w:r w:rsidR="007A2399">
      <w:rPr>
        <w:noProof/>
        <w:lang w:val="en-US"/>
      </w:rPr>
      <w:t>\\kt\shares\KTHOMES\MdaSilva\Eigene Dokumente\CMIAXIOMA\87c4f16344eb4d5485eae59bac4ff7f6\ohne Blattschutz Projektförderung Berichterstattung bis 1'50.docx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7D7D6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A2399">
      <w:rPr>
        <w:noProof/>
      </w:rPr>
      <w:instrText>13.07.2023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7D7D6D">
      <w:rPr>
        <w:noProof/>
        <w:lang w:val="en-US"/>
      </w:rPr>
      <w:instrText>\\kt\shares\KTHOMES\MdaSilva\Eigene Dokumente\CMIAXIOMA\87c4f16344eb4d5485eae59bac4ff7f6\ohne Blattschutz Projektförderung Berichterstattung bis 1'50.docx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7A2399">
      <w:rPr>
        <w:noProof/>
      </w:rPr>
      <w:t>13.07.2023</w:t>
    </w:r>
    <w:r w:rsidR="007A2399" w:rsidRPr="003173DA">
      <w:rPr>
        <w:noProof/>
        <w:lang w:val="en-US"/>
      </w:rPr>
      <w:t xml:space="preserve">, </w:t>
    </w:r>
    <w:r w:rsidR="007A2399">
      <w:rPr>
        <w:noProof/>
        <w:lang w:val="en-US"/>
      </w:rPr>
      <w:t>\\kt\shares\KTHOMES\MdaSilva\Eigene Dokumente\CMIAXIOMA\87c4f16344eb4d5485eae59bac4ff7f6\ohne Blattschutz Projektförderung Berichterstattung bis 1'50.docx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B0" w:rsidRDefault="00240B3E">
      <w:r>
        <w:separator/>
      </w:r>
    </w:p>
  </w:footnote>
  <w:footnote w:type="continuationSeparator" w:id="0">
    <w:p w:rsidR="00003FB0" w:rsidRDefault="0024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C3DCC" w:rsidRDefault="00240B3E" w:rsidP="00FC3DCC">
    <w:r w:rsidRPr="00FC3DCC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3DCC">
      <w:t> </w:t>
    </w:r>
  </w:p>
  <w:p w:rsidR="003D3E87" w:rsidRPr="00FC3DCC" w:rsidRDefault="00240B3E" w:rsidP="003D3E87">
    <w:r w:rsidRPr="00FC3DCC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3DCC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0253D9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253D9">
    <w:pPr>
      <w:spacing w:line="20" w:lineRule="exact"/>
      <w:rPr>
        <w:sz w:val="2"/>
        <w:szCs w:val="2"/>
      </w:rPr>
    </w:pPr>
  </w:p>
  <w:p w:rsidR="003D3E87" w:rsidRPr="00473DA5" w:rsidRDefault="00240B3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B00409A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120DB28" w:tentative="1">
      <w:start w:val="1"/>
      <w:numFmt w:val="lowerLetter"/>
      <w:lvlText w:val="%2."/>
      <w:lvlJc w:val="left"/>
      <w:pPr>
        <w:ind w:left="1440" w:hanging="360"/>
      </w:pPr>
    </w:lvl>
    <w:lvl w:ilvl="2" w:tplc="06DEB066" w:tentative="1">
      <w:start w:val="1"/>
      <w:numFmt w:val="lowerRoman"/>
      <w:lvlText w:val="%3."/>
      <w:lvlJc w:val="right"/>
      <w:pPr>
        <w:ind w:left="2160" w:hanging="180"/>
      </w:pPr>
    </w:lvl>
    <w:lvl w:ilvl="3" w:tplc="DA8E1EBA" w:tentative="1">
      <w:start w:val="1"/>
      <w:numFmt w:val="decimal"/>
      <w:lvlText w:val="%4."/>
      <w:lvlJc w:val="left"/>
      <w:pPr>
        <w:ind w:left="2880" w:hanging="360"/>
      </w:pPr>
    </w:lvl>
    <w:lvl w:ilvl="4" w:tplc="20ACE62C" w:tentative="1">
      <w:start w:val="1"/>
      <w:numFmt w:val="lowerLetter"/>
      <w:lvlText w:val="%5."/>
      <w:lvlJc w:val="left"/>
      <w:pPr>
        <w:ind w:left="3600" w:hanging="360"/>
      </w:pPr>
    </w:lvl>
    <w:lvl w:ilvl="5" w:tplc="ED5A1DE4" w:tentative="1">
      <w:start w:val="1"/>
      <w:numFmt w:val="lowerRoman"/>
      <w:lvlText w:val="%6."/>
      <w:lvlJc w:val="right"/>
      <w:pPr>
        <w:ind w:left="4320" w:hanging="180"/>
      </w:pPr>
    </w:lvl>
    <w:lvl w:ilvl="6" w:tplc="18B0653E" w:tentative="1">
      <w:start w:val="1"/>
      <w:numFmt w:val="decimal"/>
      <w:lvlText w:val="%7."/>
      <w:lvlJc w:val="left"/>
      <w:pPr>
        <w:ind w:left="5040" w:hanging="360"/>
      </w:pPr>
    </w:lvl>
    <w:lvl w:ilvl="7" w:tplc="7F045594" w:tentative="1">
      <w:start w:val="1"/>
      <w:numFmt w:val="lowerLetter"/>
      <w:lvlText w:val="%8."/>
      <w:lvlJc w:val="left"/>
      <w:pPr>
        <w:ind w:left="5760" w:hanging="360"/>
      </w:pPr>
    </w:lvl>
    <w:lvl w:ilvl="8" w:tplc="65840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2563A"/>
    <w:multiLevelType w:val="hybridMultilevel"/>
    <w:tmpl w:val="AA728A6A"/>
    <w:lvl w:ilvl="0" w:tplc="E7AAF1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4687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6C0C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943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80D8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EDE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7C4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802E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E8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A84525"/>
    <w:multiLevelType w:val="hybridMultilevel"/>
    <w:tmpl w:val="6C9E5594"/>
    <w:lvl w:ilvl="0" w:tplc="587C21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482B6E2" w:tentative="1">
      <w:start w:val="1"/>
      <w:numFmt w:val="lowerLetter"/>
      <w:lvlText w:val="%2."/>
      <w:lvlJc w:val="left"/>
      <w:pPr>
        <w:ind w:left="1440" w:hanging="360"/>
      </w:pPr>
    </w:lvl>
    <w:lvl w:ilvl="2" w:tplc="867A9714" w:tentative="1">
      <w:start w:val="1"/>
      <w:numFmt w:val="lowerRoman"/>
      <w:lvlText w:val="%3."/>
      <w:lvlJc w:val="right"/>
      <w:pPr>
        <w:ind w:left="2160" w:hanging="180"/>
      </w:pPr>
    </w:lvl>
    <w:lvl w:ilvl="3" w:tplc="5F28F52E" w:tentative="1">
      <w:start w:val="1"/>
      <w:numFmt w:val="decimal"/>
      <w:lvlText w:val="%4."/>
      <w:lvlJc w:val="left"/>
      <w:pPr>
        <w:ind w:left="2880" w:hanging="360"/>
      </w:pPr>
    </w:lvl>
    <w:lvl w:ilvl="4" w:tplc="8A52DA54" w:tentative="1">
      <w:start w:val="1"/>
      <w:numFmt w:val="lowerLetter"/>
      <w:lvlText w:val="%5."/>
      <w:lvlJc w:val="left"/>
      <w:pPr>
        <w:ind w:left="3600" w:hanging="360"/>
      </w:pPr>
    </w:lvl>
    <w:lvl w:ilvl="5" w:tplc="8604EED8" w:tentative="1">
      <w:start w:val="1"/>
      <w:numFmt w:val="lowerRoman"/>
      <w:lvlText w:val="%6."/>
      <w:lvlJc w:val="right"/>
      <w:pPr>
        <w:ind w:left="4320" w:hanging="180"/>
      </w:pPr>
    </w:lvl>
    <w:lvl w:ilvl="6" w:tplc="549A30F6" w:tentative="1">
      <w:start w:val="1"/>
      <w:numFmt w:val="decimal"/>
      <w:lvlText w:val="%7."/>
      <w:lvlJc w:val="left"/>
      <w:pPr>
        <w:ind w:left="5040" w:hanging="360"/>
      </w:pPr>
    </w:lvl>
    <w:lvl w:ilvl="7" w:tplc="A86A903A" w:tentative="1">
      <w:start w:val="1"/>
      <w:numFmt w:val="lowerLetter"/>
      <w:lvlText w:val="%8."/>
      <w:lvlJc w:val="left"/>
      <w:pPr>
        <w:ind w:left="5760" w:hanging="360"/>
      </w:pPr>
    </w:lvl>
    <w:lvl w:ilvl="8" w:tplc="8382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178B"/>
    <w:multiLevelType w:val="hybridMultilevel"/>
    <w:tmpl w:val="D818AE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hZLDXoE9lLbiaYRRrVKSCvIPZPIbhMkS1KenohN4+m5ckwbd18Ecm/5Wp9iMMp58T9HyUCuhDhhy+1h3Rriog==" w:salt="1ry7HwBd5zVjrbQclNuo4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Juli 2023"/>
    <w:docVar w:name="Date.Format.Long.dateValue" w:val="45120"/>
    <w:docVar w:name="DocumentDate" w:val="13. Juli 2023"/>
    <w:docVar w:name="DocumentDate.dateValue" w:val="45120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ohne Blattschutz Projektförderung Berichterstattung bis 1'500.- Fr. 2023&quot;/&gt;&lt;Field Name=&quot;Dok_Lfnr&quot; Value=&quot;12594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Juli 2023&quot;/&gt;&lt;Field Name=&quot;Dok_DatumMM&quot; Value=&quot;13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3 2024-27. Projektförderung M26. Projektförderung Vorlagen 2024&quot;/&gt;&lt;Field Name=&quot;G_BeginnMMMM&quot; Value=&quot;17. April 2023&quot;/&gt;&lt;Field Name=&quot;G_BeginnMM&quot; Value=&quot;17.04.2023&quot;/&gt;&lt;Field Name=&quot;G_Bemerkung&quot; Value=&quot;Kantonales Integrationsprogramm (KIP), Formulare, Gesuchunterlagen, Unterlagen, Kriterien&quot;/&gt;&lt;Field Name=&quot;G_Eigner&quot; Value=&quot;DISG Alle Mitarbeitenden&quot;/&gt;&lt;Field Name=&quot;G_Laufnummer&quot; Value=&quot;2023-74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1 Fördergesuch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31327545040387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14AA0"/>
    <w:rsid w:val="00003FB0"/>
    <w:rsid w:val="00014AA0"/>
    <w:rsid w:val="000253D9"/>
    <w:rsid w:val="000B30D6"/>
    <w:rsid w:val="00240B3E"/>
    <w:rsid w:val="004A29A2"/>
    <w:rsid w:val="004A2BC0"/>
    <w:rsid w:val="004F6929"/>
    <w:rsid w:val="007A2399"/>
    <w:rsid w:val="007D7D6D"/>
    <w:rsid w:val="00881B0E"/>
    <w:rsid w:val="008F715E"/>
    <w:rsid w:val="009701A6"/>
    <w:rsid w:val="009F1765"/>
    <w:rsid w:val="00A22A0D"/>
    <w:rsid w:val="00B03F09"/>
    <w:rsid w:val="00BE5414"/>
    <w:rsid w:val="00CB0449"/>
    <w:rsid w:val="00EC621F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E29A4"/>
  <w15:docId w15:val="{B910C693-8A71-434A-B8C2-B8158E0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FC3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3DCC"/>
    <w:rPr>
      <w:lang w:val="de-CH"/>
    </w:rPr>
  </w:style>
  <w:style w:type="paragraph" w:styleId="Fuzeile">
    <w:name w:val="footer"/>
    <w:basedOn w:val="Standard"/>
    <w:link w:val="FuzeileZchn"/>
    <w:unhideWhenUsed/>
    <w:rsid w:val="00FC3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3DCC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c.dasilva@l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60A84EB0D4136B58F0BDF20585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9DB66-9F71-4F72-833B-50B310FBE2D1}"/>
      </w:docPartPr>
      <w:docPartBody>
        <w:p w:rsidR="000D50AD" w:rsidRDefault="00000000">
          <w:pPr>
            <w:pStyle w:val="1E860A84EB0D4136B58F0BDF205852A7"/>
          </w:pPr>
          <w:r>
            <w:t>‍</w:t>
          </w:r>
        </w:p>
      </w:docPartBody>
    </w:docPart>
    <w:docPart>
      <w:docPartPr>
        <w:name w:val="9457290DD51648EB8826BF864CC31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04105-B335-43FA-897C-BB21E519962E}"/>
      </w:docPartPr>
      <w:docPartBody>
        <w:p w:rsidR="000D50AD" w:rsidRDefault="00000000">
          <w:pPr>
            <w:pStyle w:val="9457290DD51648EB8826BF864CC311CE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860A84EB0D4136B58F0BDF205852A7">
    <w:name w:val="1E860A84EB0D4136B58F0BDF205852A7"/>
  </w:style>
  <w:style w:type="character" w:styleId="Fett">
    <w:name w:val="Strong"/>
    <w:qFormat/>
    <w:rPr>
      <w:b/>
      <w:bCs/>
    </w:rPr>
  </w:style>
  <w:style w:type="paragraph" w:customStyle="1" w:styleId="9457290DD51648EB8826BF864CC311CE">
    <w:name w:val="9457290DD51648EB8826BF864CC3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4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E03C3934-458F-4884-AD16-27825F26EA07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A969AFA-E808-489A-B9DD-E2A252BE45A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Marc da Silva</Manager>
  <Company>Gesundheits- und Sozialdepartement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 Silva</dc:creator>
  <cp:lastModifiedBy>Marc da Silva</cp:lastModifiedBy>
  <cp:revision>24</cp:revision>
  <dcterms:created xsi:type="dcterms:W3CDTF">2023-07-13T11:28:00Z</dcterms:created>
  <dcterms:modified xsi:type="dcterms:W3CDTF">2023-07-13T16:47:00Z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ohne Blattschutz Projektförderung Berichterstattung bis 1'500.- Fr. 2023</vt:lpwstr>
  </property>
  <property fmtid="{D5CDD505-2E9C-101B-9397-08002B2CF9AE}" pid="4" name="CMIdata.G_Laufnummer">
    <vt:lpwstr>2023-748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